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B6BC6" w:rsidRDefault="001B6BC6">
      <w:bookmarkStart w:id="0" w:name="_GoBack"/>
      <w:bookmarkEnd w:id="0"/>
    </w:p>
    <w:p w:rsidR="001B6BC6" w:rsidRDefault="001B6B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6BC6" w:rsidRDefault="001B6BC6">
      <w:pPr>
        <w:pStyle w:val="ConsPlusNormal"/>
        <w:spacing w:line="360" w:lineRule="exact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23"/>
        <w:gridCol w:w="2778"/>
        <w:gridCol w:w="3697"/>
      </w:tblGrid>
      <w:tr w:rsidR="001B6BC6"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6BC6" w:rsidRDefault="00513E3F">
            <w:pPr>
              <w:pStyle w:val="ConsPlusNormal"/>
              <w:spacing w:line="280" w:lineRule="exact"/>
              <w:ind w:firstLineChars="1350" w:firstLine="37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ЗАЯВКА</w:t>
            </w:r>
          </w:p>
          <w:p w:rsidR="001B6BC6" w:rsidRDefault="00513E3F">
            <w:pPr>
              <w:pStyle w:val="ConsPlusNormal"/>
              <w:spacing w:line="280" w:lineRule="exact"/>
              <w:ind w:firstLine="36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 участие в конкурсе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Лучшая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разноформатная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торговля</w:t>
            </w:r>
          </w:p>
          <w:p w:rsidR="001B6BC6" w:rsidRDefault="00513E3F">
            <w:pPr>
              <w:pStyle w:val="ConsPlusNormal"/>
              <w:spacing w:line="280" w:lineRule="exact"/>
              <w:ind w:firstLine="360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в Новгородской области 2024 года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>
              <w:t xml:space="preserve"> </w:t>
            </w:r>
          </w:p>
        </w:tc>
      </w:tr>
      <w:tr w:rsidR="001B6BC6"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6BC6" w:rsidRDefault="001B6BC6">
            <w:pPr>
              <w:pStyle w:val="ConsPlusNormal"/>
            </w:pPr>
          </w:p>
        </w:tc>
      </w:tr>
      <w:tr w:rsidR="001B6BC6" w:rsidRPr="00513E3F"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6BC6" w:rsidRDefault="00513E3F">
            <w:pPr>
              <w:pStyle w:val="ConsPlusNormal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  Фирменное наименование предприятия _____________________________</w:t>
            </w:r>
          </w:p>
          <w:p w:rsidR="001B6BC6" w:rsidRDefault="00513E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</w:t>
            </w:r>
          </w:p>
          <w:p w:rsidR="001B6BC6" w:rsidRDefault="00513E3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  Юридическое лицо, индивидуальный предприниматель (ИНН, </w:t>
            </w:r>
            <w:hyperlink r:id="rId7" w:history="1">
              <w:r>
                <w:rPr>
                  <w:rFonts w:ascii="Times New Roman" w:hAnsi="Times New Roman" w:cs="Times New Roman"/>
                  <w:sz w:val="28"/>
                  <w:szCs w:val="28"/>
                </w:rPr>
                <w:t>ОКВЭД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) ________________________________________________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1B6BC6" w:rsidRDefault="00513E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</w:t>
            </w:r>
          </w:p>
          <w:p w:rsidR="001B6BC6" w:rsidRDefault="00513E3F">
            <w:pPr>
              <w:pStyle w:val="ConsPlusNormal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  Местонахождение (юридический, фактический адрес) __________________________________________________________________</w:t>
            </w:r>
          </w:p>
          <w:p w:rsidR="001B6BC6" w:rsidRDefault="00513E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</w:t>
            </w:r>
          </w:p>
          <w:p w:rsidR="001B6BC6" w:rsidRDefault="00513E3F">
            <w:pPr>
              <w:pStyle w:val="ConsPlusNormal"/>
              <w:numPr>
                <w:ilvl w:val="0"/>
                <w:numId w:val="11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отчество, должность руководителя ________________________________________________________________</w:t>
            </w:r>
          </w:p>
          <w:p w:rsidR="001B6BC6" w:rsidRDefault="00513E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</w:t>
            </w:r>
          </w:p>
          <w:p w:rsidR="001B6BC6" w:rsidRDefault="00513E3F">
            <w:pPr>
              <w:pStyle w:val="ConsPlusNormal"/>
              <w:numPr>
                <w:ilvl w:val="0"/>
                <w:numId w:val="1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Контактны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телефон (указать телефонный код): _____________________</w:t>
            </w:r>
          </w:p>
          <w:p w:rsidR="001B6BC6" w:rsidRDefault="00513E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</w:t>
            </w:r>
          </w:p>
          <w:p w:rsidR="001B6BC6" w:rsidRDefault="00513E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 Адрес электронной почты: _________________________________________</w:t>
            </w:r>
          </w:p>
          <w:p w:rsidR="001B6BC6" w:rsidRDefault="00513E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Указать наименование номинации в которой принимаете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участие заявитель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возможно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указать несколько номинаций): _____________________________</w:t>
            </w:r>
          </w:p>
          <w:p w:rsidR="001B6BC6" w:rsidRDefault="00513E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</w:t>
            </w:r>
          </w:p>
          <w:p w:rsidR="001B6BC6" w:rsidRDefault="00513E3F">
            <w:pPr>
              <w:pStyle w:val="ConsPlusNormal"/>
              <w:tabs>
                <w:tab w:val="left" w:pos="570"/>
              </w:tabs>
              <w:spacing w:line="360" w:lineRule="exac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Приложение: анкета участника конкурса «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Лучшая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разноформатная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торговля в Новгородской области 2024 год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в номинации ______________</w:t>
            </w:r>
          </w:p>
          <w:p w:rsidR="001B6BC6" w:rsidRDefault="00513E3F">
            <w:pPr>
              <w:pStyle w:val="ConsPlusNormal"/>
              <w:tabs>
                <w:tab w:val="left" w:pos="570"/>
              </w:tabs>
              <w:spacing w:line="360" w:lineRule="exact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</w:t>
            </w:r>
          </w:p>
          <w:p w:rsidR="001B6BC6" w:rsidRDefault="001B6BC6">
            <w:pPr>
              <w:pStyle w:val="ConsPlusNormal"/>
              <w:tabs>
                <w:tab w:val="left" w:pos="570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6BC6" w:rsidRDefault="00513E3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Заполнение данной заявки выражает согласие руководителя предприятия (индивидуального предпринимателя) на участие в конкурсе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Лучшая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разноформатная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торговля в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Новгородской области 2024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на предложенных в Положении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проведении областного конкурса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Лучшая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разноформатная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торговля в Новгородской области 2024 года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условиях и на обработку персональных данных заявителя.</w:t>
            </w:r>
          </w:p>
          <w:p w:rsidR="001B6BC6" w:rsidRDefault="001B6BC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1B6BC6"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1B6BC6" w:rsidRDefault="00513E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B6BC6" w:rsidRDefault="00513E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</w:t>
            </w:r>
          </w:p>
        </w:tc>
        <w:tc>
          <w:tcPr>
            <w:tcW w:w="3697" w:type="dxa"/>
            <w:tcBorders>
              <w:top w:val="nil"/>
              <w:left w:val="nil"/>
              <w:bottom w:val="nil"/>
              <w:right w:val="nil"/>
            </w:tcBorders>
          </w:tcPr>
          <w:p w:rsidR="001B6BC6" w:rsidRDefault="00513E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</w:t>
            </w:r>
          </w:p>
        </w:tc>
      </w:tr>
      <w:tr w:rsidR="001B6BC6"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1B6BC6" w:rsidRDefault="00513E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B6BC6" w:rsidRDefault="00513E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697" w:type="dxa"/>
            <w:tcBorders>
              <w:top w:val="nil"/>
              <w:left w:val="nil"/>
              <w:bottom w:val="nil"/>
              <w:right w:val="nil"/>
            </w:tcBorders>
          </w:tcPr>
          <w:p w:rsidR="001B6BC6" w:rsidRDefault="00513E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1B6BC6"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6BC6" w:rsidRDefault="00513E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 ____________ 2024 г.</w:t>
            </w:r>
          </w:p>
        </w:tc>
      </w:tr>
      <w:tr w:rsidR="001B6BC6"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1B6BC6" w:rsidRDefault="00513E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М.П. (при наличии)</w:t>
            </w:r>
          </w:p>
        </w:tc>
        <w:tc>
          <w:tcPr>
            <w:tcW w:w="6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6BC6" w:rsidRDefault="001B6B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B6BC6" w:rsidRDefault="001B6BC6"/>
    <w:sectPr w:rsidR="001B6BC6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FFFFF7C"/>
    <w:lvl w:ilvl="0">
      <w:start w:val="1"/>
      <w:numFmt w:val="decimal"/>
      <w:pStyle w:val="5"/>
      <w:lvlText w:val="%1."/>
      <w:lvlJc w:val="left"/>
      <w:pPr>
        <w:tabs>
          <w:tab w:val="left" w:pos="2040"/>
        </w:tabs>
        <w:ind w:left="2040" w:hanging="360"/>
      </w:pPr>
    </w:lvl>
  </w:abstractNum>
  <w:abstractNum w:abstractNumId="1">
    <w:nsid w:val="FFFFFF7D"/>
    <w:multiLevelType w:val="singleLevel"/>
    <w:tmpl w:val="FFFFFF7D"/>
    <w:lvl w:ilvl="0">
      <w:start w:val="1"/>
      <w:numFmt w:val="decimal"/>
      <w:pStyle w:val="4"/>
      <w:lvlText w:val="%1."/>
      <w:lvlJc w:val="left"/>
      <w:pPr>
        <w:tabs>
          <w:tab w:val="left" w:pos="1620"/>
        </w:tabs>
        <w:ind w:left="1620" w:hanging="360"/>
      </w:pPr>
    </w:lvl>
  </w:abstractNum>
  <w:abstractNum w:abstractNumId="2">
    <w:nsid w:val="FFFFFF7E"/>
    <w:multiLevelType w:val="singleLevel"/>
    <w:tmpl w:val="FFFFFF7E"/>
    <w:lvl w:ilvl="0">
      <w:start w:val="1"/>
      <w:numFmt w:val="decimal"/>
      <w:pStyle w:val="3"/>
      <w:lvlText w:val="%1."/>
      <w:lvlJc w:val="left"/>
      <w:pPr>
        <w:tabs>
          <w:tab w:val="left" w:pos="1200"/>
        </w:tabs>
        <w:ind w:left="1200" w:hanging="360"/>
      </w:pPr>
    </w:lvl>
  </w:abstractNum>
  <w:abstractNum w:abstractNumId="3">
    <w:nsid w:val="FFFFFF7F"/>
    <w:multiLevelType w:val="singleLevel"/>
    <w:tmpl w:val="FFFFFF7F"/>
    <w:lvl w:ilvl="0">
      <w:start w:val="1"/>
      <w:numFmt w:val="decimal"/>
      <w:pStyle w:val="2"/>
      <w:lvlText w:val="%1."/>
      <w:lvlJc w:val="left"/>
      <w:pPr>
        <w:tabs>
          <w:tab w:val="left" w:pos="780"/>
        </w:tabs>
        <w:ind w:left="780" w:hanging="360"/>
      </w:pPr>
    </w:lvl>
  </w:abstractNum>
  <w:abstractNum w:abstractNumId="4">
    <w:nsid w:val="FFFFFF80"/>
    <w:multiLevelType w:val="singleLevel"/>
    <w:tmpl w:val="FFFFFF80"/>
    <w:lvl w:ilvl="0">
      <w:start w:val="1"/>
      <w:numFmt w:val="bullet"/>
      <w:pStyle w:val="50"/>
      <w:lvlText w:val=""/>
      <w:lvlJc w:val="left"/>
      <w:pPr>
        <w:tabs>
          <w:tab w:val="left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FFFFFF81"/>
    <w:lvl w:ilvl="0">
      <w:start w:val="1"/>
      <w:numFmt w:val="bullet"/>
      <w:pStyle w:val="40"/>
      <w:lvlText w:val=""/>
      <w:lvlJc w:val="left"/>
      <w:pPr>
        <w:tabs>
          <w:tab w:val="left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FFFFFF82"/>
    <w:lvl w:ilvl="0">
      <w:start w:val="1"/>
      <w:numFmt w:val="bullet"/>
      <w:pStyle w:val="30"/>
      <w:lvlText w:val=""/>
      <w:lvlJc w:val="left"/>
      <w:pPr>
        <w:tabs>
          <w:tab w:val="left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FFFFFF83"/>
    <w:lvl w:ilvl="0">
      <w:start w:val="1"/>
      <w:numFmt w:val="bullet"/>
      <w:pStyle w:val="20"/>
      <w:lvlText w:val=""/>
      <w:lvlJc w:val="left"/>
      <w:pPr>
        <w:tabs>
          <w:tab w:val="left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FFFFFF88"/>
    <w:lvl w:ilvl="0">
      <w:start w:val="1"/>
      <w:numFmt w:val="decimal"/>
      <w:pStyle w:val="a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9">
    <w:nsid w:val="FFFFFF89"/>
    <w:multiLevelType w:val="singleLevel"/>
    <w:tmpl w:val="FFFFFF89"/>
    <w:lvl w:ilvl="0">
      <w:start w:val="1"/>
      <w:numFmt w:val="bullet"/>
      <w:pStyle w:val="a0"/>
      <w:lvlText w:val="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3BB83FF1"/>
    <w:multiLevelType w:val="multilevel"/>
    <w:tmpl w:val="3BB83FF1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9"/>
  </w:num>
  <w:num w:numId="7">
    <w:abstractNumId w:val="7"/>
  </w:num>
  <w:num w:numId="8">
    <w:abstractNumId w:val="6"/>
  </w:num>
  <w:num w:numId="9">
    <w:abstractNumId w:val="8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05C"/>
    <w:rsid w:val="00050A31"/>
    <w:rsid w:val="000657E6"/>
    <w:rsid w:val="000716D2"/>
    <w:rsid w:val="00071AAB"/>
    <w:rsid w:val="00082D67"/>
    <w:rsid w:val="000A4F11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1B6BC6"/>
    <w:rsid w:val="00201333"/>
    <w:rsid w:val="00210FA7"/>
    <w:rsid w:val="00216417"/>
    <w:rsid w:val="0026631D"/>
    <w:rsid w:val="002B7F6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3E3F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3836"/>
    <w:rsid w:val="006649F0"/>
    <w:rsid w:val="006712FB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37A78"/>
    <w:rsid w:val="00A91424"/>
    <w:rsid w:val="00AA2C77"/>
    <w:rsid w:val="00AC3FB9"/>
    <w:rsid w:val="00AC702A"/>
    <w:rsid w:val="00AD226F"/>
    <w:rsid w:val="00B13A52"/>
    <w:rsid w:val="00B224CB"/>
    <w:rsid w:val="00B24CF4"/>
    <w:rsid w:val="00B26993"/>
    <w:rsid w:val="00B42EB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335B"/>
    <w:rsid w:val="00C776A4"/>
    <w:rsid w:val="00CA2C6C"/>
    <w:rsid w:val="00CC0600"/>
    <w:rsid w:val="00CC78AC"/>
    <w:rsid w:val="00CD5C4A"/>
    <w:rsid w:val="00CF7953"/>
    <w:rsid w:val="00D07232"/>
    <w:rsid w:val="00D10245"/>
    <w:rsid w:val="00D11E83"/>
    <w:rsid w:val="00D21BDD"/>
    <w:rsid w:val="00D37AAE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04A213AC"/>
    <w:rsid w:val="17597B79"/>
    <w:rsid w:val="3D2E204C"/>
    <w:rsid w:val="71984EA8"/>
    <w:rsid w:val="77683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1" w:count="267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caption" w:semiHidden="1" w:unhideWhenUsed="1"/>
    <w:lsdException w:name="footnote reference" w:qFormat="0"/>
    <w:lsdException w:name="Default Paragraph Font" w:semiHidden="1"/>
    <w:lsdException w:name="Date" w:qFormat="0"/>
    <w:lsdException w:name="Note Heading" w:qFormat="0"/>
    <w:lsdException w:name="HTML Top of Form" w:semiHidden="1" w:uiPriority="99" w:unhideWhenUsed="1" w:qFormat="0"/>
    <w:lsdException w:name="HTML Bottom of Form" w:semiHidden="1" w:uiPriority="99" w:unhideWhenUsed="1" w:qFormat="0"/>
    <w:lsdException w:name="Normal Table" w:semiHidden="1"/>
    <w:lsdException w:name="No List" w:semiHidden="1" w:uiPriority="99" w:unhideWhenUsed="1" w:qFormat="0"/>
    <w:lsdException w:name="Outline List 1" w:semiHidden="1" w:uiPriority="99" w:unhideWhenUsed="1" w:qFormat="0"/>
    <w:lsdException w:name="Outline List 2" w:semiHidden="1" w:uiPriority="99" w:unhideWhenUsed="1" w:qFormat="0"/>
    <w:lsdException w:name="Outline List 3" w:semiHidden="1" w:uiPriority="99" w:unhideWhenUsed="1" w:qFormat="0"/>
    <w:lsdException w:name="Placeholder Text" w:semiHidden="1" w:uiPriority="99" w:unhideWhenUsed="1" w:qFormat="0"/>
    <w:lsdException w:name="No Spacing" w:semiHidden="1" w:uiPriority="99" w:unhideWhenUsed="1" w:qFormat="0"/>
    <w:lsdException w:name="Light Shading" w:semiHidden="1" w:uiPriority="99" w:unhideWhenUsed="1" w:qFormat="0"/>
    <w:lsdException w:name="Light List" w:semiHidden="1" w:uiPriority="99" w:unhideWhenUsed="1" w:qFormat="0"/>
    <w:lsdException w:name="Light Grid" w:semiHidden="1" w:uiPriority="99" w:unhideWhenUsed="1" w:qFormat="0"/>
    <w:lsdException w:name="Medium Shading 1" w:semiHidden="1" w:uiPriority="99" w:unhideWhenUsed="1" w:qFormat="0"/>
    <w:lsdException w:name="Medium Shading 2" w:semiHidden="1" w:uiPriority="99" w:unhideWhenUsed="1" w:qFormat="0"/>
    <w:lsdException w:name="Medium List 1" w:semiHidden="1" w:uiPriority="99" w:unhideWhenUsed="1" w:qFormat="0"/>
    <w:lsdException w:name="Medium List 2" w:semiHidden="1" w:uiPriority="99" w:unhideWhenUsed="1" w:qFormat="0"/>
    <w:lsdException w:name="Medium Grid 1" w:semiHidden="1" w:uiPriority="99" w:unhideWhenUsed="1" w:qFormat="0"/>
    <w:lsdException w:name="Medium Grid 2" w:semiHidden="1" w:uiPriority="99" w:unhideWhenUsed="1" w:qFormat="0"/>
    <w:lsdException w:name="Medium Grid 3" w:semiHidden="1" w:uiPriority="99" w:unhideWhenUsed="1" w:qFormat="0"/>
    <w:lsdException w:name="Dark List" w:semiHidden="1" w:uiPriority="99" w:unhideWhenUsed="1" w:qFormat="0"/>
    <w:lsdException w:name="Colorful Shading" w:semiHidden="1" w:uiPriority="99" w:unhideWhenUsed="1" w:qFormat="0"/>
    <w:lsdException w:name="Colorful List" w:semiHidden="1" w:uiPriority="99" w:unhideWhenUsed="1" w:qFormat="0"/>
    <w:lsdException w:name="Colorful Grid" w:semiHidden="1" w:uiPriority="99" w:unhideWhenUsed="1" w:qFormat="0"/>
    <w:lsdException w:name="Light Shading Accent 1" w:semiHidden="1" w:uiPriority="99" w:unhideWhenUsed="1" w:qFormat="0"/>
    <w:lsdException w:name="Light List Accent 1" w:semiHidden="1" w:uiPriority="99" w:unhideWhenUsed="1" w:qFormat="0"/>
    <w:lsdException w:name="Light Grid Accent 1" w:semiHidden="1" w:uiPriority="99" w:unhideWhenUsed="1" w:qFormat="0"/>
    <w:lsdException w:name="Medium Shading 1 Accent 1" w:semiHidden="1" w:uiPriority="99" w:unhideWhenUsed="1" w:qFormat="0"/>
    <w:lsdException w:name="Medium Shading 2 Accent 1" w:semiHidden="1" w:uiPriority="99" w:unhideWhenUsed="1" w:qFormat="0"/>
    <w:lsdException w:name="Medium List 1 Accent 1" w:semiHidden="1" w:uiPriority="99" w:unhideWhenUsed="1" w:qFormat="0"/>
    <w:lsdException w:name="Revision" w:semiHidden="1" w:uiPriority="99" w:unhideWhenUsed="1" w:qFormat="0"/>
    <w:lsdException w:name="List Paragraph" w:semiHidden="1" w:uiPriority="99" w:unhideWhenUsed="1" w:qFormat="0"/>
    <w:lsdException w:name="Quote" w:semiHidden="1" w:uiPriority="99" w:unhideWhenUsed="1" w:qFormat="0"/>
    <w:lsdException w:name="Intense Quote" w:semiHidden="1" w:uiPriority="99" w:unhideWhenUsed="1" w:qFormat="0"/>
    <w:lsdException w:name="Medium List 2 Accent 1" w:semiHidden="1" w:uiPriority="99" w:unhideWhenUsed="1" w:qFormat="0"/>
    <w:lsdException w:name="Medium Grid 1 Accent 1" w:semiHidden="1" w:uiPriority="99" w:unhideWhenUsed="1" w:qFormat="0"/>
    <w:lsdException w:name="Medium Grid 2 Accent 1" w:semiHidden="1" w:uiPriority="99" w:unhideWhenUsed="1" w:qFormat="0"/>
    <w:lsdException w:name="Medium Grid 3 Accent 1" w:semiHidden="1" w:uiPriority="99" w:unhideWhenUsed="1" w:qFormat="0"/>
    <w:lsdException w:name="Dark List Accent 1" w:semiHidden="1" w:uiPriority="99" w:unhideWhenUsed="1" w:qFormat="0"/>
    <w:lsdException w:name="Colorful Shading Accent 1" w:semiHidden="1" w:uiPriority="99" w:unhideWhenUsed="1" w:qFormat="0"/>
    <w:lsdException w:name="Colorful List Accent 1" w:semiHidden="1" w:uiPriority="99" w:unhideWhenUsed="1" w:qFormat="0"/>
    <w:lsdException w:name="Colorful Grid Accent 1" w:semiHidden="1" w:uiPriority="99" w:unhideWhenUsed="1" w:qFormat="0"/>
    <w:lsdException w:name="Light Shading Accent 2" w:semiHidden="1" w:uiPriority="99" w:unhideWhenUsed="1" w:qFormat="0"/>
    <w:lsdException w:name="Light List Accent 2" w:semiHidden="1" w:uiPriority="99" w:unhideWhenUsed="1" w:qFormat="0"/>
    <w:lsdException w:name="Light Grid Accent 2" w:semiHidden="1" w:uiPriority="99" w:unhideWhenUsed="1" w:qFormat="0"/>
    <w:lsdException w:name="Medium Shading 1 Accent 2" w:semiHidden="1" w:uiPriority="99" w:unhideWhenUsed="1" w:qFormat="0"/>
    <w:lsdException w:name="Medium Shading 2 Accent 2" w:semiHidden="1" w:uiPriority="99" w:unhideWhenUsed="1" w:qFormat="0"/>
    <w:lsdException w:name="Medium List 1 Accent 2" w:semiHidden="1" w:uiPriority="99" w:unhideWhenUsed="1" w:qFormat="0"/>
    <w:lsdException w:name="Medium List 2 Accent 2" w:semiHidden="1" w:uiPriority="99" w:unhideWhenUsed="1" w:qFormat="0"/>
    <w:lsdException w:name="Medium Grid 1 Accent 2" w:semiHidden="1" w:uiPriority="99" w:unhideWhenUsed="1" w:qFormat="0"/>
    <w:lsdException w:name="Medium Grid 2 Accent 2" w:semiHidden="1" w:uiPriority="99" w:unhideWhenUsed="1" w:qFormat="0"/>
    <w:lsdException w:name="Medium Grid 3 Accent 2" w:semiHidden="1" w:uiPriority="99" w:unhideWhenUsed="1" w:qFormat="0"/>
    <w:lsdException w:name="Dark List Accent 2" w:semiHidden="1" w:uiPriority="99" w:unhideWhenUsed="1" w:qFormat="0"/>
    <w:lsdException w:name="Colorful Shading Accent 2" w:semiHidden="1" w:uiPriority="99" w:unhideWhenUsed="1" w:qFormat="0"/>
    <w:lsdException w:name="Colorful List Accent 2" w:semiHidden="1" w:uiPriority="99" w:unhideWhenUsed="1" w:qFormat="0"/>
    <w:lsdException w:name="Colorful Grid Accent 2" w:semiHidden="1" w:uiPriority="99" w:unhideWhenUsed="1" w:qFormat="0"/>
    <w:lsdException w:name="Light Shading Accent 3" w:semiHidden="1" w:uiPriority="99" w:unhideWhenUsed="1" w:qFormat="0"/>
    <w:lsdException w:name="Light List Accent 3" w:semiHidden="1" w:uiPriority="99" w:unhideWhenUsed="1" w:qFormat="0"/>
    <w:lsdException w:name="Light Grid Accent 3" w:semiHidden="1" w:uiPriority="99" w:unhideWhenUsed="1" w:qFormat="0"/>
    <w:lsdException w:name="Medium Shading 1 Accent 3" w:semiHidden="1" w:uiPriority="99" w:unhideWhenUsed="1" w:qFormat="0"/>
    <w:lsdException w:name="Medium Shading 2 Accent 3" w:semiHidden="1" w:uiPriority="99" w:unhideWhenUsed="1" w:qFormat="0"/>
    <w:lsdException w:name="Medium List 1 Accent 3" w:semiHidden="1" w:uiPriority="99" w:unhideWhenUsed="1" w:qFormat="0"/>
    <w:lsdException w:name="Medium List 2 Accent 3" w:semiHidden="1" w:uiPriority="99" w:unhideWhenUsed="1" w:qFormat="0"/>
    <w:lsdException w:name="Medium Grid 1 Accent 3" w:semiHidden="1" w:uiPriority="99" w:unhideWhenUsed="1" w:qFormat="0"/>
    <w:lsdException w:name="Medium Grid 2 Accent 3" w:semiHidden="1" w:uiPriority="99" w:unhideWhenUsed="1" w:qFormat="0"/>
    <w:lsdException w:name="Medium Grid 3 Accent 3" w:semiHidden="1" w:uiPriority="99" w:unhideWhenUsed="1" w:qFormat="0"/>
    <w:lsdException w:name="Dark List Accent 3" w:semiHidden="1" w:uiPriority="99" w:unhideWhenUsed="1" w:qFormat="0"/>
    <w:lsdException w:name="Colorful Shading Accent 3" w:semiHidden="1" w:uiPriority="99" w:unhideWhenUsed="1" w:qFormat="0"/>
    <w:lsdException w:name="Colorful List Accent 3" w:semiHidden="1" w:uiPriority="99" w:unhideWhenUsed="1" w:qFormat="0"/>
    <w:lsdException w:name="Colorful Grid Accent 3" w:semiHidden="1" w:uiPriority="99" w:unhideWhenUsed="1" w:qFormat="0"/>
    <w:lsdException w:name="Light Shading Accent 4" w:semiHidden="1" w:uiPriority="99" w:unhideWhenUsed="1" w:qFormat="0"/>
    <w:lsdException w:name="Light List Accent 4" w:semiHidden="1" w:uiPriority="99" w:unhideWhenUsed="1" w:qFormat="0"/>
    <w:lsdException w:name="Light Grid Accent 4" w:semiHidden="1" w:uiPriority="99" w:unhideWhenUsed="1" w:qFormat="0"/>
    <w:lsdException w:name="Medium Shading 1 Accent 4" w:semiHidden="1" w:uiPriority="99" w:unhideWhenUsed="1" w:qFormat="0"/>
    <w:lsdException w:name="Medium Shading 2 Accent 4" w:semiHidden="1" w:uiPriority="99" w:unhideWhenUsed="1" w:qFormat="0"/>
    <w:lsdException w:name="Medium List 1 Accent 4" w:semiHidden="1" w:uiPriority="99" w:unhideWhenUsed="1" w:qFormat="0"/>
    <w:lsdException w:name="Medium List 2 Accent 4" w:semiHidden="1" w:uiPriority="99" w:unhideWhenUsed="1" w:qFormat="0"/>
    <w:lsdException w:name="Medium Grid 1 Accent 4" w:semiHidden="1" w:uiPriority="99" w:unhideWhenUsed="1" w:qFormat="0"/>
    <w:lsdException w:name="Medium Grid 2 Accent 4" w:semiHidden="1" w:uiPriority="99" w:unhideWhenUsed="1" w:qFormat="0"/>
    <w:lsdException w:name="Medium Grid 3 Accent 4" w:semiHidden="1" w:uiPriority="99" w:unhideWhenUsed="1" w:qFormat="0"/>
    <w:lsdException w:name="Dark List Accent 4" w:semiHidden="1" w:uiPriority="99" w:unhideWhenUsed="1" w:qFormat="0"/>
    <w:lsdException w:name="Colorful Shading Accent 4" w:semiHidden="1" w:uiPriority="99" w:unhideWhenUsed="1" w:qFormat="0"/>
    <w:lsdException w:name="Colorful List Accent 4" w:semiHidden="1" w:uiPriority="99" w:unhideWhenUsed="1" w:qFormat="0"/>
    <w:lsdException w:name="Colorful Grid Accent 4" w:semiHidden="1" w:uiPriority="99" w:unhideWhenUsed="1" w:qFormat="0"/>
    <w:lsdException w:name="Light Shading Accent 5" w:semiHidden="1" w:uiPriority="99" w:unhideWhenUsed="1" w:qFormat="0"/>
    <w:lsdException w:name="Light List Accent 5" w:semiHidden="1" w:uiPriority="99" w:unhideWhenUsed="1" w:qFormat="0"/>
    <w:lsdException w:name="Light Grid Accent 5" w:semiHidden="1" w:uiPriority="99" w:unhideWhenUsed="1" w:qFormat="0"/>
    <w:lsdException w:name="Medium Shading 1 Accent 5" w:semiHidden="1" w:uiPriority="99" w:unhideWhenUsed="1" w:qFormat="0"/>
    <w:lsdException w:name="Medium Shading 2 Accent 5" w:semiHidden="1" w:uiPriority="99" w:unhideWhenUsed="1" w:qFormat="0"/>
    <w:lsdException w:name="Medium List 1 Accent 5" w:semiHidden="1" w:uiPriority="99" w:unhideWhenUsed="1" w:qFormat="0"/>
    <w:lsdException w:name="Medium List 2 Accent 5" w:semiHidden="1" w:uiPriority="99" w:unhideWhenUsed="1" w:qFormat="0"/>
    <w:lsdException w:name="Medium Grid 1 Accent 5" w:semiHidden="1" w:uiPriority="99" w:unhideWhenUsed="1" w:qFormat="0"/>
    <w:lsdException w:name="Medium Grid 2 Accent 5" w:semiHidden="1" w:uiPriority="99" w:unhideWhenUsed="1" w:qFormat="0"/>
    <w:lsdException w:name="Medium Grid 3 Accent 5" w:semiHidden="1" w:uiPriority="99" w:unhideWhenUsed="1" w:qFormat="0"/>
    <w:lsdException w:name="Dark List Accent 5" w:semiHidden="1" w:uiPriority="99" w:unhideWhenUsed="1" w:qFormat="0"/>
    <w:lsdException w:name="Colorful Shading Accent 5" w:semiHidden="1" w:uiPriority="99" w:unhideWhenUsed="1" w:qFormat="0"/>
    <w:lsdException w:name="Colorful List Accent 5" w:semiHidden="1" w:uiPriority="99" w:unhideWhenUsed="1" w:qFormat="0"/>
    <w:lsdException w:name="Colorful Grid Accent 5" w:semiHidden="1" w:uiPriority="99" w:unhideWhenUsed="1" w:qFormat="0"/>
    <w:lsdException w:name="Light Shading Accent 6" w:semiHidden="1" w:uiPriority="99" w:unhideWhenUsed="1" w:qFormat="0"/>
    <w:lsdException w:name="Light List Accent 6" w:semiHidden="1" w:uiPriority="99" w:unhideWhenUsed="1" w:qFormat="0"/>
    <w:lsdException w:name="Light Grid Accent 6" w:semiHidden="1" w:uiPriority="99" w:unhideWhenUsed="1" w:qFormat="0"/>
    <w:lsdException w:name="Medium Shading 1 Accent 6" w:semiHidden="1" w:uiPriority="99" w:unhideWhenUsed="1" w:qFormat="0"/>
    <w:lsdException w:name="Medium Shading 2 Accent 6" w:semiHidden="1" w:uiPriority="99" w:unhideWhenUsed="1" w:qFormat="0"/>
    <w:lsdException w:name="Medium List 1 Accent 6" w:semiHidden="1" w:uiPriority="99" w:unhideWhenUsed="1" w:qFormat="0"/>
    <w:lsdException w:name="Medium List 2 Accent 6" w:semiHidden="1" w:uiPriority="99" w:unhideWhenUsed="1" w:qFormat="0"/>
    <w:lsdException w:name="Medium Grid 1 Accent 6" w:semiHidden="1" w:uiPriority="99" w:unhideWhenUsed="1" w:qFormat="0"/>
    <w:lsdException w:name="Medium Grid 2 Accent 6" w:semiHidden="1" w:uiPriority="99" w:unhideWhenUsed="1" w:qFormat="0"/>
    <w:lsdException w:name="Medium Grid 3 Accent 6" w:semiHidden="1" w:uiPriority="99" w:unhideWhenUsed="1" w:qFormat="0"/>
    <w:lsdException w:name="Dark List Accent 6" w:semiHidden="1" w:uiPriority="99" w:unhideWhenUsed="1" w:qFormat="0"/>
    <w:lsdException w:name="Colorful Shading Accent 6" w:semiHidden="1" w:uiPriority="99" w:unhideWhenUsed="1" w:qFormat="0"/>
    <w:lsdException w:name="Colorful List Accent 6" w:semiHidden="1" w:uiPriority="99" w:unhideWhenUsed="1" w:qFormat="0"/>
    <w:lsdException w:name="Colorful Grid Accent 6" w:semiHidden="1" w:uiPriority="99" w:unhideWhenUsed="1" w:qFormat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 w:qFormat="0"/>
    <w:lsdException w:name="TOC Heading" w:semiHidden="1" w:uiPriority="39" w:unhideWhenUsed="1"/>
  </w:latentStyles>
  <w:style w:type="paragraph" w:default="1" w:styleId="a1">
    <w:name w:val="Normal"/>
    <w:qFormat/>
    <w:rPr>
      <w:sz w:val="28"/>
      <w:szCs w:val="28"/>
      <w:lang w:val="en-US" w:eastAsia="zh-CN"/>
    </w:rPr>
  </w:style>
  <w:style w:type="paragraph" w:styleId="1">
    <w:name w:val="heading 1"/>
    <w:basedOn w:val="a1"/>
    <w:next w:val="a1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1">
    <w:name w:val="heading 2"/>
    <w:basedOn w:val="a1"/>
    <w:next w:val="a1"/>
    <w:semiHidden/>
    <w:unhideWhenUsed/>
    <w:qFormat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1">
    <w:name w:val="heading 3"/>
    <w:basedOn w:val="a1"/>
    <w:next w:val="a1"/>
    <w:semiHidden/>
    <w:unhideWhenUsed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1"/>
    <w:next w:val="a1"/>
    <w:semiHidden/>
    <w:unhideWhenUsed/>
    <w:qFormat/>
    <w:pPr>
      <w:keepNext/>
      <w:spacing w:before="240" w:after="60"/>
      <w:outlineLvl w:val="3"/>
    </w:pPr>
    <w:rPr>
      <w:b/>
      <w:bCs/>
    </w:rPr>
  </w:style>
  <w:style w:type="paragraph" w:styleId="51">
    <w:name w:val="heading 5"/>
    <w:basedOn w:val="a1"/>
    <w:next w:val="a1"/>
    <w:semiHidden/>
    <w:unhideWhenUsed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semiHidden/>
    <w:unhideWhenUsed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semiHidden/>
    <w:unhideWhenUsed/>
    <w:qFormat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semiHidden/>
    <w:unhideWhenUsed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1"/>
    <w:next w:val="a1"/>
    <w:semiHidden/>
    <w:unhideWhenUsed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HTML">
    <w:name w:val="HTML Sample"/>
    <w:basedOn w:val="a2"/>
    <w:qFormat/>
    <w:rPr>
      <w:rFonts w:ascii="Courier New" w:hAnsi="Courier New" w:cs="Courier New"/>
    </w:rPr>
  </w:style>
  <w:style w:type="character" w:styleId="a5">
    <w:name w:val="FollowedHyperlink"/>
    <w:basedOn w:val="a2"/>
    <w:qFormat/>
    <w:rPr>
      <w:color w:val="800080"/>
      <w:u w:val="single"/>
    </w:rPr>
  </w:style>
  <w:style w:type="character" w:styleId="a6">
    <w:name w:val="footnote reference"/>
    <w:basedOn w:val="a2"/>
    <w:rPr>
      <w:vertAlign w:val="superscript"/>
    </w:rPr>
  </w:style>
  <w:style w:type="character" w:styleId="a7">
    <w:name w:val="annotation reference"/>
    <w:basedOn w:val="a2"/>
    <w:qFormat/>
    <w:rPr>
      <w:sz w:val="21"/>
      <w:szCs w:val="21"/>
    </w:rPr>
  </w:style>
  <w:style w:type="character" w:styleId="a8">
    <w:name w:val="endnote reference"/>
    <w:basedOn w:val="a2"/>
    <w:qFormat/>
    <w:rPr>
      <w:vertAlign w:val="superscript"/>
    </w:rPr>
  </w:style>
  <w:style w:type="character" w:styleId="HTML0">
    <w:name w:val="HTML Acronym"/>
    <w:basedOn w:val="a2"/>
    <w:qFormat/>
  </w:style>
  <w:style w:type="character" w:styleId="a9">
    <w:name w:val="Emphasis"/>
    <w:basedOn w:val="a2"/>
    <w:qFormat/>
    <w:rPr>
      <w:i/>
      <w:iCs/>
    </w:rPr>
  </w:style>
  <w:style w:type="character" w:styleId="aa">
    <w:name w:val="Hyperlink"/>
    <w:basedOn w:val="a2"/>
    <w:qFormat/>
    <w:rPr>
      <w:color w:val="0000FF"/>
      <w:u w:val="single"/>
    </w:rPr>
  </w:style>
  <w:style w:type="character" w:styleId="HTML1">
    <w:name w:val="HTML Keyboard"/>
    <w:basedOn w:val="a2"/>
    <w:qFormat/>
    <w:rPr>
      <w:rFonts w:ascii="Courier New" w:hAnsi="Courier New" w:cs="Courier New"/>
      <w:sz w:val="20"/>
      <w:szCs w:val="20"/>
    </w:rPr>
  </w:style>
  <w:style w:type="character" w:styleId="HTML2">
    <w:name w:val="HTML Code"/>
    <w:basedOn w:val="a2"/>
    <w:qFormat/>
    <w:rPr>
      <w:rFonts w:ascii="Courier New" w:hAnsi="Courier New" w:cs="Courier New"/>
      <w:sz w:val="20"/>
      <w:szCs w:val="20"/>
    </w:rPr>
  </w:style>
  <w:style w:type="character" w:styleId="ab">
    <w:name w:val="page number"/>
    <w:basedOn w:val="a2"/>
    <w:qFormat/>
  </w:style>
  <w:style w:type="character" w:styleId="ac">
    <w:name w:val="line number"/>
    <w:basedOn w:val="a2"/>
    <w:qFormat/>
  </w:style>
  <w:style w:type="character" w:styleId="HTML3">
    <w:name w:val="HTML Definition"/>
    <w:basedOn w:val="a2"/>
    <w:qFormat/>
    <w:rPr>
      <w:i/>
      <w:iCs/>
    </w:rPr>
  </w:style>
  <w:style w:type="character" w:styleId="HTML4">
    <w:name w:val="HTML Variable"/>
    <w:basedOn w:val="a2"/>
    <w:qFormat/>
    <w:rPr>
      <w:i/>
      <w:iCs/>
    </w:rPr>
  </w:style>
  <w:style w:type="character" w:styleId="HTML5">
    <w:name w:val="HTML Typewriter"/>
    <w:basedOn w:val="a2"/>
    <w:qFormat/>
    <w:rPr>
      <w:rFonts w:ascii="Courier New" w:hAnsi="Courier New" w:cs="Courier New"/>
      <w:sz w:val="20"/>
      <w:szCs w:val="20"/>
    </w:rPr>
  </w:style>
  <w:style w:type="character" w:styleId="ad">
    <w:name w:val="Strong"/>
    <w:basedOn w:val="a2"/>
    <w:qFormat/>
    <w:rPr>
      <w:b/>
      <w:bCs/>
    </w:rPr>
  </w:style>
  <w:style w:type="character" w:styleId="HTML6">
    <w:name w:val="HTML Cite"/>
    <w:basedOn w:val="a2"/>
    <w:qFormat/>
    <w:rPr>
      <w:i/>
      <w:iCs/>
    </w:rPr>
  </w:style>
  <w:style w:type="paragraph" w:styleId="ae">
    <w:name w:val="Balloon Text"/>
    <w:basedOn w:val="a1"/>
    <w:qFormat/>
    <w:rPr>
      <w:sz w:val="16"/>
      <w:szCs w:val="16"/>
    </w:rPr>
  </w:style>
  <w:style w:type="paragraph" w:styleId="52">
    <w:name w:val="List 5"/>
    <w:basedOn w:val="a1"/>
    <w:qFormat/>
    <w:pPr>
      <w:ind w:left="1800" w:hanging="360"/>
    </w:pPr>
  </w:style>
  <w:style w:type="paragraph" w:styleId="af">
    <w:name w:val="List Continue"/>
    <w:basedOn w:val="a1"/>
    <w:qFormat/>
    <w:pPr>
      <w:spacing w:after="120"/>
      <w:ind w:left="360"/>
    </w:pPr>
  </w:style>
  <w:style w:type="paragraph" w:styleId="22">
    <w:name w:val="Body Text 2"/>
    <w:basedOn w:val="a1"/>
    <w:qFormat/>
    <w:pPr>
      <w:spacing w:after="120" w:line="480" w:lineRule="auto"/>
    </w:pPr>
  </w:style>
  <w:style w:type="paragraph" w:styleId="5">
    <w:name w:val="List Number 5"/>
    <w:basedOn w:val="a1"/>
    <w:qFormat/>
    <w:pPr>
      <w:numPr>
        <w:numId w:val="1"/>
      </w:numPr>
    </w:pPr>
  </w:style>
  <w:style w:type="paragraph" w:styleId="af0">
    <w:name w:val="Closing"/>
    <w:basedOn w:val="a1"/>
    <w:qFormat/>
    <w:pPr>
      <w:ind w:left="4320"/>
    </w:pPr>
  </w:style>
  <w:style w:type="paragraph" w:styleId="af1">
    <w:name w:val="Normal Indent"/>
    <w:basedOn w:val="a1"/>
    <w:qFormat/>
    <w:pPr>
      <w:ind w:left="708"/>
    </w:pPr>
  </w:style>
  <w:style w:type="paragraph" w:styleId="23">
    <w:name w:val="envelope return"/>
    <w:basedOn w:val="a1"/>
    <w:qFormat/>
    <w:rPr>
      <w:rFonts w:ascii="Arial" w:hAnsi="Arial" w:cs="Arial"/>
      <w:sz w:val="20"/>
    </w:rPr>
  </w:style>
  <w:style w:type="paragraph" w:styleId="af2">
    <w:name w:val="Plain Text"/>
    <w:basedOn w:val="a1"/>
    <w:qFormat/>
    <w:rPr>
      <w:rFonts w:ascii="Courier New" w:hAnsi="Courier New" w:cs="Courier New"/>
      <w:sz w:val="20"/>
    </w:rPr>
  </w:style>
  <w:style w:type="paragraph" w:styleId="32">
    <w:name w:val="Body Text Indent 3"/>
    <w:basedOn w:val="a1"/>
    <w:qFormat/>
    <w:pPr>
      <w:spacing w:after="120"/>
      <w:ind w:left="360"/>
    </w:pPr>
    <w:rPr>
      <w:sz w:val="16"/>
      <w:szCs w:val="16"/>
    </w:rPr>
  </w:style>
  <w:style w:type="paragraph" w:styleId="af3">
    <w:name w:val="endnote text"/>
    <w:basedOn w:val="a1"/>
    <w:qFormat/>
    <w:pPr>
      <w:snapToGrid w:val="0"/>
    </w:pPr>
  </w:style>
  <w:style w:type="paragraph" w:styleId="af4">
    <w:name w:val="caption"/>
    <w:basedOn w:val="a1"/>
    <w:next w:val="a1"/>
    <w:semiHidden/>
    <w:unhideWhenUsed/>
    <w:qFormat/>
    <w:rPr>
      <w:rFonts w:ascii="Arial" w:eastAsia="SimHei" w:hAnsi="Arial" w:cs="Arial"/>
      <w:sz w:val="20"/>
    </w:rPr>
  </w:style>
  <w:style w:type="paragraph" w:styleId="af5">
    <w:name w:val="annotation text"/>
    <w:basedOn w:val="a1"/>
    <w:qFormat/>
  </w:style>
  <w:style w:type="paragraph" w:styleId="10">
    <w:name w:val="index 1"/>
    <w:basedOn w:val="a1"/>
    <w:next w:val="a1"/>
    <w:qFormat/>
  </w:style>
  <w:style w:type="paragraph" w:styleId="af6">
    <w:name w:val="annotation subject"/>
    <w:basedOn w:val="af5"/>
    <w:next w:val="af5"/>
    <w:qFormat/>
    <w:rPr>
      <w:b/>
      <w:bCs/>
    </w:rPr>
  </w:style>
  <w:style w:type="paragraph" w:styleId="af7">
    <w:name w:val="Document Map"/>
    <w:basedOn w:val="a1"/>
    <w:qFormat/>
    <w:pPr>
      <w:shd w:val="clear" w:color="auto" w:fill="000080"/>
    </w:pPr>
  </w:style>
  <w:style w:type="paragraph" w:styleId="af8">
    <w:name w:val="footnote text"/>
    <w:basedOn w:val="a1"/>
    <w:qFormat/>
    <w:pPr>
      <w:snapToGrid w:val="0"/>
    </w:pPr>
    <w:rPr>
      <w:sz w:val="18"/>
      <w:szCs w:val="18"/>
    </w:rPr>
  </w:style>
  <w:style w:type="paragraph" w:styleId="80">
    <w:name w:val="toc 8"/>
    <w:basedOn w:val="a1"/>
    <w:next w:val="a1"/>
    <w:qFormat/>
    <w:pPr>
      <w:ind w:leftChars="1400" w:left="2940"/>
    </w:pPr>
  </w:style>
  <w:style w:type="paragraph" w:styleId="24">
    <w:name w:val="index 2"/>
    <w:basedOn w:val="a1"/>
    <w:next w:val="a1"/>
    <w:qFormat/>
    <w:pPr>
      <w:ind w:leftChars="200" w:left="200"/>
    </w:pPr>
  </w:style>
  <w:style w:type="paragraph" w:styleId="3">
    <w:name w:val="List Number 3"/>
    <w:basedOn w:val="a1"/>
    <w:qFormat/>
    <w:pPr>
      <w:numPr>
        <w:numId w:val="2"/>
      </w:numPr>
    </w:pPr>
  </w:style>
  <w:style w:type="paragraph" w:styleId="HTML7">
    <w:name w:val="HTML Address"/>
    <w:basedOn w:val="a1"/>
    <w:qFormat/>
    <w:rPr>
      <w:i/>
      <w:iCs/>
    </w:rPr>
  </w:style>
  <w:style w:type="paragraph" w:styleId="70">
    <w:name w:val="index 7"/>
    <w:basedOn w:val="a1"/>
    <w:next w:val="a1"/>
    <w:qFormat/>
    <w:pPr>
      <w:ind w:leftChars="1200" w:left="1200"/>
    </w:pPr>
  </w:style>
  <w:style w:type="paragraph" w:styleId="33">
    <w:name w:val="index 3"/>
    <w:basedOn w:val="a1"/>
    <w:next w:val="a1"/>
    <w:qFormat/>
    <w:pPr>
      <w:ind w:leftChars="400" w:left="400"/>
    </w:pPr>
  </w:style>
  <w:style w:type="paragraph" w:styleId="53">
    <w:name w:val="index 5"/>
    <w:basedOn w:val="a1"/>
    <w:next w:val="a1"/>
    <w:qFormat/>
    <w:pPr>
      <w:ind w:leftChars="800" w:left="800"/>
    </w:pPr>
  </w:style>
  <w:style w:type="paragraph" w:styleId="42">
    <w:name w:val="index 4"/>
    <w:basedOn w:val="a1"/>
    <w:next w:val="a1"/>
    <w:qFormat/>
    <w:pPr>
      <w:ind w:leftChars="600" w:left="600"/>
    </w:pPr>
  </w:style>
  <w:style w:type="paragraph" w:styleId="af9">
    <w:name w:val="header"/>
    <w:basedOn w:val="a1"/>
    <w:qFormat/>
    <w:pPr>
      <w:tabs>
        <w:tab w:val="center" w:pos="4153"/>
        <w:tab w:val="right" w:pos="8306"/>
      </w:tabs>
    </w:pPr>
  </w:style>
  <w:style w:type="paragraph" w:styleId="90">
    <w:name w:val="toc 9"/>
    <w:basedOn w:val="a1"/>
    <w:next w:val="a1"/>
    <w:qFormat/>
    <w:pPr>
      <w:ind w:leftChars="1600" w:left="3360"/>
    </w:pPr>
  </w:style>
  <w:style w:type="paragraph" w:styleId="71">
    <w:name w:val="toc 7"/>
    <w:basedOn w:val="a1"/>
    <w:next w:val="a1"/>
    <w:qFormat/>
    <w:pPr>
      <w:ind w:leftChars="1200" w:left="2520"/>
    </w:pPr>
  </w:style>
  <w:style w:type="paragraph" w:styleId="60">
    <w:name w:val="index 6"/>
    <w:basedOn w:val="a1"/>
    <w:next w:val="a1"/>
    <w:qFormat/>
    <w:pPr>
      <w:ind w:leftChars="1000" w:left="1000"/>
    </w:pPr>
  </w:style>
  <w:style w:type="paragraph" w:styleId="afa">
    <w:name w:val="envelope address"/>
    <w:basedOn w:val="a1"/>
    <w:qFormat/>
    <w:pPr>
      <w:framePr w:w="7920" w:h="1980" w:hRule="exact" w:hSpace="180" w:wrap="around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81">
    <w:name w:val="index 8"/>
    <w:basedOn w:val="a1"/>
    <w:next w:val="a1"/>
    <w:qFormat/>
    <w:pPr>
      <w:ind w:leftChars="1400" w:left="1400"/>
    </w:pPr>
  </w:style>
  <w:style w:type="paragraph" w:styleId="afb">
    <w:name w:val="Body Text"/>
    <w:basedOn w:val="a1"/>
    <w:qFormat/>
    <w:pPr>
      <w:spacing w:after="120"/>
    </w:pPr>
  </w:style>
  <w:style w:type="paragraph" w:styleId="91">
    <w:name w:val="index 9"/>
    <w:basedOn w:val="a1"/>
    <w:next w:val="a1"/>
    <w:qFormat/>
    <w:pPr>
      <w:ind w:leftChars="1600" w:left="1600"/>
    </w:pPr>
  </w:style>
  <w:style w:type="paragraph" w:styleId="4">
    <w:name w:val="List Number 4"/>
    <w:basedOn w:val="a1"/>
    <w:qFormat/>
    <w:pPr>
      <w:numPr>
        <w:numId w:val="3"/>
      </w:numPr>
    </w:pPr>
  </w:style>
  <w:style w:type="paragraph" w:styleId="afc">
    <w:name w:val="toa heading"/>
    <w:basedOn w:val="a1"/>
    <w:next w:val="a1"/>
    <w:qFormat/>
    <w:pPr>
      <w:spacing w:before="120"/>
    </w:pPr>
    <w:rPr>
      <w:rFonts w:ascii="Arial" w:hAnsi="Arial" w:cs="Arial"/>
      <w:sz w:val="24"/>
      <w:szCs w:val="24"/>
    </w:rPr>
  </w:style>
  <w:style w:type="paragraph" w:styleId="afd">
    <w:name w:val="index heading"/>
    <w:basedOn w:val="a1"/>
    <w:next w:val="10"/>
    <w:qFormat/>
    <w:rPr>
      <w:rFonts w:ascii="Arial" w:hAnsi="Arial" w:cs="Arial"/>
      <w:b/>
      <w:bCs/>
    </w:rPr>
  </w:style>
  <w:style w:type="paragraph" w:styleId="11">
    <w:name w:val="toc 1"/>
    <w:basedOn w:val="a1"/>
    <w:next w:val="a1"/>
    <w:qFormat/>
  </w:style>
  <w:style w:type="paragraph" w:styleId="afe">
    <w:name w:val="table of authorities"/>
    <w:basedOn w:val="a1"/>
    <w:next w:val="a1"/>
    <w:qFormat/>
    <w:pPr>
      <w:ind w:leftChars="200" w:left="420"/>
    </w:pPr>
  </w:style>
  <w:style w:type="paragraph" w:styleId="aff">
    <w:name w:val="macro"/>
    <w:qFormat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24"/>
      <w:szCs w:val="24"/>
      <w:lang w:val="en-US" w:eastAsia="zh-CN"/>
    </w:rPr>
  </w:style>
  <w:style w:type="paragraph" w:styleId="61">
    <w:name w:val="toc 6"/>
    <w:basedOn w:val="a1"/>
    <w:next w:val="a1"/>
    <w:qFormat/>
    <w:pPr>
      <w:ind w:leftChars="1000" w:left="2100"/>
    </w:pPr>
  </w:style>
  <w:style w:type="paragraph" w:styleId="aff0">
    <w:name w:val="table of figures"/>
    <w:basedOn w:val="a1"/>
    <w:next w:val="a1"/>
    <w:qFormat/>
    <w:pPr>
      <w:ind w:leftChars="200" w:left="200" w:hangingChars="200" w:hanging="200"/>
    </w:pPr>
  </w:style>
  <w:style w:type="paragraph" w:styleId="34">
    <w:name w:val="toc 3"/>
    <w:basedOn w:val="a1"/>
    <w:next w:val="a1"/>
    <w:qFormat/>
    <w:pPr>
      <w:ind w:leftChars="400" w:left="840"/>
    </w:pPr>
  </w:style>
  <w:style w:type="paragraph" w:styleId="25">
    <w:name w:val="toc 2"/>
    <w:basedOn w:val="a1"/>
    <w:next w:val="a1"/>
    <w:qFormat/>
    <w:pPr>
      <w:ind w:leftChars="200" w:left="420"/>
    </w:pPr>
  </w:style>
  <w:style w:type="paragraph" w:styleId="43">
    <w:name w:val="toc 4"/>
    <w:basedOn w:val="a1"/>
    <w:next w:val="a1"/>
    <w:qFormat/>
    <w:pPr>
      <w:ind w:leftChars="600" w:left="1260"/>
    </w:pPr>
  </w:style>
  <w:style w:type="paragraph" w:styleId="54">
    <w:name w:val="toc 5"/>
    <w:basedOn w:val="a1"/>
    <w:next w:val="a1"/>
    <w:qFormat/>
    <w:pPr>
      <w:ind w:leftChars="800" w:left="1680"/>
    </w:pPr>
  </w:style>
  <w:style w:type="paragraph" w:styleId="aff1">
    <w:name w:val="Note Heading"/>
    <w:basedOn w:val="a1"/>
    <w:next w:val="a1"/>
  </w:style>
  <w:style w:type="paragraph" w:styleId="aff2">
    <w:name w:val="Date"/>
    <w:basedOn w:val="a1"/>
    <w:next w:val="a1"/>
  </w:style>
  <w:style w:type="paragraph" w:styleId="50">
    <w:name w:val="List Bullet 5"/>
    <w:basedOn w:val="a1"/>
    <w:qFormat/>
    <w:pPr>
      <w:numPr>
        <w:numId w:val="4"/>
      </w:numPr>
    </w:pPr>
  </w:style>
  <w:style w:type="paragraph" w:styleId="aff3">
    <w:name w:val="Body Text First Indent"/>
    <w:basedOn w:val="afb"/>
    <w:qFormat/>
    <w:pPr>
      <w:ind w:firstLine="210"/>
    </w:pPr>
  </w:style>
  <w:style w:type="paragraph" w:styleId="26">
    <w:name w:val="Body Text First Indent 2"/>
    <w:basedOn w:val="aff4"/>
    <w:qFormat/>
    <w:pPr>
      <w:ind w:firstLine="210"/>
    </w:pPr>
  </w:style>
  <w:style w:type="paragraph" w:styleId="aff4">
    <w:name w:val="Body Text Indent"/>
    <w:basedOn w:val="a1"/>
    <w:qFormat/>
    <w:pPr>
      <w:spacing w:after="120"/>
      <w:ind w:left="360"/>
    </w:pPr>
  </w:style>
  <w:style w:type="paragraph" w:styleId="40">
    <w:name w:val="List Bullet 4"/>
    <w:basedOn w:val="a1"/>
    <w:qFormat/>
    <w:pPr>
      <w:numPr>
        <w:numId w:val="5"/>
      </w:numPr>
    </w:pPr>
  </w:style>
  <w:style w:type="paragraph" w:styleId="a0">
    <w:name w:val="List Bullet"/>
    <w:basedOn w:val="a1"/>
    <w:qFormat/>
    <w:pPr>
      <w:numPr>
        <w:numId w:val="6"/>
      </w:numPr>
    </w:pPr>
  </w:style>
  <w:style w:type="paragraph" w:styleId="20">
    <w:name w:val="List Bullet 2"/>
    <w:basedOn w:val="a1"/>
    <w:qFormat/>
    <w:pPr>
      <w:numPr>
        <w:numId w:val="7"/>
      </w:numPr>
    </w:pPr>
  </w:style>
  <w:style w:type="paragraph" w:styleId="30">
    <w:name w:val="List Bullet 3"/>
    <w:basedOn w:val="a1"/>
    <w:qFormat/>
    <w:pPr>
      <w:numPr>
        <w:numId w:val="8"/>
      </w:numPr>
    </w:pPr>
  </w:style>
  <w:style w:type="paragraph" w:styleId="aff5">
    <w:name w:val="Title"/>
    <w:basedOn w:val="a1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f6">
    <w:name w:val="footer"/>
    <w:basedOn w:val="a1"/>
    <w:qFormat/>
    <w:pPr>
      <w:tabs>
        <w:tab w:val="center" w:pos="4153"/>
        <w:tab w:val="right" w:pos="8306"/>
      </w:tabs>
    </w:pPr>
  </w:style>
  <w:style w:type="paragraph" w:styleId="a">
    <w:name w:val="List Number"/>
    <w:basedOn w:val="a1"/>
    <w:qFormat/>
    <w:pPr>
      <w:numPr>
        <w:numId w:val="9"/>
      </w:numPr>
    </w:pPr>
  </w:style>
  <w:style w:type="paragraph" w:styleId="2">
    <w:name w:val="List Number 2"/>
    <w:basedOn w:val="a1"/>
    <w:qFormat/>
    <w:pPr>
      <w:numPr>
        <w:numId w:val="10"/>
      </w:numPr>
    </w:pPr>
  </w:style>
  <w:style w:type="paragraph" w:styleId="aff7">
    <w:name w:val="List"/>
    <w:basedOn w:val="a1"/>
    <w:qFormat/>
    <w:pPr>
      <w:ind w:left="360" w:hanging="360"/>
    </w:pPr>
  </w:style>
  <w:style w:type="paragraph" w:styleId="aff8">
    <w:name w:val="Normal (Web)"/>
    <w:basedOn w:val="a1"/>
    <w:qFormat/>
    <w:rPr>
      <w:sz w:val="24"/>
      <w:szCs w:val="24"/>
    </w:rPr>
  </w:style>
  <w:style w:type="paragraph" w:styleId="35">
    <w:name w:val="Body Text 3"/>
    <w:basedOn w:val="a1"/>
    <w:qFormat/>
    <w:pPr>
      <w:spacing w:after="120"/>
    </w:pPr>
    <w:rPr>
      <w:sz w:val="16"/>
      <w:szCs w:val="16"/>
    </w:rPr>
  </w:style>
  <w:style w:type="paragraph" w:styleId="27">
    <w:name w:val="Body Text Indent 2"/>
    <w:basedOn w:val="a1"/>
    <w:qFormat/>
    <w:pPr>
      <w:spacing w:after="120" w:line="480" w:lineRule="auto"/>
      <w:ind w:left="360"/>
    </w:pPr>
  </w:style>
  <w:style w:type="paragraph" w:styleId="aff9">
    <w:name w:val="Subtitle"/>
    <w:basedOn w:val="a1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affa">
    <w:name w:val="Signature"/>
    <w:basedOn w:val="a1"/>
    <w:qFormat/>
    <w:pPr>
      <w:ind w:left="4320"/>
    </w:pPr>
  </w:style>
  <w:style w:type="paragraph" w:styleId="affb">
    <w:name w:val="Salutation"/>
    <w:basedOn w:val="a1"/>
    <w:next w:val="a1"/>
    <w:qFormat/>
  </w:style>
  <w:style w:type="paragraph" w:styleId="28">
    <w:name w:val="List Continue 2"/>
    <w:basedOn w:val="a1"/>
    <w:qFormat/>
    <w:pPr>
      <w:spacing w:after="120"/>
      <w:ind w:left="720"/>
    </w:pPr>
  </w:style>
  <w:style w:type="paragraph" w:styleId="36">
    <w:name w:val="List Continue 3"/>
    <w:basedOn w:val="a1"/>
    <w:qFormat/>
    <w:pPr>
      <w:spacing w:after="120"/>
      <w:ind w:left="1080"/>
    </w:pPr>
  </w:style>
  <w:style w:type="paragraph" w:styleId="44">
    <w:name w:val="List Continue 4"/>
    <w:basedOn w:val="a1"/>
    <w:qFormat/>
    <w:pPr>
      <w:spacing w:after="120"/>
      <w:ind w:left="1440"/>
    </w:pPr>
  </w:style>
  <w:style w:type="paragraph" w:styleId="55">
    <w:name w:val="List Continue 5"/>
    <w:basedOn w:val="a1"/>
    <w:qFormat/>
    <w:pPr>
      <w:spacing w:after="120"/>
      <w:ind w:left="1800"/>
    </w:pPr>
  </w:style>
  <w:style w:type="paragraph" w:styleId="29">
    <w:name w:val="List 2"/>
    <w:basedOn w:val="a1"/>
    <w:qFormat/>
    <w:pPr>
      <w:ind w:left="720" w:hanging="360"/>
    </w:pPr>
  </w:style>
  <w:style w:type="paragraph" w:styleId="37">
    <w:name w:val="List 3"/>
    <w:basedOn w:val="a1"/>
    <w:qFormat/>
    <w:pPr>
      <w:ind w:left="1080" w:hanging="360"/>
    </w:pPr>
  </w:style>
  <w:style w:type="paragraph" w:styleId="45">
    <w:name w:val="List 4"/>
    <w:basedOn w:val="a1"/>
    <w:qFormat/>
    <w:pPr>
      <w:ind w:left="1440" w:hanging="360"/>
    </w:pPr>
  </w:style>
  <w:style w:type="paragraph" w:styleId="HTML8">
    <w:name w:val="HTML Preformatted"/>
    <w:basedOn w:val="a1"/>
    <w:qFormat/>
    <w:rPr>
      <w:rFonts w:ascii="Courier New" w:hAnsi="Courier New" w:cs="Courier New"/>
      <w:sz w:val="20"/>
    </w:rPr>
  </w:style>
  <w:style w:type="paragraph" w:styleId="affc">
    <w:name w:val="Block Text"/>
    <w:basedOn w:val="a1"/>
    <w:qFormat/>
    <w:pPr>
      <w:spacing w:after="120"/>
      <w:ind w:left="1440" w:right="1440"/>
    </w:pPr>
  </w:style>
  <w:style w:type="paragraph" w:styleId="affd">
    <w:name w:val="Message Header"/>
    <w:basedOn w:val="a1"/>
    <w:qFormat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paragraph" w:styleId="affe">
    <w:name w:val="E-mail Signature"/>
    <w:basedOn w:val="a1"/>
    <w:qFormat/>
  </w:style>
  <w:style w:type="table" w:styleId="2a">
    <w:name w:val="Table Colorful 2"/>
    <w:basedOn w:val="a3"/>
    <w:qFormat/>
    <w:pPr>
      <w:widowControl w:val="0"/>
      <w:jc w:val="both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2b">
    <w:name w:val="Table Grid 2"/>
    <w:basedOn w:val="a3"/>
    <w:qFormat/>
    <w:pPr>
      <w:widowControl w:val="0"/>
      <w:jc w:val="both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">
    <w:name w:val="Table Subtle 1"/>
    <w:basedOn w:val="a3"/>
    <w:qFormat/>
    <w:pPr>
      <w:widowControl w:val="0"/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12" w:space="0" w:color="00000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single" w:sz="12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afff">
    <w:name w:val="Table Theme"/>
    <w:basedOn w:val="a3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Table Web 3"/>
    <w:basedOn w:val="a3"/>
    <w:qFormat/>
    <w:pPr>
      <w:widowControl w:val="0"/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62">
    <w:name w:val="Table Grid 6"/>
    <w:basedOn w:val="a3"/>
    <w:qFormat/>
    <w:pPr>
      <w:widowControl w:val="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6" w:space="0" w:color="000000"/>
          <w:tr2bl w:val="nil"/>
        </w:tcBorders>
      </w:tcPr>
    </w:tblStylePr>
  </w:style>
  <w:style w:type="table" w:styleId="13">
    <w:name w:val="Table Simple 1"/>
    <w:basedOn w:val="a3"/>
    <w:qFormat/>
    <w:pPr>
      <w:widowControl w:val="0"/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top w:val="nil"/>
          <w:left w:val="single" w:sz="6" w:space="0" w:color="008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">
    <w:name w:val="Table Grid 1"/>
    <w:basedOn w:val="a3"/>
    <w:qFormat/>
    <w:pPr>
      <w:widowControl w:val="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2c">
    <w:name w:val="Table 3D effects 2"/>
    <w:basedOn w:val="a3"/>
    <w:qFormat/>
    <w:pPr>
      <w:widowControl w:val="0"/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6" w:space="0" w:color="80808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single" w:sz="6" w:space="0" w:color="FFFFFF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808080"/>
          <w:left w:val="single" w:sz="6" w:space="0" w:color="FFFFFF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-5">
    <w:name w:val="Table List 5"/>
    <w:basedOn w:val="a3"/>
    <w:qFormat/>
    <w:pPr>
      <w:widowControl w:val="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46">
    <w:name w:val="Table Classic 4"/>
    <w:basedOn w:val="a3"/>
    <w:qFormat/>
    <w:pPr>
      <w:widowControl w:val="0"/>
      <w:jc w:val="both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afff0">
    <w:name w:val="Table Grid"/>
    <w:basedOn w:val="a3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5">
    <w:name w:val="Table Classic 1"/>
    <w:basedOn w:val="a3"/>
    <w:qFormat/>
    <w:pPr>
      <w:widowControl w:val="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6" w:space="0" w:color="000000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56">
    <w:name w:val="Table Grid 5"/>
    <w:basedOn w:val="a3"/>
    <w:qFormat/>
    <w:pPr>
      <w:widowControl w:val="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6" w:space="0" w:color="000000"/>
          <w:tr2bl w:val="nil"/>
        </w:tcBorders>
      </w:tcPr>
    </w:tblStylePr>
  </w:style>
  <w:style w:type="table" w:styleId="38">
    <w:name w:val="Table 3D effects 3"/>
    <w:basedOn w:val="a3"/>
    <w:qFormat/>
    <w:pPr>
      <w:widowControl w:val="0"/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6" w:space="0" w:color="80808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single" w:sz="6" w:space="0" w:color="FFFFFF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left w:val="single" w:sz="6" w:space="0" w:color="FFFFFF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39">
    <w:name w:val="Table Columns 3"/>
    <w:basedOn w:val="a3"/>
    <w:qFormat/>
    <w:pPr>
      <w:widowControl w:val="0"/>
      <w:jc w:val="both"/>
    </w:pPr>
    <w:rPr>
      <w:b/>
      <w:bCs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47">
    <w:name w:val="Table Columns 4"/>
    <w:basedOn w:val="a3"/>
    <w:qFormat/>
    <w:pPr>
      <w:widowControl w:val="0"/>
      <w:jc w:val="both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3a">
    <w:name w:val="Table Classic 3"/>
    <w:basedOn w:val="a3"/>
    <w:qFormat/>
    <w:pPr>
      <w:widowControl w:val="0"/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afff1">
    <w:name w:val="Table Professional"/>
    <w:basedOn w:val="a3"/>
    <w:qFormat/>
    <w:pPr>
      <w:widowControl w:val="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afff2">
    <w:name w:val="Table Elegant"/>
    <w:basedOn w:val="a3"/>
    <w:qFormat/>
    <w:pPr>
      <w:widowControl w:val="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6">
    <w:name w:val="Table Colorful 1"/>
    <w:basedOn w:val="a3"/>
    <w:qFormat/>
    <w:pPr>
      <w:widowControl w:val="0"/>
      <w:jc w:val="both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-30">
    <w:name w:val="Table List 3"/>
    <w:basedOn w:val="a3"/>
    <w:qFormat/>
    <w:pPr>
      <w:widowControl w:val="0"/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-2">
    <w:name w:val="Table Web 2"/>
    <w:basedOn w:val="a3"/>
    <w:qFormat/>
    <w:pPr>
      <w:widowControl w:val="0"/>
      <w:jc w:val="both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-7">
    <w:name w:val="Table List 7"/>
    <w:basedOn w:val="a3"/>
    <w:qFormat/>
    <w:pPr>
      <w:widowControl w:val="0"/>
      <w:jc w:val="both"/>
    </w:pPr>
    <w:tblPr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single" w:sz="12" w:space="0" w:color="008000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FFFF00" w:fill="FFFFFF"/>
      </w:tcPr>
    </w:tblStylePr>
  </w:style>
  <w:style w:type="table" w:styleId="afff3">
    <w:name w:val="Table Contemporary"/>
    <w:basedOn w:val="a3"/>
    <w:qFormat/>
    <w:pPr>
      <w:widowControl w:val="0"/>
      <w:jc w:val="both"/>
    </w:pPr>
    <w:tblPr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</w:style>
  <w:style w:type="table" w:styleId="-6">
    <w:name w:val="Table List 6"/>
    <w:basedOn w:val="a3"/>
    <w:qFormat/>
    <w:pPr>
      <w:widowControl w:val="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sz="12" w:space="0" w:color="00000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000000" w:fill="FFFFFF"/>
      </w:tcPr>
    </w:tblStylePr>
  </w:style>
  <w:style w:type="table" w:styleId="48">
    <w:name w:val="Table Grid 4"/>
    <w:basedOn w:val="a3"/>
    <w:qFormat/>
    <w:pPr>
      <w:widowControl w:val="0"/>
      <w:jc w:val="both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7">
    <w:name w:val="Table Columns 1"/>
    <w:basedOn w:val="a3"/>
    <w:qFormat/>
    <w:pPr>
      <w:widowControl w:val="0"/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top w:val="nil"/>
          <w:left w:val="double" w:sz="6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-8">
    <w:name w:val="Table List 8"/>
    <w:basedOn w:val="a3"/>
    <w:qFormat/>
    <w:pPr>
      <w:widowControl w:val="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50" w:color="FF0000" w:fill="FFFFFF"/>
      </w:tcPr>
    </w:tblStylePr>
  </w:style>
  <w:style w:type="table" w:styleId="3b">
    <w:name w:val="Table Grid 3"/>
    <w:basedOn w:val="a3"/>
    <w:qFormat/>
    <w:pPr>
      <w:widowControl w:val="0"/>
      <w:jc w:val="both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2d">
    <w:name w:val="Table Subtle 2"/>
    <w:basedOn w:val="a3"/>
    <w:qFormat/>
    <w:pPr>
      <w:widowControl w:val="0"/>
      <w:jc w:val="both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12" w:space="0" w:color="000000"/>
          <w:insideH w:val="nil"/>
          <w:insideV w:val="nil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top w:val="nil"/>
          <w:left w:val="nil"/>
          <w:bottom w:val="single" w:sz="12" w:space="0" w:color="000000"/>
          <w:right w:val="nil"/>
          <w:insideH w:val="nil"/>
          <w:insideV w:val="nil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-4">
    <w:name w:val="Table List 4"/>
    <w:basedOn w:val="a3"/>
    <w:qFormat/>
    <w:pPr>
      <w:widowControl w:val="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solid" w:color="808080" w:fill="FFFFFF"/>
      </w:tcPr>
    </w:tblStylePr>
  </w:style>
  <w:style w:type="table" w:styleId="-1">
    <w:name w:val="Table List 1"/>
    <w:basedOn w:val="a3"/>
    <w:qFormat/>
    <w:pPr>
      <w:widowControl w:val="0"/>
      <w:jc w:val="both"/>
    </w:pPr>
    <w:tblPr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-10">
    <w:name w:val="Table Web 1"/>
    <w:basedOn w:val="a3"/>
    <w:qFormat/>
    <w:pPr>
      <w:widowControl w:val="0"/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3c">
    <w:name w:val="Table Colorful 3"/>
    <w:basedOn w:val="a3"/>
    <w:qFormat/>
    <w:pPr>
      <w:widowControl w:val="0"/>
      <w:jc w:val="both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top w:val="nil"/>
          <w:left w:val="nil"/>
          <w:bottom w:val="single" w:sz="36" w:space="0" w:color="000000"/>
          <w:right w:val="single" w:sz="6" w:space="0" w:color="000000"/>
          <w:insideH w:val="nil"/>
          <w:insideV w:val="nil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57">
    <w:name w:val="Table Columns 5"/>
    <w:basedOn w:val="a3"/>
    <w:qFormat/>
    <w:pPr>
      <w:widowControl w:val="0"/>
      <w:jc w:val="both"/>
    </w:pPr>
    <w:tblPr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top w:val="nil"/>
          <w:left w:val="single" w:sz="6" w:space="0" w:color="80808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2e">
    <w:name w:val="Table Classic 2"/>
    <w:basedOn w:val="a3"/>
    <w:qFormat/>
    <w:pPr>
      <w:widowControl w:val="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72">
    <w:name w:val="Table Grid 7"/>
    <w:basedOn w:val="a3"/>
    <w:qFormat/>
    <w:pPr>
      <w:widowControl w:val="0"/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6" w:space="0" w:color="000000"/>
          <w:tr2bl w:val="nil"/>
        </w:tcBorders>
      </w:tcPr>
    </w:tblStylePr>
  </w:style>
  <w:style w:type="table" w:styleId="18">
    <w:name w:val="Table 3D effects 1"/>
    <w:basedOn w:val="a3"/>
    <w:qFormat/>
    <w:pPr>
      <w:widowControl w:val="0"/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top w:val="nil"/>
          <w:left w:val="single" w:sz="6" w:space="0" w:color="80808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FFFFF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sz="6" w:space="0" w:color="80808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single" w:sz="6" w:space="0" w:color="FFFFFF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2f">
    <w:name w:val="Table Columns 2"/>
    <w:basedOn w:val="a3"/>
    <w:qFormat/>
    <w:pPr>
      <w:widowControl w:val="0"/>
      <w:jc w:val="both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2f0">
    <w:name w:val="Table Simple 2"/>
    <w:basedOn w:val="a3"/>
    <w:qFormat/>
    <w:pPr>
      <w:widowControl w:val="0"/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sz="12" w:space="0" w:color="000000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single" w:sz="6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3d">
    <w:name w:val="Table Simple 3"/>
    <w:basedOn w:val="a3"/>
    <w:qFormat/>
    <w:pPr>
      <w:widowControl w:val="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82">
    <w:name w:val="Table Grid 8"/>
    <w:basedOn w:val="a3"/>
    <w:qFormat/>
    <w:pPr>
      <w:widowControl w:val="0"/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-20">
    <w:name w:val="Table List 2"/>
    <w:basedOn w:val="a3"/>
    <w:qFormat/>
    <w:pPr>
      <w:widowControl w:val="0"/>
      <w:jc w:val="both"/>
    </w:pPr>
    <w:tblPr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ConsPlusNormal">
    <w:name w:val="ConsPlusNormal"/>
    <w:qFormat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1" w:count="267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caption" w:semiHidden="1" w:unhideWhenUsed="1"/>
    <w:lsdException w:name="footnote reference" w:qFormat="0"/>
    <w:lsdException w:name="Default Paragraph Font" w:semiHidden="1"/>
    <w:lsdException w:name="Date" w:qFormat="0"/>
    <w:lsdException w:name="Note Heading" w:qFormat="0"/>
    <w:lsdException w:name="HTML Top of Form" w:semiHidden="1" w:uiPriority="99" w:unhideWhenUsed="1" w:qFormat="0"/>
    <w:lsdException w:name="HTML Bottom of Form" w:semiHidden="1" w:uiPriority="99" w:unhideWhenUsed="1" w:qFormat="0"/>
    <w:lsdException w:name="Normal Table" w:semiHidden="1"/>
    <w:lsdException w:name="No List" w:semiHidden="1" w:uiPriority="99" w:unhideWhenUsed="1" w:qFormat="0"/>
    <w:lsdException w:name="Outline List 1" w:semiHidden="1" w:uiPriority="99" w:unhideWhenUsed="1" w:qFormat="0"/>
    <w:lsdException w:name="Outline List 2" w:semiHidden="1" w:uiPriority="99" w:unhideWhenUsed="1" w:qFormat="0"/>
    <w:lsdException w:name="Outline List 3" w:semiHidden="1" w:uiPriority="99" w:unhideWhenUsed="1" w:qFormat="0"/>
    <w:lsdException w:name="Placeholder Text" w:semiHidden="1" w:uiPriority="99" w:unhideWhenUsed="1" w:qFormat="0"/>
    <w:lsdException w:name="No Spacing" w:semiHidden="1" w:uiPriority="99" w:unhideWhenUsed="1" w:qFormat="0"/>
    <w:lsdException w:name="Light Shading" w:semiHidden="1" w:uiPriority="99" w:unhideWhenUsed="1" w:qFormat="0"/>
    <w:lsdException w:name="Light List" w:semiHidden="1" w:uiPriority="99" w:unhideWhenUsed="1" w:qFormat="0"/>
    <w:lsdException w:name="Light Grid" w:semiHidden="1" w:uiPriority="99" w:unhideWhenUsed="1" w:qFormat="0"/>
    <w:lsdException w:name="Medium Shading 1" w:semiHidden="1" w:uiPriority="99" w:unhideWhenUsed="1" w:qFormat="0"/>
    <w:lsdException w:name="Medium Shading 2" w:semiHidden="1" w:uiPriority="99" w:unhideWhenUsed="1" w:qFormat="0"/>
    <w:lsdException w:name="Medium List 1" w:semiHidden="1" w:uiPriority="99" w:unhideWhenUsed="1" w:qFormat="0"/>
    <w:lsdException w:name="Medium List 2" w:semiHidden="1" w:uiPriority="99" w:unhideWhenUsed="1" w:qFormat="0"/>
    <w:lsdException w:name="Medium Grid 1" w:semiHidden="1" w:uiPriority="99" w:unhideWhenUsed="1" w:qFormat="0"/>
    <w:lsdException w:name="Medium Grid 2" w:semiHidden="1" w:uiPriority="99" w:unhideWhenUsed="1" w:qFormat="0"/>
    <w:lsdException w:name="Medium Grid 3" w:semiHidden="1" w:uiPriority="99" w:unhideWhenUsed="1" w:qFormat="0"/>
    <w:lsdException w:name="Dark List" w:semiHidden="1" w:uiPriority="99" w:unhideWhenUsed="1" w:qFormat="0"/>
    <w:lsdException w:name="Colorful Shading" w:semiHidden="1" w:uiPriority="99" w:unhideWhenUsed="1" w:qFormat="0"/>
    <w:lsdException w:name="Colorful List" w:semiHidden="1" w:uiPriority="99" w:unhideWhenUsed="1" w:qFormat="0"/>
    <w:lsdException w:name="Colorful Grid" w:semiHidden="1" w:uiPriority="99" w:unhideWhenUsed="1" w:qFormat="0"/>
    <w:lsdException w:name="Light Shading Accent 1" w:semiHidden="1" w:uiPriority="99" w:unhideWhenUsed="1" w:qFormat="0"/>
    <w:lsdException w:name="Light List Accent 1" w:semiHidden="1" w:uiPriority="99" w:unhideWhenUsed="1" w:qFormat="0"/>
    <w:lsdException w:name="Light Grid Accent 1" w:semiHidden="1" w:uiPriority="99" w:unhideWhenUsed="1" w:qFormat="0"/>
    <w:lsdException w:name="Medium Shading 1 Accent 1" w:semiHidden="1" w:uiPriority="99" w:unhideWhenUsed="1" w:qFormat="0"/>
    <w:lsdException w:name="Medium Shading 2 Accent 1" w:semiHidden="1" w:uiPriority="99" w:unhideWhenUsed="1" w:qFormat="0"/>
    <w:lsdException w:name="Medium List 1 Accent 1" w:semiHidden="1" w:uiPriority="99" w:unhideWhenUsed="1" w:qFormat="0"/>
    <w:lsdException w:name="Revision" w:semiHidden="1" w:uiPriority="99" w:unhideWhenUsed="1" w:qFormat="0"/>
    <w:lsdException w:name="List Paragraph" w:semiHidden="1" w:uiPriority="99" w:unhideWhenUsed="1" w:qFormat="0"/>
    <w:lsdException w:name="Quote" w:semiHidden="1" w:uiPriority="99" w:unhideWhenUsed="1" w:qFormat="0"/>
    <w:lsdException w:name="Intense Quote" w:semiHidden="1" w:uiPriority="99" w:unhideWhenUsed="1" w:qFormat="0"/>
    <w:lsdException w:name="Medium List 2 Accent 1" w:semiHidden="1" w:uiPriority="99" w:unhideWhenUsed="1" w:qFormat="0"/>
    <w:lsdException w:name="Medium Grid 1 Accent 1" w:semiHidden="1" w:uiPriority="99" w:unhideWhenUsed="1" w:qFormat="0"/>
    <w:lsdException w:name="Medium Grid 2 Accent 1" w:semiHidden="1" w:uiPriority="99" w:unhideWhenUsed="1" w:qFormat="0"/>
    <w:lsdException w:name="Medium Grid 3 Accent 1" w:semiHidden="1" w:uiPriority="99" w:unhideWhenUsed="1" w:qFormat="0"/>
    <w:lsdException w:name="Dark List Accent 1" w:semiHidden="1" w:uiPriority="99" w:unhideWhenUsed="1" w:qFormat="0"/>
    <w:lsdException w:name="Colorful Shading Accent 1" w:semiHidden="1" w:uiPriority="99" w:unhideWhenUsed="1" w:qFormat="0"/>
    <w:lsdException w:name="Colorful List Accent 1" w:semiHidden="1" w:uiPriority="99" w:unhideWhenUsed="1" w:qFormat="0"/>
    <w:lsdException w:name="Colorful Grid Accent 1" w:semiHidden="1" w:uiPriority="99" w:unhideWhenUsed="1" w:qFormat="0"/>
    <w:lsdException w:name="Light Shading Accent 2" w:semiHidden="1" w:uiPriority="99" w:unhideWhenUsed="1" w:qFormat="0"/>
    <w:lsdException w:name="Light List Accent 2" w:semiHidden="1" w:uiPriority="99" w:unhideWhenUsed="1" w:qFormat="0"/>
    <w:lsdException w:name="Light Grid Accent 2" w:semiHidden="1" w:uiPriority="99" w:unhideWhenUsed="1" w:qFormat="0"/>
    <w:lsdException w:name="Medium Shading 1 Accent 2" w:semiHidden="1" w:uiPriority="99" w:unhideWhenUsed="1" w:qFormat="0"/>
    <w:lsdException w:name="Medium Shading 2 Accent 2" w:semiHidden="1" w:uiPriority="99" w:unhideWhenUsed="1" w:qFormat="0"/>
    <w:lsdException w:name="Medium List 1 Accent 2" w:semiHidden="1" w:uiPriority="99" w:unhideWhenUsed="1" w:qFormat="0"/>
    <w:lsdException w:name="Medium List 2 Accent 2" w:semiHidden="1" w:uiPriority="99" w:unhideWhenUsed="1" w:qFormat="0"/>
    <w:lsdException w:name="Medium Grid 1 Accent 2" w:semiHidden="1" w:uiPriority="99" w:unhideWhenUsed="1" w:qFormat="0"/>
    <w:lsdException w:name="Medium Grid 2 Accent 2" w:semiHidden="1" w:uiPriority="99" w:unhideWhenUsed="1" w:qFormat="0"/>
    <w:lsdException w:name="Medium Grid 3 Accent 2" w:semiHidden="1" w:uiPriority="99" w:unhideWhenUsed="1" w:qFormat="0"/>
    <w:lsdException w:name="Dark List Accent 2" w:semiHidden="1" w:uiPriority="99" w:unhideWhenUsed="1" w:qFormat="0"/>
    <w:lsdException w:name="Colorful Shading Accent 2" w:semiHidden="1" w:uiPriority="99" w:unhideWhenUsed="1" w:qFormat="0"/>
    <w:lsdException w:name="Colorful List Accent 2" w:semiHidden="1" w:uiPriority="99" w:unhideWhenUsed="1" w:qFormat="0"/>
    <w:lsdException w:name="Colorful Grid Accent 2" w:semiHidden="1" w:uiPriority="99" w:unhideWhenUsed="1" w:qFormat="0"/>
    <w:lsdException w:name="Light Shading Accent 3" w:semiHidden="1" w:uiPriority="99" w:unhideWhenUsed="1" w:qFormat="0"/>
    <w:lsdException w:name="Light List Accent 3" w:semiHidden="1" w:uiPriority="99" w:unhideWhenUsed="1" w:qFormat="0"/>
    <w:lsdException w:name="Light Grid Accent 3" w:semiHidden="1" w:uiPriority="99" w:unhideWhenUsed="1" w:qFormat="0"/>
    <w:lsdException w:name="Medium Shading 1 Accent 3" w:semiHidden="1" w:uiPriority="99" w:unhideWhenUsed="1" w:qFormat="0"/>
    <w:lsdException w:name="Medium Shading 2 Accent 3" w:semiHidden="1" w:uiPriority="99" w:unhideWhenUsed="1" w:qFormat="0"/>
    <w:lsdException w:name="Medium List 1 Accent 3" w:semiHidden="1" w:uiPriority="99" w:unhideWhenUsed="1" w:qFormat="0"/>
    <w:lsdException w:name="Medium List 2 Accent 3" w:semiHidden="1" w:uiPriority="99" w:unhideWhenUsed="1" w:qFormat="0"/>
    <w:lsdException w:name="Medium Grid 1 Accent 3" w:semiHidden="1" w:uiPriority="99" w:unhideWhenUsed="1" w:qFormat="0"/>
    <w:lsdException w:name="Medium Grid 2 Accent 3" w:semiHidden="1" w:uiPriority="99" w:unhideWhenUsed="1" w:qFormat="0"/>
    <w:lsdException w:name="Medium Grid 3 Accent 3" w:semiHidden="1" w:uiPriority="99" w:unhideWhenUsed="1" w:qFormat="0"/>
    <w:lsdException w:name="Dark List Accent 3" w:semiHidden="1" w:uiPriority="99" w:unhideWhenUsed="1" w:qFormat="0"/>
    <w:lsdException w:name="Colorful Shading Accent 3" w:semiHidden="1" w:uiPriority="99" w:unhideWhenUsed="1" w:qFormat="0"/>
    <w:lsdException w:name="Colorful List Accent 3" w:semiHidden="1" w:uiPriority="99" w:unhideWhenUsed="1" w:qFormat="0"/>
    <w:lsdException w:name="Colorful Grid Accent 3" w:semiHidden="1" w:uiPriority="99" w:unhideWhenUsed="1" w:qFormat="0"/>
    <w:lsdException w:name="Light Shading Accent 4" w:semiHidden="1" w:uiPriority="99" w:unhideWhenUsed="1" w:qFormat="0"/>
    <w:lsdException w:name="Light List Accent 4" w:semiHidden="1" w:uiPriority="99" w:unhideWhenUsed="1" w:qFormat="0"/>
    <w:lsdException w:name="Light Grid Accent 4" w:semiHidden="1" w:uiPriority="99" w:unhideWhenUsed="1" w:qFormat="0"/>
    <w:lsdException w:name="Medium Shading 1 Accent 4" w:semiHidden="1" w:uiPriority="99" w:unhideWhenUsed="1" w:qFormat="0"/>
    <w:lsdException w:name="Medium Shading 2 Accent 4" w:semiHidden="1" w:uiPriority="99" w:unhideWhenUsed="1" w:qFormat="0"/>
    <w:lsdException w:name="Medium List 1 Accent 4" w:semiHidden="1" w:uiPriority="99" w:unhideWhenUsed="1" w:qFormat="0"/>
    <w:lsdException w:name="Medium List 2 Accent 4" w:semiHidden="1" w:uiPriority="99" w:unhideWhenUsed="1" w:qFormat="0"/>
    <w:lsdException w:name="Medium Grid 1 Accent 4" w:semiHidden="1" w:uiPriority="99" w:unhideWhenUsed="1" w:qFormat="0"/>
    <w:lsdException w:name="Medium Grid 2 Accent 4" w:semiHidden="1" w:uiPriority="99" w:unhideWhenUsed="1" w:qFormat="0"/>
    <w:lsdException w:name="Medium Grid 3 Accent 4" w:semiHidden="1" w:uiPriority="99" w:unhideWhenUsed="1" w:qFormat="0"/>
    <w:lsdException w:name="Dark List Accent 4" w:semiHidden="1" w:uiPriority="99" w:unhideWhenUsed="1" w:qFormat="0"/>
    <w:lsdException w:name="Colorful Shading Accent 4" w:semiHidden="1" w:uiPriority="99" w:unhideWhenUsed="1" w:qFormat="0"/>
    <w:lsdException w:name="Colorful List Accent 4" w:semiHidden="1" w:uiPriority="99" w:unhideWhenUsed="1" w:qFormat="0"/>
    <w:lsdException w:name="Colorful Grid Accent 4" w:semiHidden="1" w:uiPriority="99" w:unhideWhenUsed="1" w:qFormat="0"/>
    <w:lsdException w:name="Light Shading Accent 5" w:semiHidden="1" w:uiPriority="99" w:unhideWhenUsed="1" w:qFormat="0"/>
    <w:lsdException w:name="Light List Accent 5" w:semiHidden="1" w:uiPriority="99" w:unhideWhenUsed="1" w:qFormat="0"/>
    <w:lsdException w:name="Light Grid Accent 5" w:semiHidden="1" w:uiPriority="99" w:unhideWhenUsed="1" w:qFormat="0"/>
    <w:lsdException w:name="Medium Shading 1 Accent 5" w:semiHidden="1" w:uiPriority="99" w:unhideWhenUsed="1" w:qFormat="0"/>
    <w:lsdException w:name="Medium Shading 2 Accent 5" w:semiHidden="1" w:uiPriority="99" w:unhideWhenUsed="1" w:qFormat="0"/>
    <w:lsdException w:name="Medium List 1 Accent 5" w:semiHidden="1" w:uiPriority="99" w:unhideWhenUsed="1" w:qFormat="0"/>
    <w:lsdException w:name="Medium List 2 Accent 5" w:semiHidden="1" w:uiPriority="99" w:unhideWhenUsed="1" w:qFormat="0"/>
    <w:lsdException w:name="Medium Grid 1 Accent 5" w:semiHidden="1" w:uiPriority="99" w:unhideWhenUsed="1" w:qFormat="0"/>
    <w:lsdException w:name="Medium Grid 2 Accent 5" w:semiHidden="1" w:uiPriority="99" w:unhideWhenUsed="1" w:qFormat="0"/>
    <w:lsdException w:name="Medium Grid 3 Accent 5" w:semiHidden="1" w:uiPriority="99" w:unhideWhenUsed="1" w:qFormat="0"/>
    <w:lsdException w:name="Dark List Accent 5" w:semiHidden="1" w:uiPriority="99" w:unhideWhenUsed="1" w:qFormat="0"/>
    <w:lsdException w:name="Colorful Shading Accent 5" w:semiHidden="1" w:uiPriority="99" w:unhideWhenUsed="1" w:qFormat="0"/>
    <w:lsdException w:name="Colorful List Accent 5" w:semiHidden="1" w:uiPriority="99" w:unhideWhenUsed="1" w:qFormat="0"/>
    <w:lsdException w:name="Colorful Grid Accent 5" w:semiHidden="1" w:uiPriority="99" w:unhideWhenUsed="1" w:qFormat="0"/>
    <w:lsdException w:name="Light Shading Accent 6" w:semiHidden="1" w:uiPriority="99" w:unhideWhenUsed="1" w:qFormat="0"/>
    <w:lsdException w:name="Light List Accent 6" w:semiHidden="1" w:uiPriority="99" w:unhideWhenUsed="1" w:qFormat="0"/>
    <w:lsdException w:name="Light Grid Accent 6" w:semiHidden="1" w:uiPriority="99" w:unhideWhenUsed="1" w:qFormat="0"/>
    <w:lsdException w:name="Medium Shading 1 Accent 6" w:semiHidden="1" w:uiPriority="99" w:unhideWhenUsed="1" w:qFormat="0"/>
    <w:lsdException w:name="Medium Shading 2 Accent 6" w:semiHidden="1" w:uiPriority="99" w:unhideWhenUsed="1" w:qFormat="0"/>
    <w:lsdException w:name="Medium List 1 Accent 6" w:semiHidden="1" w:uiPriority="99" w:unhideWhenUsed="1" w:qFormat="0"/>
    <w:lsdException w:name="Medium List 2 Accent 6" w:semiHidden="1" w:uiPriority="99" w:unhideWhenUsed="1" w:qFormat="0"/>
    <w:lsdException w:name="Medium Grid 1 Accent 6" w:semiHidden="1" w:uiPriority="99" w:unhideWhenUsed="1" w:qFormat="0"/>
    <w:lsdException w:name="Medium Grid 2 Accent 6" w:semiHidden="1" w:uiPriority="99" w:unhideWhenUsed="1" w:qFormat="0"/>
    <w:lsdException w:name="Medium Grid 3 Accent 6" w:semiHidden="1" w:uiPriority="99" w:unhideWhenUsed="1" w:qFormat="0"/>
    <w:lsdException w:name="Dark List Accent 6" w:semiHidden="1" w:uiPriority="99" w:unhideWhenUsed="1" w:qFormat="0"/>
    <w:lsdException w:name="Colorful Shading Accent 6" w:semiHidden="1" w:uiPriority="99" w:unhideWhenUsed="1" w:qFormat="0"/>
    <w:lsdException w:name="Colorful List Accent 6" w:semiHidden="1" w:uiPriority="99" w:unhideWhenUsed="1" w:qFormat="0"/>
    <w:lsdException w:name="Colorful Grid Accent 6" w:semiHidden="1" w:uiPriority="99" w:unhideWhenUsed="1" w:qFormat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 w:qFormat="0"/>
    <w:lsdException w:name="TOC Heading" w:semiHidden="1" w:uiPriority="39" w:unhideWhenUsed="1"/>
  </w:latentStyles>
  <w:style w:type="paragraph" w:default="1" w:styleId="a1">
    <w:name w:val="Normal"/>
    <w:qFormat/>
    <w:rPr>
      <w:sz w:val="28"/>
      <w:szCs w:val="28"/>
      <w:lang w:val="en-US" w:eastAsia="zh-CN"/>
    </w:rPr>
  </w:style>
  <w:style w:type="paragraph" w:styleId="1">
    <w:name w:val="heading 1"/>
    <w:basedOn w:val="a1"/>
    <w:next w:val="a1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1">
    <w:name w:val="heading 2"/>
    <w:basedOn w:val="a1"/>
    <w:next w:val="a1"/>
    <w:semiHidden/>
    <w:unhideWhenUsed/>
    <w:qFormat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1">
    <w:name w:val="heading 3"/>
    <w:basedOn w:val="a1"/>
    <w:next w:val="a1"/>
    <w:semiHidden/>
    <w:unhideWhenUsed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1"/>
    <w:next w:val="a1"/>
    <w:semiHidden/>
    <w:unhideWhenUsed/>
    <w:qFormat/>
    <w:pPr>
      <w:keepNext/>
      <w:spacing w:before="240" w:after="60"/>
      <w:outlineLvl w:val="3"/>
    </w:pPr>
    <w:rPr>
      <w:b/>
      <w:bCs/>
    </w:rPr>
  </w:style>
  <w:style w:type="paragraph" w:styleId="51">
    <w:name w:val="heading 5"/>
    <w:basedOn w:val="a1"/>
    <w:next w:val="a1"/>
    <w:semiHidden/>
    <w:unhideWhenUsed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semiHidden/>
    <w:unhideWhenUsed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semiHidden/>
    <w:unhideWhenUsed/>
    <w:qFormat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semiHidden/>
    <w:unhideWhenUsed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1"/>
    <w:next w:val="a1"/>
    <w:semiHidden/>
    <w:unhideWhenUsed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HTML">
    <w:name w:val="HTML Sample"/>
    <w:basedOn w:val="a2"/>
    <w:qFormat/>
    <w:rPr>
      <w:rFonts w:ascii="Courier New" w:hAnsi="Courier New" w:cs="Courier New"/>
    </w:rPr>
  </w:style>
  <w:style w:type="character" w:styleId="a5">
    <w:name w:val="FollowedHyperlink"/>
    <w:basedOn w:val="a2"/>
    <w:qFormat/>
    <w:rPr>
      <w:color w:val="800080"/>
      <w:u w:val="single"/>
    </w:rPr>
  </w:style>
  <w:style w:type="character" w:styleId="a6">
    <w:name w:val="footnote reference"/>
    <w:basedOn w:val="a2"/>
    <w:rPr>
      <w:vertAlign w:val="superscript"/>
    </w:rPr>
  </w:style>
  <w:style w:type="character" w:styleId="a7">
    <w:name w:val="annotation reference"/>
    <w:basedOn w:val="a2"/>
    <w:qFormat/>
    <w:rPr>
      <w:sz w:val="21"/>
      <w:szCs w:val="21"/>
    </w:rPr>
  </w:style>
  <w:style w:type="character" w:styleId="a8">
    <w:name w:val="endnote reference"/>
    <w:basedOn w:val="a2"/>
    <w:qFormat/>
    <w:rPr>
      <w:vertAlign w:val="superscript"/>
    </w:rPr>
  </w:style>
  <w:style w:type="character" w:styleId="HTML0">
    <w:name w:val="HTML Acronym"/>
    <w:basedOn w:val="a2"/>
    <w:qFormat/>
  </w:style>
  <w:style w:type="character" w:styleId="a9">
    <w:name w:val="Emphasis"/>
    <w:basedOn w:val="a2"/>
    <w:qFormat/>
    <w:rPr>
      <w:i/>
      <w:iCs/>
    </w:rPr>
  </w:style>
  <w:style w:type="character" w:styleId="aa">
    <w:name w:val="Hyperlink"/>
    <w:basedOn w:val="a2"/>
    <w:qFormat/>
    <w:rPr>
      <w:color w:val="0000FF"/>
      <w:u w:val="single"/>
    </w:rPr>
  </w:style>
  <w:style w:type="character" w:styleId="HTML1">
    <w:name w:val="HTML Keyboard"/>
    <w:basedOn w:val="a2"/>
    <w:qFormat/>
    <w:rPr>
      <w:rFonts w:ascii="Courier New" w:hAnsi="Courier New" w:cs="Courier New"/>
      <w:sz w:val="20"/>
      <w:szCs w:val="20"/>
    </w:rPr>
  </w:style>
  <w:style w:type="character" w:styleId="HTML2">
    <w:name w:val="HTML Code"/>
    <w:basedOn w:val="a2"/>
    <w:qFormat/>
    <w:rPr>
      <w:rFonts w:ascii="Courier New" w:hAnsi="Courier New" w:cs="Courier New"/>
      <w:sz w:val="20"/>
      <w:szCs w:val="20"/>
    </w:rPr>
  </w:style>
  <w:style w:type="character" w:styleId="ab">
    <w:name w:val="page number"/>
    <w:basedOn w:val="a2"/>
    <w:qFormat/>
  </w:style>
  <w:style w:type="character" w:styleId="ac">
    <w:name w:val="line number"/>
    <w:basedOn w:val="a2"/>
    <w:qFormat/>
  </w:style>
  <w:style w:type="character" w:styleId="HTML3">
    <w:name w:val="HTML Definition"/>
    <w:basedOn w:val="a2"/>
    <w:qFormat/>
    <w:rPr>
      <w:i/>
      <w:iCs/>
    </w:rPr>
  </w:style>
  <w:style w:type="character" w:styleId="HTML4">
    <w:name w:val="HTML Variable"/>
    <w:basedOn w:val="a2"/>
    <w:qFormat/>
    <w:rPr>
      <w:i/>
      <w:iCs/>
    </w:rPr>
  </w:style>
  <w:style w:type="character" w:styleId="HTML5">
    <w:name w:val="HTML Typewriter"/>
    <w:basedOn w:val="a2"/>
    <w:qFormat/>
    <w:rPr>
      <w:rFonts w:ascii="Courier New" w:hAnsi="Courier New" w:cs="Courier New"/>
      <w:sz w:val="20"/>
      <w:szCs w:val="20"/>
    </w:rPr>
  </w:style>
  <w:style w:type="character" w:styleId="ad">
    <w:name w:val="Strong"/>
    <w:basedOn w:val="a2"/>
    <w:qFormat/>
    <w:rPr>
      <w:b/>
      <w:bCs/>
    </w:rPr>
  </w:style>
  <w:style w:type="character" w:styleId="HTML6">
    <w:name w:val="HTML Cite"/>
    <w:basedOn w:val="a2"/>
    <w:qFormat/>
    <w:rPr>
      <w:i/>
      <w:iCs/>
    </w:rPr>
  </w:style>
  <w:style w:type="paragraph" w:styleId="ae">
    <w:name w:val="Balloon Text"/>
    <w:basedOn w:val="a1"/>
    <w:qFormat/>
    <w:rPr>
      <w:sz w:val="16"/>
      <w:szCs w:val="16"/>
    </w:rPr>
  </w:style>
  <w:style w:type="paragraph" w:styleId="52">
    <w:name w:val="List 5"/>
    <w:basedOn w:val="a1"/>
    <w:qFormat/>
    <w:pPr>
      <w:ind w:left="1800" w:hanging="360"/>
    </w:pPr>
  </w:style>
  <w:style w:type="paragraph" w:styleId="af">
    <w:name w:val="List Continue"/>
    <w:basedOn w:val="a1"/>
    <w:qFormat/>
    <w:pPr>
      <w:spacing w:after="120"/>
      <w:ind w:left="360"/>
    </w:pPr>
  </w:style>
  <w:style w:type="paragraph" w:styleId="22">
    <w:name w:val="Body Text 2"/>
    <w:basedOn w:val="a1"/>
    <w:qFormat/>
    <w:pPr>
      <w:spacing w:after="120" w:line="480" w:lineRule="auto"/>
    </w:pPr>
  </w:style>
  <w:style w:type="paragraph" w:styleId="5">
    <w:name w:val="List Number 5"/>
    <w:basedOn w:val="a1"/>
    <w:qFormat/>
    <w:pPr>
      <w:numPr>
        <w:numId w:val="1"/>
      </w:numPr>
    </w:pPr>
  </w:style>
  <w:style w:type="paragraph" w:styleId="af0">
    <w:name w:val="Closing"/>
    <w:basedOn w:val="a1"/>
    <w:qFormat/>
    <w:pPr>
      <w:ind w:left="4320"/>
    </w:pPr>
  </w:style>
  <w:style w:type="paragraph" w:styleId="af1">
    <w:name w:val="Normal Indent"/>
    <w:basedOn w:val="a1"/>
    <w:qFormat/>
    <w:pPr>
      <w:ind w:left="708"/>
    </w:pPr>
  </w:style>
  <w:style w:type="paragraph" w:styleId="23">
    <w:name w:val="envelope return"/>
    <w:basedOn w:val="a1"/>
    <w:qFormat/>
    <w:rPr>
      <w:rFonts w:ascii="Arial" w:hAnsi="Arial" w:cs="Arial"/>
      <w:sz w:val="20"/>
    </w:rPr>
  </w:style>
  <w:style w:type="paragraph" w:styleId="af2">
    <w:name w:val="Plain Text"/>
    <w:basedOn w:val="a1"/>
    <w:qFormat/>
    <w:rPr>
      <w:rFonts w:ascii="Courier New" w:hAnsi="Courier New" w:cs="Courier New"/>
      <w:sz w:val="20"/>
    </w:rPr>
  </w:style>
  <w:style w:type="paragraph" w:styleId="32">
    <w:name w:val="Body Text Indent 3"/>
    <w:basedOn w:val="a1"/>
    <w:qFormat/>
    <w:pPr>
      <w:spacing w:after="120"/>
      <w:ind w:left="360"/>
    </w:pPr>
    <w:rPr>
      <w:sz w:val="16"/>
      <w:szCs w:val="16"/>
    </w:rPr>
  </w:style>
  <w:style w:type="paragraph" w:styleId="af3">
    <w:name w:val="endnote text"/>
    <w:basedOn w:val="a1"/>
    <w:qFormat/>
    <w:pPr>
      <w:snapToGrid w:val="0"/>
    </w:pPr>
  </w:style>
  <w:style w:type="paragraph" w:styleId="af4">
    <w:name w:val="caption"/>
    <w:basedOn w:val="a1"/>
    <w:next w:val="a1"/>
    <w:semiHidden/>
    <w:unhideWhenUsed/>
    <w:qFormat/>
    <w:rPr>
      <w:rFonts w:ascii="Arial" w:eastAsia="SimHei" w:hAnsi="Arial" w:cs="Arial"/>
      <w:sz w:val="20"/>
    </w:rPr>
  </w:style>
  <w:style w:type="paragraph" w:styleId="af5">
    <w:name w:val="annotation text"/>
    <w:basedOn w:val="a1"/>
    <w:qFormat/>
  </w:style>
  <w:style w:type="paragraph" w:styleId="10">
    <w:name w:val="index 1"/>
    <w:basedOn w:val="a1"/>
    <w:next w:val="a1"/>
    <w:qFormat/>
  </w:style>
  <w:style w:type="paragraph" w:styleId="af6">
    <w:name w:val="annotation subject"/>
    <w:basedOn w:val="af5"/>
    <w:next w:val="af5"/>
    <w:qFormat/>
    <w:rPr>
      <w:b/>
      <w:bCs/>
    </w:rPr>
  </w:style>
  <w:style w:type="paragraph" w:styleId="af7">
    <w:name w:val="Document Map"/>
    <w:basedOn w:val="a1"/>
    <w:qFormat/>
    <w:pPr>
      <w:shd w:val="clear" w:color="auto" w:fill="000080"/>
    </w:pPr>
  </w:style>
  <w:style w:type="paragraph" w:styleId="af8">
    <w:name w:val="footnote text"/>
    <w:basedOn w:val="a1"/>
    <w:qFormat/>
    <w:pPr>
      <w:snapToGrid w:val="0"/>
    </w:pPr>
    <w:rPr>
      <w:sz w:val="18"/>
      <w:szCs w:val="18"/>
    </w:rPr>
  </w:style>
  <w:style w:type="paragraph" w:styleId="80">
    <w:name w:val="toc 8"/>
    <w:basedOn w:val="a1"/>
    <w:next w:val="a1"/>
    <w:qFormat/>
    <w:pPr>
      <w:ind w:leftChars="1400" w:left="2940"/>
    </w:pPr>
  </w:style>
  <w:style w:type="paragraph" w:styleId="24">
    <w:name w:val="index 2"/>
    <w:basedOn w:val="a1"/>
    <w:next w:val="a1"/>
    <w:qFormat/>
    <w:pPr>
      <w:ind w:leftChars="200" w:left="200"/>
    </w:pPr>
  </w:style>
  <w:style w:type="paragraph" w:styleId="3">
    <w:name w:val="List Number 3"/>
    <w:basedOn w:val="a1"/>
    <w:qFormat/>
    <w:pPr>
      <w:numPr>
        <w:numId w:val="2"/>
      </w:numPr>
    </w:pPr>
  </w:style>
  <w:style w:type="paragraph" w:styleId="HTML7">
    <w:name w:val="HTML Address"/>
    <w:basedOn w:val="a1"/>
    <w:qFormat/>
    <w:rPr>
      <w:i/>
      <w:iCs/>
    </w:rPr>
  </w:style>
  <w:style w:type="paragraph" w:styleId="70">
    <w:name w:val="index 7"/>
    <w:basedOn w:val="a1"/>
    <w:next w:val="a1"/>
    <w:qFormat/>
    <w:pPr>
      <w:ind w:leftChars="1200" w:left="1200"/>
    </w:pPr>
  </w:style>
  <w:style w:type="paragraph" w:styleId="33">
    <w:name w:val="index 3"/>
    <w:basedOn w:val="a1"/>
    <w:next w:val="a1"/>
    <w:qFormat/>
    <w:pPr>
      <w:ind w:leftChars="400" w:left="400"/>
    </w:pPr>
  </w:style>
  <w:style w:type="paragraph" w:styleId="53">
    <w:name w:val="index 5"/>
    <w:basedOn w:val="a1"/>
    <w:next w:val="a1"/>
    <w:qFormat/>
    <w:pPr>
      <w:ind w:leftChars="800" w:left="800"/>
    </w:pPr>
  </w:style>
  <w:style w:type="paragraph" w:styleId="42">
    <w:name w:val="index 4"/>
    <w:basedOn w:val="a1"/>
    <w:next w:val="a1"/>
    <w:qFormat/>
    <w:pPr>
      <w:ind w:leftChars="600" w:left="600"/>
    </w:pPr>
  </w:style>
  <w:style w:type="paragraph" w:styleId="af9">
    <w:name w:val="header"/>
    <w:basedOn w:val="a1"/>
    <w:qFormat/>
    <w:pPr>
      <w:tabs>
        <w:tab w:val="center" w:pos="4153"/>
        <w:tab w:val="right" w:pos="8306"/>
      </w:tabs>
    </w:pPr>
  </w:style>
  <w:style w:type="paragraph" w:styleId="90">
    <w:name w:val="toc 9"/>
    <w:basedOn w:val="a1"/>
    <w:next w:val="a1"/>
    <w:qFormat/>
    <w:pPr>
      <w:ind w:leftChars="1600" w:left="3360"/>
    </w:pPr>
  </w:style>
  <w:style w:type="paragraph" w:styleId="71">
    <w:name w:val="toc 7"/>
    <w:basedOn w:val="a1"/>
    <w:next w:val="a1"/>
    <w:qFormat/>
    <w:pPr>
      <w:ind w:leftChars="1200" w:left="2520"/>
    </w:pPr>
  </w:style>
  <w:style w:type="paragraph" w:styleId="60">
    <w:name w:val="index 6"/>
    <w:basedOn w:val="a1"/>
    <w:next w:val="a1"/>
    <w:qFormat/>
    <w:pPr>
      <w:ind w:leftChars="1000" w:left="1000"/>
    </w:pPr>
  </w:style>
  <w:style w:type="paragraph" w:styleId="afa">
    <w:name w:val="envelope address"/>
    <w:basedOn w:val="a1"/>
    <w:qFormat/>
    <w:pPr>
      <w:framePr w:w="7920" w:h="1980" w:hRule="exact" w:hSpace="180" w:wrap="around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81">
    <w:name w:val="index 8"/>
    <w:basedOn w:val="a1"/>
    <w:next w:val="a1"/>
    <w:qFormat/>
    <w:pPr>
      <w:ind w:leftChars="1400" w:left="1400"/>
    </w:pPr>
  </w:style>
  <w:style w:type="paragraph" w:styleId="afb">
    <w:name w:val="Body Text"/>
    <w:basedOn w:val="a1"/>
    <w:qFormat/>
    <w:pPr>
      <w:spacing w:after="120"/>
    </w:pPr>
  </w:style>
  <w:style w:type="paragraph" w:styleId="91">
    <w:name w:val="index 9"/>
    <w:basedOn w:val="a1"/>
    <w:next w:val="a1"/>
    <w:qFormat/>
    <w:pPr>
      <w:ind w:leftChars="1600" w:left="1600"/>
    </w:pPr>
  </w:style>
  <w:style w:type="paragraph" w:styleId="4">
    <w:name w:val="List Number 4"/>
    <w:basedOn w:val="a1"/>
    <w:qFormat/>
    <w:pPr>
      <w:numPr>
        <w:numId w:val="3"/>
      </w:numPr>
    </w:pPr>
  </w:style>
  <w:style w:type="paragraph" w:styleId="afc">
    <w:name w:val="toa heading"/>
    <w:basedOn w:val="a1"/>
    <w:next w:val="a1"/>
    <w:qFormat/>
    <w:pPr>
      <w:spacing w:before="120"/>
    </w:pPr>
    <w:rPr>
      <w:rFonts w:ascii="Arial" w:hAnsi="Arial" w:cs="Arial"/>
      <w:sz w:val="24"/>
      <w:szCs w:val="24"/>
    </w:rPr>
  </w:style>
  <w:style w:type="paragraph" w:styleId="afd">
    <w:name w:val="index heading"/>
    <w:basedOn w:val="a1"/>
    <w:next w:val="10"/>
    <w:qFormat/>
    <w:rPr>
      <w:rFonts w:ascii="Arial" w:hAnsi="Arial" w:cs="Arial"/>
      <w:b/>
      <w:bCs/>
    </w:rPr>
  </w:style>
  <w:style w:type="paragraph" w:styleId="11">
    <w:name w:val="toc 1"/>
    <w:basedOn w:val="a1"/>
    <w:next w:val="a1"/>
    <w:qFormat/>
  </w:style>
  <w:style w:type="paragraph" w:styleId="afe">
    <w:name w:val="table of authorities"/>
    <w:basedOn w:val="a1"/>
    <w:next w:val="a1"/>
    <w:qFormat/>
    <w:pPr>
      <w:ind w:leftChars="200" w:left="420"/>
    </w:pPr>
  </w:style>
  <w:style w:type="paragraph" w:styleId="aff">
    <w:name w:val="macro"/>
    <w:qFormat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24"/>
      <w:szCs w:val="24"/>
      <w:lang w:val="en-US" w:eastAsia="zh-CN"/>
    </w:rPr>
  </w:style>
  <w:style w:type="paragraph" w:styleId="61">
    <w:name w:val="toc 6"/>
    <w:basedOn w:val="a1"/>
    <w:next w:val="a1"/>
    <w:qFormat/>
    <w:pPr>
      <w:ind w:leftChars="1000" w:left="2100"/>
    </w:pPr>
  </w:style>
  <w:style w:type="paragraph" w:styleId="aff0">
    <w:name w:val="table of figures"/>
    <w:basedOn w:val="a1"/>
    <w:next w:val="a1"/>
    <w:qFormat/>
    <w:pPr>
      <w:ind w:leftChars="200" w:left="200" w:hangingChars="200" w:hanging="200"/>
    </w:pPr>
  </w:style>
  <w:style w:type="paragraph" w:styleId="34">
    <w:name w:val="toc 3"/>
    <w:basedOn w:val="a1"/>
    <w:next w:val="a1"/>
    <w:qFormat/>
    <w:pPr>
      <w:ind w:leftChars="400" w:left="840"/>
    </w:pPr>
  </w:style>
  <w:style w:type="paragraph" w:styleId="25">
    <w:name w:val="toc 2"/>
    <w:basedOn w:val="a1"/>
    <w:next w:val="a1"/>
    <w:qFormat/>
    <w:pPr>
      <w:ind w:leftChars="200" w:left="420"/>
    </w:pPr>
  </w:style>
  <w:style w:type="paragraph" w:styleId="43">
    <w:name w:val="toc 4"/>
    <w:basedOn w:val="a1"/>
    <w:next w:val="a1"/>
    <w:qFormat/>
    <w:pPr>
      <w:ind w:leftChars="600" w:left="1260"/>
    </w:pPr>
  </w:style>
  <w:style w:type="paragraph" w:styleId="54">
    <w:name w:val="toc 5"/>
    <w:basedOn w:val="a1"/>
    <w:next w:val="a1"/>
    <w:qFormat/>
    <w:pPr>
      <w:ind w:leftChars="800" w:left="1680"/>
    </w:pPr>
  </w:style>
  <w:style w:type="paragraph" w:styleId="aff1">
    <w:name w:val="Note Heading"/>
    <w:basedOn w:val="a1"/>
    <w:next w:val="a1"/>
  </w:style>
  <w:style w:type="paragraph" w:styleId="aff2">
    <w:name w:val="Date"/>
    <w:basedOn w:val="a1"/>
    <w:next w:val="a1"/>
  </w:style>
  <w:style w:type="paragraph" w:styleId="50">
    <w:name w:val="List Bullet 5"/>
    <w:basedOn w:val="a1"/>
    <w:qFormat/>
    <w:pPr>
      <w:numPr>
        <w:numId w:val="4"/>
      </w:numPr>
    </w:pPr>
  </w:style>
  <w:style w:type="paragraph" w:styleId="aff3">
    <w:name w:val="Body Text First Indent"/>
    <w:basedOn w:val="afb"/>
    <w:qFormat/>
    <w:pPr>
      <w:ind w:firstLine="210"/>
    </w:pPr>
  </w:style>
  <w:style w:type="paragraph" w:styleId="26">
    <w:name w:val="Body Text First Indent 2"/>
    <w:basedOn w:val="aff4"/>
    <w:qFormat/>
    <w:pPr>
      <w:ind w:firstLine="210"/>
    </w:pPr>
  </w:style>
  <w:style w:type="paragraph" w:styleId="aff4">
    <w:name w:val="Body Text Indent"/>
    <w:basedOn w:val="a1"/>
    <w:qFormat/>
    <w:pPr>
      <w:spacing w:after="120"/>
      <w:ind w:left="360"/>
    </w:pPr>
  </w:style>
  <w:style w:type="paragraph" w:styleId="40">
    <w:name w:val="List Bullet 4"/>
    <w:basedOn w:val="a1"/>
    <w:qFormat/>
    <w:pPr>
      <w:numPr>
        <w:numId w:val="5"/>
      </w:numPr>
    </w:pPr>
  </w:style>
  <w:style w:type="paragraph" w:styleId="a0">
    <w:name w:val="List Bullet"/>
    <w:basedOn w:val="a1"/>
    <w:qFormat/>
    <w:pPr>
      <w:numPr>
        <w:numId w:val="6"/>
      </w:numPr>
    </w:pPr>
  </w:style>
  <w:style w:type="paragraph" w:styleId="20">
    <w:name w:val="List Bullet 2"/>
    <w:basedOn w:val="a1"/>
    <w:qFormat/>
    <w:pPr>
      <w:numPr>
        <w:numId w:val="7"/>
      </w:numPr>
    </w:pPr>
  </w:style>
  <w:style w:type="paragraph" w:styleId="30">
    <w:name w:val="List Bullet 3"/>
    <w:basedOn w:val="a1"/>
    <w:qFormat/>
    <w:pPr>
      <w:numPr>
        <w:numId w:val="8"/>
      </w:numPr>
    </w:pPr>
  </w:style>
  <w:style w:type="paragraph" w:styleId="aff5">
    <w:name w:val="Title"/>
    <w:basedOn w:val="a1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f6">
    <w:name w:val="footer"/>
    <w:basedOn w:val="a1"/>
    <w:qFormat/>
    <w:pPr>
      <w:tabs>
        <w:tab w:val="center" w:pos="4153"/>
        <w:tab w:val="right" w:pos="8306"/>
      </w:tabs>
    </w:pPr>
  </w:style>
  <w:style w:type="paragraph" w:styleId="a">
    <w:name w:val="List Number"/>
    <w:basedOn w:val="a1"/>
    <w:qFormat/>
    <w:pPr>
      <w:numPr>
        <w:numId w:val="9"/>
      </w:numPr>
    </w:pPr>
  </w:style>
  <w:style w:type="paragraph" w:styleId="2">
    <w:name w:val="List Number 2"/>
    <w:basedOn w:val="a1"/>
    <w:qFormat/>
    <w:pPr>
      <w:numPr>
        <w:numId w:val="10"/>
      </w:numPr>
    </w:pPr>
  </w:style>
  <w:style w:type="paragraph" w:styleId="aff7">
    <w:name w:val="List"/>
    <w:basedOn w:val="a1"/>
    <w:qFormat/>
    <w:pPr>
      <w:ind w:left="360" w:hanging="360"/>
    </w:pPr>
  </w:style>
  <w:style w:type="paragraph" w:styleId="aff8">
    <w:name w:val="Normal (Web)"/>
    <w:basedOn w:val="a1"/>
    <w:qFormat/>
    <w:rPr>
      <w:sz w:val="24"/>
      <w:szCs w:val="24"/>
    </w:rPr>
  </w:style>
  <w:style w:type="paragraph" w:styleId="35">
    <w:name w:val="Body Text 3"/>
    <w:basedOn w:val="a1"/>
    <w:qFormat/>
    <w:pPr>
      <w:spacing w:after="120"/>
    </w:pPr>
    <w:rPr>
      <w:sz w:val="16"/>
      <w:szCs w:val="16"/>
    </w:rPr>
  </w:style>
  <w:style w:type="paragraph" w:styleId="27">
    <w:name w:val="Body Text Indent 2"/>
    <w:basedOn w:val="a1"/>
    <w:qFormat/>
    <w:pPr>
      <w:spacing w:after="120" w:line="480" w:lineRule="auto"/>
      <w:ind w:left="360"/>
    </w:pPr>
  </w:style>
  <w:style w:type="paragraph" w:styleId="aff9">
    <w:name w:val="Subtitle"/>
    <w:basedOn w:val="a1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affa">
    <w:name w:val="Signature"/>
    <w:basedOn w:val="a1"/>
    <w:qFormat/>
    <w:pPr>
      <w:ind w:left="4320"/>
    </w:pPr>
  </w:style>
  <w:style w:type="paragraph" w:styleId="affb">
    <w:name w:val="Salutation"/>
    <w:basedOn w:val="a1"/>
    <w:next w:val="a1"/>
    <w:qFormat/>
  </w:style>
  <w:style w:type="paragraph" w:styleId="28">
    <w:name w:val="List Continue 2"/>
    <w:basedOn w:val="a1"/>
    <w:qFormat/>
    <w:pPr>
      <w:spacing w:after="120"/>
      <w:ind w:left="720"/>
    </w:pPr>
  </w:style>
  <w:style w:type="paragraph" w:styleId="36">
    <w:name w:val="List Continue 3"/>
    <w:basedOn w:val="a1"/>
    <w:qFormat/>
    <w:pPr>
      <w:spacing w:after="120"/>
      <w:ind w:left="1080"/>
    </w:pPr>
  </w:style>
  <w:style w:type="paragraph" w:styleId="44">
    <w:name w:val="List Continue 4"/>
    <w:basedOn w:val="a1"/>
    <w:qFormat/>
    <w:pPr>
      <w:spacing w:after="120"/>
      <w:ind w:left="1440"/>
    </w:pPr>
  </w:style>
  <w:style w:type="paragraph" w:styleId="55">
    <w:name w:val="List Continue 5"/>
    <w:basedOn w:val="a1"/>
    <w:qFormat/>
    <w:pPr>
      <w:spacing w:after="120"/>
      <w:ind w:left="1800"/>
    </w:pPr>
  </w:style>
  <w:style w:type="paragraph" w:styleId="29">
    <w:name w:val="List 2"/>
    <w:basedOn w:val="a1"/>
    <w:qFormat/>
    <w:pPr>
      <w:ind w:left="720" w:hanging="360"/>
    </w:pPr>
  </w:style>
  <w:style w:type="paragraph" w:styleId="37">
    <w:name w:val="List 3"/>
    <w:basedOn w:val="a1"/>
    <w:qFormat/>
    <w:pPr>
      <w:ind w:left="1080" w:hanging="360"/>
    </w:pPr>
  </w:style>
  <w:style w:type="paragraph" w:styleId="45">
    <w:name w:val="List 4"/>
    <w:basedOn w:val="a1"/>
    <w:qFormat/>
    <w:pPr>
      <w:ind w:left="1440" w:hanging="360"/>
    </w:pPr>
  </w:style>
  <w:style w:type="paragraph" w:styleId="HTML8">
    <w:name w:val="HTML Preformatted"/>
    <w:basedOn w:val="a1"/>
    <w:qFormat/>
    <w:rPr>
      <w:rFonts w:ascii="Courier New" w:hAnsi="Courier New" w:cs="Courier New"/>
      <w:sz w:val="20"/>
    </w:rPr>
  </w:style>
  <w:style w:type="paragraph" w:styleId="affc">
    <w:name w:val="Block Text"/>
    <w:basedOn w:val="a1"/>
    <w:qFormat/>
    <w:pPr>
      <w:spacing w:after="120"/>
      <w:ind w:left="1440" w:right="1440"/>
    </w:pPr>
  </w:style>
  <w:style w:type="paragraph" w:styleId="affd">
    <w:name w:val="Message Header"/>
    <w:basedOn w:val="a1"/>
    <w:qFormat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paragraph" w:styleId="affe">
    <w:name w:val="E-mail Signature"/>
    <w:basedOn w:val="a1"/>
    <w:qFormat/>
  </w:style>
  <w:style w:type="table" w:styleId="2a">
    <w:name w:val="Table Colorful 2"/>
    <w:basedOn w:val="a3"/>
    <w:qFormat/>
    <w:pPr>
      <w:widowControl w:val="0"/>
      <w:jc w:val="both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2b">
    <w:name w:val="Table Grid 2"/>
    <w:basedOn w:val="a3"/>
    <w:qFormat/>
    <w:pPr>
      <w:widowControl w:val="0"/>
      <w:jc w:val="both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">
    <w:name w:val="Table Subtle 1"/>
    <w:basedOn w:val="a3"/>
    <w:qFormat/>
    <w:pPr>
      <w:widowControl w:val="0"/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12" w:space="0" w:color="00000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single" w:sz="12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afff">
    <w:name w:val="Table Theme"/>
    <w:basedOn w:val="a3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Table Web 3"/>
    <w:basedOn w:val="a3"/>
    <w:qFormat/>
    <w:pPr>
      <w:widowControl w:val="0"/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62">
    <w:name w:val="Table Grid 6"/>
    <w:basedOn w:val="a3"/>
    <w:qFormat/>
    <w:pPr>
      <w:widowControl w:val="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6" w:space="0" w:color="000000"/>
          <w:tr2bl w:val="nil"/>
        </w:tcBorders>
      </w:tcPr>
    </w:tblStylePr>
  </w:style>
  <w:style w:type="table" w:styleId="13">
    <w:name w:val="Table Simple 1"/>
    <w:basedOn w:val="a3"/>
    <w:qFormat/>
    <w:pPr>
      <w:widowControl w:val="0"/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top w:val="nil"/>
          <w:left w:val="single" w:sz="6" w:space="0" w:color="008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">
    <w:name w:val="Table Grid 1"/>
    <w:basedOn w:val="a3"/>
    <w:qFormat/>
    <w:pPr>
      <w:widowControl w:val="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2c">
    <w:name w:val="Table 3D effects 2"/>
    <w:basedOn w:val="a3"/>
    <w:qFormat/>
    <w:pPr>
      <w:widowControl w:val="0"/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6" w:space="0" w:color="80808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single" w:sz="6" w:space="0" w:color="FFFFFF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808080"/>
          <w:left w:val="single" w:sz="6" w:space="0" w:color="FFFFFF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-5">
    <w:name w:val="Table List 5"/>
    <w:basedOn w:val="a3"/>
    <w:qFormat/>
    <w:pPr>
      <w:widowControl w:val="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46">
    <w:name w:val="Table Classic 4"/>
    <w:basedOn w:val="a3"/>
    <w:qFormat/>
    <w:pPr>
      <w:widowControl w:val="0"/>
      <w:jc w:val="both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afff0">
    <w:name w:val="Table Grid"/>
    <w:basedOn w:val="a3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5">
    <w:name w:val="Table Classic 1"/>
    <w:basedOn w:val="a3"/>
    <w:qFormat/>
    <w:pPr>
      <w:widowControl w:val="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6" w:space="0" w:color="000000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56">
    <w:name w:val="Table Grid 5"/>
    <w:basedOn w:val="a3"/>
    <w:qFormat/>
    <w:pPr>
      <w:widowControl w:val="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6" w:space="0" w:color="000000"/>
          <w:tr2bl w:val="nil"/>
        </w:tcBorders>
      </w:tcPr>
    </w:tblStylePr>
  </w:style>
  <w:style w:type="table" w:styleId="38">
    <w:name w:val="Table 3D effects 3"/>
    <w:basedOn w:val="a3"/>
    <w:qFormat/>
    <w:pPr>
      <w:widowControl w:val="0"/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6" w:space="0" w:color="80808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single" w:sz="6" w:space="0" w:color="FFFFFF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left w:val="single" w:sz="6" w:space="0" w:color="FFFFFF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39">
    <w:name w:val="Table Columns 3"/>
    <w:basedOn w:val="a3"/>
    <w:qFormat/>
    <w:pPr>
      <w:widowControl w:val="0"/>
      <w:jc w:val="both"/>
    </w:pPr>
    <w:rPr>
      <w:b/>
      <w:bCs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47">
    <w:name w:val="Table Columns 4"/>
    <w:basedOn w:val="a3"/>
    <w:qFormat/>
    <w:pPr>
      <w:widowControl w:val="0"/>
      <w:jc w:val="both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3a">
    <w:name w:val="Table Classic 3"/>
    <w:basedOn w:val="a3"/>
    <w:qFormat/>
    <w:pPr>
      <w:widowControl w:val="0"/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afff1">
    <w:name w:val="Table Professional"/>
    <w:basedOn w:val="a3"/>
    <w:qFormat/>
    <w:pPr>
      <w:widowControl w:val="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afff2">
    <w:name w:val="Table Elegant"/>
    <w:basedOn w:val="a3"/>
    <w:qFormat/>
    <w:pPr>
      <w:widowControl w:val="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6">
    <w:name w:val="Table Colorful 1"/>
    <w:basedOn w:val="a3"/>
    <w:qFormat/>
    <w:pPr>
      <w:widowControl w:val="0"/>
      <w:jc w:val="both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-30">
    <w:name w:val="Table List 3"/>
    <w:basedOn w:val="a3"/>
    <w:qFormat/>
    <w:pPr>
      <w:widowControl w:val="0"/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-2">
    <w:name w:val="Table Web 2"/>
    <w:basedOn w:val="a3"/>
    <w:qFormat/>
    <w:pPr>
      <w:widowControl w:val="0"/>
      <w:jc w:val="both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-7">
    <w:name w:val="Table List 7"/>
    <w:basedOn w:val="a3"/>
    <w:qFormat/>
    <w:pPr>
      <w:widowControl w:val="0"/>
      <w:jc w:val="both"/>
    </w:pPr>
    <w:tblPr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single" w:sz="12" w:space="0" w:color="008000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FFFF00" w:fill="FFFFFF"/>
      </w:tcPr>
    </w:tblStylePr>
  </w:style>
  <w:style w:type="table" w:styleId="afff3">
    <w:name w:val="Table Contemporary"/>
    <w:basedOn w:val="a3"/>
    <w:qFormat/>
    <w:pPr>
      <w:widowControl w:val="0"/>
      <w:jc w:val="both"/>
    </w:pPr>
    <w:tblPr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</w:style>
  <w:style w:type="table" w:styleId="-6">
    <w:name w:val="Table List 6"/>
    <w:basedOn w:val="a3"/>
    <w:qFormat/>
    <w:pPr>
      <w:widowControl w:val="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sz="12" w:space="0" w:color="00000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000000" w:fill="FFFFFF"/>
      </w:tcPr>
    </w:tblStylePr>
  </w:style>
  <w:style w:type="table" w:styleId="48">
    <w:name w:val="Table Grid 4"/>
    <w:basedOn w:val="a3"/>
    <w:qFormat/>
    <w:pPr>
      <w:widowControl w:val="0"/>
      <w:jc w:val="both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7">
    <w:name w:val="Table Columns 1"/>
    <w:basedOn w:val="a3"/>
    <w:qFormat/>
    <w:pPr>
      <w:widowControl w:val="0"/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top w:val="nil"/>
          <w:left w:val="double" w:sz="6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-8">
    <w:name w:val="Table List 8"/>
    <w:basedOn w:val="a3"/>
    <w:qFormat/>
    <w:pPr>
      <w:widowControl w:val="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50" w:color="FF0000" w:fill="FFFFFF"/>
      </w:tcPr>
    </w:tblStylePr>
  </w:style>
  <w:style w:type="table" w:styleId="3b">
    <w:name w:val="Table Grid 3"/>
    <w:basedOn w:val="a3"/>
    <w:qFormat/>
    <w:pPr>
      <w:widowControl w:val="0"/>
      <w:jc w:val="both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2d">
    <w:name w:val="Table Subtle 2"/>
    <w:basedOn w:val="a3"/>
    <w:qFormat/>
    <w:pPr>
      <w:widowControl w:val="0"/>
      <w:jc w:val="both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12" w:space="0" w:color="000000"/>
          <w:insideH w:val="nil"/>
          <w:insideV w:val="nil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top w:val="nil"/>
          <w:left w:val="nil"/>
          <w:bottom w:val="single" w:sz="12" w:space="0" w:color="000000"/>
          <w:right w:val="nil"/>
          <w:insideH w:val="nil"/>
          <w:insideV w:val="nil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-4">
    <w:name w:val="Table List 4"/>
    <w:basedOn w:val="a3"/>
    <w:qFormat/>
    <w:pPr>
      <w:widowControl w:val="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solid" w:color="808080" w:fill="FFFFFF"/>
      </w:tcPr>
    </w:tblStylePr>
  </w:style>
  <w:style w:type="table" w:styleId="-1">
    <w:name w:val="Table List 1"/>
    <w:basedOn w:val="a3"/>
    <w:qFormat/>
    <w:pPr>
      <w:widowControl w:val="0"/>
      <w:jc w:val="both"/>
    </w:pPr>
    <w:tblPr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-10">
    <w:name w:val="Table Web 1"/>
    <w:basedOn w:val="a3"/>
    <w:qFormat/>
    <w:pPr>
      <w:widowControl w:val="0"/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3c">
    <w:name w:val="Table Colorful 3"/>
    <w:basedOn w:val="a3"/>
    <w:qFormat/>
    <w:pPr>
      <w:widowControl w:val="0"/>
      <w:jc w:val="both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top w:val="nil"/>
          <w:left w:val="nil"/>
          <w:bottom w:val="single" w:sz="36" w:space="0" w:color="000000"/>
          <w:right w:val="single" w:sz="6" w:space="0" w:color="000000"/>
          <w:insideH w:val="nil"/>
          <w:insideV w:val="nil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57">
    <w:name w:val="Table Columns 5"/>
    <w:basedOn w:val="a3"/>
    <w:qFormat/>
    <w:pPr>
      <w:widowControl w:val="0"/>
      <w:jc w:val="both"/>
    </w:pPr>
    <w:tblPr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top w:val="nil"/>
          <w:left w:val="single" w:sz="6" w:space="0" w:color="80808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2e">
    <w:name w:val="Table Classic 2"/>
    <w:basedOn w:val="a3"/>
    <w:qFormat/>
    <w:pPr>
      <w:widowControl w:val="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72">
    <w:name w:val="Table Grid 7"/>
    <w:basedOn w:val="a3"/>
    <w:qFormat/>
    <w:pPr>
      <w:widowControl w:val="0"/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6" w:space="0" w:color="000000"/>
          <w:tr2bl w:val="nil"/>
        </w:tcBorders>
      </w:tcPr>
    </w:tblStylePr>
  </w:style>
  <w:style w:type="table" w:styleId="18">
    <w:name w:val="Table 3D effects 1"/>
    <w:basedOn w:val="a3"/>
    <w:qFormat/>
    <w:pPr>
      <w:widowControl w:val="0"/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top w:val="nil"/>
          <w:left w:val="single" w:sz="6" w:space="0" w:color="80808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FFFFF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sz="6" w:space="0" w:color="80808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single" w:sz="6" w:space="0" w:color="FFFFFF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2f">
    <w:name w:val="Table Columns 2"/>
    <w:basedOn w:val="a3"/>
    <w:qFormat/>
    <w:pPr>
      <w:widowControl w:val="0"/>
      <w:jc w:val="both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2f0">
    <w:name w:val="Table Simple 2"/>
    <w:basedOn w:val="a3"/>
    <w:qFormat/>
    <w:pPr>
      <w:widowControl w:val="0"/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sz="12" w:space="0" w:color="000000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single" w:sz="6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3d">
    <w:name w:val="Table Simple 3"/>
    <w:basedOn w:val="a3"/>
    <w:qFormat/>
    <w:pPr>
      <w:widowControl w:val="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82">
    <w:name w:val="Table Grid 8"/>
    <w:basedOn w:val="a3"/>
    <w:qFormat/>
    <w:pPr>
      <w:widowControl w:val="0"/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-20">
    <w:name w:val="Table List 2"/>
    <w:basedOn w:val="a3"/>
    <w:qFormat/>
    <w:pPr>
      <w:widowControl w:val="0"/>
      <w:jc w:val="both"/>
    </w:pPr>
    <w:tblPr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ConsPlusNormal">
    <w:name w:val="ConsPlusNormal"/>
    <w:qFormat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A788A79E2521C8718B70479EAF79875B809C4484A245DA676D5AC898170FAC5AAE17919682A5A37A61D1BEE4DWCx0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kir441</dc:creator>
  <cp:lastModifiedBy>Петрова Татьяна Алексеевна</cp:lastModifiedBy>
  <cp:revision>2</cp:revision>
  <dcterms:created xsi:type="dcterms:W3CDTF">2024-05-02T12:57:00Z</dcterms:created>
  <dcterms:modified xsi:type="dcterms:W3CDTF">2024-05-02T12:57:00Z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1049-11.2.0.10323</vt:lpwstr>
  </property>
  <property fmtid="{D5CDD505-2E9C-101B-9397-08002B2CF9AE}" pid="3" name="ICV">
    <vt:lpwstr>045837E0D66443AB8D8BD3190FB9770E</vt:lpwstr>
  </property>
</Properties>
</file>