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2B20" w:rsidRDefault="00142B20">
      <w:pPr>
        <w:pStyle w:val="3e"/>
        <w:shd w:val="clear" w:color="auto" w:fill="auto"/>
        <w:tabs>
          <w:tab w:val="left" w:pos="822"/>
        </w:tabs>
        <w:spacing w:after="0" w:line="240" w:lineRule="auto"/>
        <w:ind w:right="23" w:firstLine="0"/>
        <w:rPr>
          <w:sz w:val="28"/>
          <w:szCs w:val="28"/>
        </w:rPr>
      </w:pPr>
      <w:bookmarkStart w:id="0" w:name="_GoBack"/>
      <w:bookmarkEnd w:id="0"/>
    </w:p>
    <w:p w:rsidR="00142B20" w:rsidRDefault="00D4483B">
      <w:pPr>
        <w:pStyle w:val="ConsPlusNormal"/>
        <w:spacing w:line="28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Анкета участника конкурса</w:t>
      </w:r>
    </w:p>
    <w:p w:rsidR="00142B20" w:rsidRDefault="00D4483B">
      <w:pPr>
        <w:pStyle w:val="ConsPlusNormal"/>
        <w:spacing w:line="280" w:lineRule="exact"/>
        <w:ind w:firstLine="35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Лучшая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разноформатная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торговля в Новгородской области 2024 года</w:t>
      </w:r>
      <w:r>
        <w:rPr>
          <w:rFonts w:ascii="Times New Roman" w:hAnsi="Times New Roman" w:cs="Times New Roman"/>
          <w:b/>
          <w:sz w:val="28"/>
        </w:rPr>
        <w:t>»</w:t>
      </w:r>
    </w:p>
    <w:p w:rsidR="00142B20" w:rsidRDefault="00D4483B">
      <w:pPr>
        <w:pStyle w:val="58"/>
        <w:shd w:val="clear" w:color="auto" w:fill="auto"/>
        <w:spacing w:before="0" w:after="0" w:line="240" w:lineRule="auto"/>
        <w:ind w:right="100"/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________________________________________________________</w:t>
      </w:r>
    </w:p>
    <w:p w:rsidR="00142B20" w:rsidRDefault="00D4483B">
      <w:pPr>
        <w:pStyle w:val="58"/>
        <w:shd w:val="clear" w:color="auto" w:fill="auto"/>
        <w:spacing w:before="0" w:after="0" w:line="240" w:lineRule="exact"/>
        <w:ind w:right="102"/>
        <w:jc w:val="center"/>
        <w:rPr>
          <w:sz w:val="24"/>
          <w:szCs w:val="24"/>
        </w:rPr>
      </w:pPr>
      <w:r>
        <w:rPr>
          <w:sz w:val="24"/>
          <w:szCs w:val="24"/>
        </w:rPr>
        <w:t>(полное название юридического лица или индивидуального предпринимателя)</w:t>
      </w:r>
    </w:p>
    <w:p w:rsidR="00142B20" w:rsidRDefault="00142B20">
      <w:pPr>
        <w:pStyle w:val="58"/>
        <w:shd w:val="clear" w:color="auto" w:fill="auto"/>
        <w:spacing w:before="0" w:after="0" w:line="240" w:lineRule="exact"/>
        <w:ind w:right="102"/>
        <w:jc w:val="center"/>
        <w:rPr>
          <w:sz w:val="24"/>
          <w:szCs w:val="24"/>
        </w:rPr>
      </w:pPr>
    </w:p>
    <w:p w:rsidR="00142B20" w:rsidRDefault="00D4483B">
      <w:pPr>
        <w:pStyle w:val="3e"/>
        <w:shd w:val="clear" w:color="auto" w:fill="auto"/>
        <w:tabs>
          <w:tab w:val="left" w:pos="1017"/>
        </w:tabs>
        <w:spacing w:after="0" w:line="280" w:lineRule="exact"/>
        <w:ind w:firstLine="0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в номинации </w:t>
      </w:r>
      <w:r>
        <w:rPr>
          <w:sz w:val="24"/>
          <w:szCs w:val="24"/>
        </w:rPr>
        <w:t>_________________________________________________</w:t>
      </w:r>
    </w:p>
    <w:p w:rsidR="00142B20" w:rsidRDefault="00142B20">
      <w:pPr>
        <w:pStyle w:val="3e"/>
        <w:shd w:val="clear" w:color="auto" w:fill="auto"/>
        <w:tabs>
          <w:tab w:val="left" w:pos="822"/>
        </w:tabs>
        <w:spacing w:after="0" w:line="280" w:lineRule="exact"/>
        <w:ind w:right="23" w:firstLine="0"/>
        <w:rPr>
          <w:sz w:val="28"/>
          <w:szCs w:val="28"/>
        </w:rPr>
      </w:pPr>
    </w:p>
    <w:tbl>
      <w:tblPr>
        <w:tblStyle w:val="afff0"/>
        <w:tblW w:w="0" w:type="auto"/>
        <w:tblInd w:w="20" w:type="dxa"/>
        <w:tblLook w:val="04A0" w:firstRow="1" w:lastRow="0" w:firstColumn="1" w:lastColumn="0" w:noHBand="0" w:noVBand="1"/>
      </w:tblPr>
      <w:tblGrid>
        <w:gridCol w:w="904"/>
        <w:gridCol w:w="5051"/>
        <w:gridCol w:w="2547"/>
      </w:tblGrid>
      <w:tr w:rsidR="00142B20">
        <w:tc>
          <w:tcPr>
            <w:tcW w:w="939" w:type="dxa"/>
          </w:tcPr>
          <w:p w:rsidR="00142B20" w:rsidRDefault="00D4483B">
            <w:pPr>
              <w:pStyle w:val="3e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840" w:type="dxa"/>
          </w:tcPr>
          <w:p w:rsidR="00142B20" w:rsidRDefault="00D4483B">
            <w:pPr>
              <w:pStyle w:val="3e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характеристик</w:t>
            </w:r>
          </w:p>
        </w:tc>
        <w:tc>
          <w:tcPr>
            <w:tcW w:w="2830" w:type="dxa"/>
          </w:tcPr>
          <w:p w:rsidR="00142B20" w:rsidRDefault="00D4483B">
            <w:pPr>
              <w:pStyle w:val="3e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Показатель</w:t>
            </w:r>
          </w:p>
          <w:p w:rsidR="00142B20" w:rsidRDefault="00142B20">
            <w:pPr>
              <w:pStyle w:val="3e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42B20">
        <w:tc>
          <w:tcPr>
            <w:tcW w:w="939" w:type="dxa"/>
          </w:tcPr>
          <w:p w:rsidR="00142B20" w:rsidRDefault="00D4483B">
            <w:pPr>
              <w:pStyle w:val="3e"/>
              <w:shd w:val="clear" w:color="auto" w:fill="auto"/>
              <w:tabs>
                <w:tab w:val="left" w:pos="822"/>
              </w:tabs>
              <w:spacing w:after="0" w:line="240" w:lineRule="exact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40" w:type="dxa"/>
          </w:tcPr>
          <w:p w:rsidR="00142B20" w:rsidRDefault="00D4483B">
            <w:pPr>
              <w:pStyle w:val="3e"/>
              <w:shd w:val="clear" w:color="auto" w:fill="auto"/>
              <w:tabs>
                <w:tab w:val="left" w:pos="822"/>
              </w:tabs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</w:t>
            </w:r>
          </w:p>
        </w:tc>
        <w:tc>
          <w:tcPr>
            <w:tcW w:w="2830" w:type="dxa"/>
          </w:tcPr>
          <w:p w:rsidR="00142B20" w:rsidRDefault="00142B20">
            <w:pPr>
              <w:pStyle w:val="3e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142B20">
        <w:tc>
          <w:tcPr>
            <w:tcW w:w="939" w:type="dxa"/>
          </w:tcPr>
          <w:p w:rsidR="00142B20" w:rsidRDefault="00D4483B">
            <w:pPr>
              <w:pStyle w:val="3e"/>
              <w:shd w:val="clear" w:color="auto" w:fill="auto"/>
              <w:tabs>
                <w:tab w:val="left" w:pos="822"/>
              </w:tabs>
              <w:spacing w:after="0" w:line="240" w:lineRule="exact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40" w:type="dxa"/>
          </w:tcPr>
          <w:p w:rsidR="00142B20" w:rsidRDefault="00D4483B">
            <w:pPr>
              <w:pStyle w:val="3e"/>
              <w:shd w:val="clear" w:color="auto" w:fill="auto"/>
              <w:tabs>
                <w:tab w:val="left" w:pos="822"/>
              </w:tabs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ИНН/ОКВЭД</w:t>
            </w:r>
          </w:p>
        </w:tc>
        <w:tc>
          <w:tcPr>
            <w:tcW w:w="2830" w:type="dxa"/>
          </w:tcPr>
          <w:p w:rsidR="00142B20" w:rsidRDefault="00142B20">
            <w:pPr>
              <w:pStyle w:val="3e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142B20">
        <w:tc>
          <w:tcPr>
            <w:tcW w:w="939" w:type="dxa"/>
          </w:tcPr>
          <w:p w:rsidR="00142B20" w:rsidRDefault="00D4483B">
            <w:pPr>
              <w:pStyle w:val="3e"/>
              <w:shd w:val="clear" w:color="auto" w:fill="auto"/>
              <w:tabs>
                <w:tab w:val="left" w:pos="822"/>
              </w:tabs>
              <w:spacing w:after="0" w:line="240" w:lineRule="exact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40" w:type="dxa"/>
          </w:tcPr>
          <w:p w:rsidR="00142B20" w:rsidRDefault="00D4483B">
            <w:pPr>
              <w:pStyle w:val="3e"/>
              <w:shd w:val="clear" w:color="auto" w:fill="auto"/>
              <w:tabs>
                <w:tab w:val="left" w:pos="822"/>
              </w:tabs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название предприятия</w:t>
            </w:r>
          </w:p>
        </w:tc>
        <w:tc>
          <w:tcPr>
            <w:tcW w:w="2830" w:type="dxa"/>
          </w:tcPr>
          <w:p w:rsidR="00142B20" w:rsidRDefault="00142B20">
            <w:pPr>
              <w:pStyle w:val="3e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142B20">
        <w:tc>
          <w:tcPr>
            <w:tcW w:w="939" w:type="dxa"/>
          </w:tcPr>
          <w:p w:rsidR="00142B20" w:rsidRDefault="00D4483B">
            <w:pPr>
              <w:pStyle w:val="3e"/>
              <w:shd w:val="clear" w:color="auto" w:fill="auto"/>
              <w:tabs>
                <w:tab w:val="left" w:pos="822"/>
              </w:tabs>
              <w:spacing w:after="0" w:line="240" w:lineRule="exact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40" w:type="dxa"/>
          </w:tcPr>
          <w:p w:rsidR="00142B20" w:rsidRDefault="00D4483B">
            <w:pPr>
              <w:pStyle w:val="3e"/>
              <w:shd w:val="clear" w:color="auto" w:fill="auto"/>
              <w:tabs>
                <w:tab w:val="left" w:pos="822"/>
              </w:tabs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 предприятия /индивидуального предпринимателя</w:t>
            </w:r>
          </w:p>
        </w:tc>
        <w:tc>
          <w:tcPr>
            <w:tcW w:w="2830" w:type="dxa"/>
          </w:tcPr>
          <w:p w:rsidR="00142B20" w:rsidRDefault="00142B20">
            <w:pPr>
              <w:pStyle w:val="3e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142B20">
        <w:trPr>
          <w:trHeight w:val="284"/>
        </w:trPr>
        <w:tc>
          <w:tcPr>
            <w:tcW w:w="939" w:type="dxa"/>
          </w:tcPr>
          <w:p w:rsidR="00142B20" w:rsidRDefault="00D4483B">
            <w:pPr>
              <w:pStyle w:val="3e"/>
              <w:shd w:val="clear" w:color="auto" w:fill="auto"/>
              <w:tabs>
                <w:tab w:val="left" w:pos="822"/>
              </w:tabs>
              <w:spacing w:after="0" w:line="240" w:lineRule="exact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40" w:type="dxa"/>
          </w:tcPr>
          <w:p w:rsidR="00142B20" w:rsidRDefault="00D4483B">
            <w:pPr>
              <w:pStyle w:val="3e"/>
              <w:shd w:val="clear" w:color="auto" w:fill="auto"/>
              <w:tabs>
                <w:tab w:val="left" w:pos="822"/>
              </w:tabs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r>
              <w:rPr>
                <w:sz w:val="28"/>
                <w:szCs w:val="28"/>
              </w:rPr>
              <w:t>открытия предприятия или индивидуального предпринимателя</w:t>
            </w:r>
          </w:p>
        </w:tc>
        <w:tc>
          <w:tcPr>
            <w:tcW w:w="2830" w:type="dxa"/>
          </w:tcPr>
          <w:p w:rsidR="00142B20" w:rsidRDefault="00142B20">
            <w:pPr>
              <w:pStyle w:val="3e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142B20">
        <w:tc>
          <w:tcPr>
            <w:tcW w:w="939" w:type="dxa"/>
          </w:tcPr>
          <w:p w:rsidR="00142B20" w:rsidRDefault="00D4483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40" w:type="dxa"/>
          </w:tcPr>
          <w:p w:rsidR="00142B20" w:rsidRDefault="00D4483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телефон, веб-сайт,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2830" w:type="dxa"/>
          </w:tcPr>
          <w:p w:rsidR="00142B20" w:rsidRDefault="00142B20">
            <w:pPr>
              <w:pStyle w:val="3e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142B20">
        <w:tc>
          <w:tcPr>
            <w:tcW w:w="939" w:type="dxa"/>
          </w:tcPr>
          <w:p w:rsidR="00142B20" w:rsidRDefault="00D4483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40" w:type="dxa"/>
          </w:tcPr>
          <w:p w:rsidR="00142B20" w:rsidRDefault="00D4483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продажи товаров (самообслуживание, свободный доступ, через прилавок)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0" w:type="dxa"/>
          </w:tcPr>
          <w:p w:rsidR="00142B20" w:rsidRDefault="00142B20">
            <w:pPr>
              <w:pStyle w:val="3e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142B20">
        <w:tc>
          <w:tcPr>
            <w:tcW w:w="939" w:type="dxa"/>
          </w:tcPr>
          <w:p w:rsidR="00142B20" w:rsidRDefault="00D4483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40" w:type="dxa"/>
          </w:tcPr>
          <w:p w:rsidR="00142B20" w:rsidRDefault="00D4483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работников, из них количество работников</w:t>
            </w:r>
          </w:p>
        </w:tc>
        <w:tc>
          <w:tcPr>
            <w:tcW w:w="2830" w:type="dxa"/>
          </w:tcPr>
          <w:p w:rsidR="00142B20" w:rsidRDefault="00142B20">
            <w:pPr>
              <w:pStyle w:val="3e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142B20">
        <w:tc>
          <w:tcPr>
            <w:tcW w:w="939" w:type="dxa"/>
          </w:tcPr>
          <w:p w:rsidR="00142B20" w:rsidRDefault="00D4483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40" w:type="dxa"/>
          </w:tcPr>
          <w:p w:rsidR="00142B20" w:rsidRDefault="00D4483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заработной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 2023 годы и 5 месяцев 2024 года</w:t>
            </w:r>
          </w:p>
        </w:tc>
        <w:tc>
          <w:tcPr>
            <w:tcW w:w="2830" w:type="dxa"/>
          </w:tcPr>
          <w:p w:rsidR="00142B20" w:rsidRDefault="00142B20">
            <w:pPr>
              <w:pStyle w:val="3e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142B20">
        <w:tc>
          <w:tcPr>
            <w:tcW w:w="939" w:type="dxa"/>
          </w:tcPr>
          <w:p w:rsidR="00142B20" w:rsidRDefault="00D4483B">
            <w:pPr>
              <w:pStyle w:val="3e"/>
              <w:shd w:val="clear" w:color="auto" w:fill="auto"/>
              <w:tabs>
                <w:tab w:val="left" w:pos="822"/>
              </w:tabs>
              <w:spacing w:after="0" w:line="240" w:lineRule="exact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840" w:type="dxa"/>
          </w:tcPr>
          <w:p w:rsidR="00142B20" w:rsidRDefault="00D4483B">
            <w:pPr>
              <w:pStyle w:val="3e"/>
              <w:shd w:val="clear" w:color="auto" w:fill="auto"/>
              <w:tabs>
                <w:tab w:val="left" w:pos="822"/>
              </w:tabs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Главное конкурентное преимущество торгового объекта</w:t>
            </w:r>
          </w:p>
        </w:tc>
        <w:tc>
          <w:tcPr>
            <w:tcW w:w="2830" w:type="dxa"/>
          </w:tcPr>
          <w:p w:rsidR="00142B20" w:rsidRDefault="00142B20">
            <w:pPr>
              <w:pStyle w:val="3e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142B20">
        <w:tc>
          <w:tcPr>
            <w:tcW w:w="939" w:type="dxa"/>
          </w:tcPr>
          <w:p w:rsidR="00142B20" w:rsidRDefault="00D4483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40" w:type="dxa"/>
          </w:tcPr>
          <w:p w:rsidR="00142B20" w:rsidRDefault="00D4483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характеристики: </w:t>
            </w:r>
          </w:p>
        </w:tc>
        <w:tc>
          <w:tcPr>
            <w:tcW w:w="2830" w:type="dxa"/>
          </w:tcPr>
          <w:p w:rsidR="00142B20" w:rsidRDefault="00142B20">
            <w:pPr>
              <w:pStyle w:val="3e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142B20">
        <w:trPr>
          <w:trHeight w:val="173"/>
        </w:trPr>
        <w:tc>
          <w:tcPr>
            <w:tcW w:w="939" w:type="dxa"/>
          </w:tcPr>
          <w:p w:rsidR="00142B20" w:rsidRDefault="00D4483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5840" w:type="dxa"/>
          </w:tcPr>
          <w:p w:rsidR="00142B20" w:rsidRDefault="00D4483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торговой организации,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830" w:type="dxa"/>
          </w:tcPr>
          <w:p w:rsidR="00142B20" w:rsidRDefault="00142B20">
            <w:pPr>
              <w:pStyle w:val="3e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142B20">
        <w:trPr>
          <w:trHeight w:val="173"/>
        </w:trPr>
        <w:tc>
          <w:tcPr>
            <w:tcW w:w="939" w:type="dxa"/>
          </w:tcPr>
          <w:p w:rsidR="00142B20" w:rsidRDefault="00D4483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11.2</w:t>
            </w:r>
          </w:p>
        </w:tc>
        <w:tc>
          <w:tcPr>
            <w:tcW w:w="5840" w:type="dxa"/>
          </w:tcPr>
          <w:p w:rsidR="00142B20" w:rsidRDefault="00D4483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торгового зала (информация, размещенная в зале, вид торгового зала),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 приложением фотоматериалов)</w:t>
            </w:r>
          </w:p>
        </w:tc>
        <w:tc>
          <w:tcPr>
            <w:tcW w:w="2830" w:type="dxa"/>
          </w:tcPr>
          <w:p w:rsidR="00142B20" w:rsidRDefault="00142B20">
            <w:pPr>
              <w:pStyle w:val="3e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142B20">
        <w:tc>
          <w:tcPr>
            <w:tcW w:w="939" w:type="dxa"/>
          </w:tcPr>
          <w:p w:rsidR="00142B20" w:rsidRDefault="00D4483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</w:tc>
        <w:tc>
          <w:tcPr>
            <w:tcW w:w="5840" w:type="dxa"/>
          </w:tcPr>
          <w:p w:rsidR="00142B20" w:rsidRDefault="00D4483B">
            <w:pPr>
              <w:pStyle w:val="3e"/>
              <w:shd w:val="clear" w:color="auto" w:fill="auto"/>
              <w:tabs>
                <w:tab w:val="left" w:pos="651"/>
              </w:tabs>
              <w:spacing w:after="0" w:line="240" w:lineRule="exact"/>
              <w:ind w:right="4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Наличие: вывески, благоустройства близлежащей территории </w:t>
            </w:r>
            <w:r>
              <w:rPr>
                <w:i/>
                <w:iCs/>
                <w:sz w:val="28"/>
                <w:szCs w:val="28"/>
              </w:rPr>
              <w:t>(с приложением фотоматериалов)</w:t>
            </w:r>
          </w:p>
        </w:tc>
        <w:tc>
          <w:tcPr>
            <w:tcW w:w="2830" w:type="dxa"/>
          </w:tcPr>
          <w:p w:rsidR="00142B20" w:rsidRDefault="00142B20">
            <w:pPr>
              <w:pStyle w:val="3e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142B20">
        <w:tc>
          <w:tcPr>
            <w:tcW w:w="939" w:type="dxa"/>
          </w:tcPr>
          <w:p w:rsidR="00142B20" w:rsidRDefault="00D4483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5840" w:type="dxa"/>
          </w:tcPr>
          <w:p w:rsidR="00142B20" w:rsidRDefault="00D4483B">
            <w:pPr>
              <w:pStyle w:val="3e"/>
              <w:shd w:val="clear" w:color="auto" w:fill="auto"/>
              <w:tabs>
                <w:tab w:val="left" w:pos="651"/>
              </w:tabs>
              <w:spacing w:after="0" w:line="240" w:lineRule="exact"/>
              <w:ind w:right="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у персонала торговой организации единого стиля одежды </w:t>
            </w:r>
            <w:r>
              <w:rPr>
                <w:i/>
                <w:iCs/>
                <w:sz w:val="28"/>
                <w:szCs w:val="28"/>
              </w:rPr>
              <w:t>(с приложением фотоматериалов)</w:t>
            </w:r>
          </w:p>
        </w:tc>
        <w:tc>
          <w:tcPr>
            <w:tcW w:w="2830" w:type="dxa"/>
          </w:tcPr>
          <w:p w:rsidR="00142B20" w:rsidRDefault="00142B20">
            <w:pPr>
              <w:pStyle w:val="3e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142B20">
        <w:tc>
          <w:tcPr>
            <w:tcW w:w="939" w:type="dxa"/>
          </w:tcPr>
          <w:p w:rsidR="00142B20" w:rsidRDefault="00D4483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11.5.</w:t>
            </w:r>
          </w:p>
        </w:tc>
        <w:tc>
          <w:tcPr>
            <w:tcW w:w="5840" w:type="dxa"/>
          </w:tcPr>
          <w:p w:rsidR="00142B20" w:rsidRDefault="00D4483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инструкций по охране труда, пожарной безопасности, по противодействию терроризму и действиям при чрезвычайных ситуациях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(документально подтвержденн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ые)</w:t>
            </w:r>
          </w:p>
        </w:tc>
        <w:tc>
          <w:tcPr>
            <w:tcW w:w="2830" w:type="dxa"/>
          </w:tcPr>
          <w:p w:rsidR="00142B20" w:rsidRDefault="00142B20">
            <w:pPr>
              <w:pStyle w:val="3e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142B20">
        <w:tc>
          <w:tcPr>
            <w:tcW w:w="939" w:type="dxa"/>
          </w:tcPr>
          <w:p w:rsidR="00142B20" w:rsidRDefault="00D4483B">
            <w:pPr>
              <w:pStyle w:val="3e"/>
              <w:shd w:val="clear" w:color="auto" w:fill="auto"/>
              <w:tabs>
                <w:tab w:val="left" w:pos="822"/>
              </w:tabs>
              <w:spacing w:after="0" w:line="240" w:lineRule="exact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11.6.</w:t>
            </w:r>
          </w:p>
        </w:tc>
        <w:tc>
          <w:tcPr>
            <w:tcW w:w="5840" w:type="dxa"/>
          </w:tcPr>
          <w:p w:rsidR="00142B20" w:rsidRDefault="00D4483B">
            <w:pPr>
              <w:pStyle w:val="3e"/>
              <w:shd w:val="clear" w:color="auto" w:fill="auto"/>
              <w:tabs>
                <w:tab w:val="left" w:pos="822"/>
              </w:tabs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системы видеонаблюдения </w:t>
            </w:r>
            <w:r>
              <w:rPr>
                <w:i/>
                <w:iCs/>
                <w:sz w:val="28"/>
                <w:szCs w:val="28"/>
              </w:rPr>
              <w:t>(с приложением фотоматериалов)</w:t>
            </w:r>
          </w:p>
        </w:tc>
        <w:tc>
          <w:tcPr>
            <w:tcW w:w="2830" w:type="dxa"/>
          </w:tcPr>
          <w:p w:rsidR="00142B20" w:rsidRDefault="00142B20">
            <w:pPr>
              <w:pStyle w:val="3e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142B20">
        <w:tc>
          <w:tcPr>
            <w:tcW w:w="939" w:type="dxa"/>
          </w:tcPr>
          <w:p w:rsidR="00142B20" w:rsidRDefault="00D4483B">
            <w:pPr>
              <w:pStyle w:val="3e"/>
              <w:shd w:val="clear" w:color="auto" w:fill="auto"/>
              <w:tabs>
                <w:tab w:val="left" w:pos="822"/>
              </w:tabs>
              <w:spacing w:after="0" w:line="240" w:lineRule="exact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11.7.</w:t>
            </w:r>
          </w:p>
        </w:tc>
        <w:tc>
          <w:tcPr>
            <w:tcW w:w="5840" w:type="dxa"/>
          </w:tcPr>
          <w:p w:rsidR="00142B20" w:rsidRDefault="00D4483B">
            <w:pPr>
              <w:pStyle w:val="3e"/>
              <w:shd w:val="clear" w:color="auto" w:fill="auto"/>
              <w:tabs>
                <w:tab w:val="left" w:pos="822"/>
              </w:tabs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оборудования средствами адаптации для инвалидов и маломобильных групп граждан (указать </w:t>
            </w:r>
            <w:r>
              <w:rPr>
                <w:sz w:val="28"/>
                <w:szCs w:val="28"/>
              </w:rPr>
              <w:lastRenderedPageBreak/>
              <w:t xml:space="preserve">какими) </w:t>
            </w:r>
            <w:r>
              <w:rPr>
                <w:i/>
                <w:iCs/>
                <w:sz w:val="28"/>
                <w:szCs w:val="28"/>
              </w:rPr>
              <w:t>(с приложением фотоматериалов)</w:t>
            </w:r>
          </w:p>
        </w:tc>
        <w:tc>
          <w:tcPr>
            <w:tcW w:w="2830" w:type="dxa"/>
          </w:tcPr>
          <w:p w:rsidR="00142B20" w:rsidRDefault="00142B20">
            <w:pPr>
              <w:pStyle w:val="3e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142B20">
        <w:tc>
          <w:tcPr>
            <w:tcW w:w="939" w:type="dxa"/>
          </w:tcPr>
          <w:p w:rsidR="00142B20" w:rsidRDefault="00D4483B">
            <w:pPr>
              <w:pStyle w:val="3e"/>
              <w:shd w:val="clear" w:color="auto" w:fill="auto"/>
              <w:tabs>
                <w:tab w:val="left" w:pos="822"/>
              </w:tabs>
              <w:spacing w:after="0" w:line="240" w:lineRule="exact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11.8.</w:t>
            </w:r>
          </w:p>
        </w:tc>
        <w:tc>
          <w:tcPr>
            <w:tcW w:w="5840" w:type="dxa"/>
          </w:tcPr>
          <w:p w:rsidR="00142B20" w:rsidRDefault="00D4483B">
            <w:pPr>
              <w:pStyle w:val="3e"/>
              <w:shd w:val="clear" w:color="auto" w:fill="auto"/>
              <w:tabs>
                <w:tab w:val="left" w:pos="822"/>
              </w:tabs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и вместимость автостоянки для легкового автотранспорта, </w:t>
            </w:r>
            <w:proofErr w:type="spellStart"/>
            <w:r>
              <w:rPr>
                <w:sz w:val="28"/>
                <w:szCs w:val="28"/>
              </w:rPr>
              <w:t>машиномест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>
              <w:rPr>
                <w:i/>
                <w:iCs/>
                <w:sz w:val="28"/>
                <w:szCs w:val="28"/>
              </w:rPr>
              <w:t>(с приложением фотоматериалов)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830" w:type="dxa"/>
          </w:tcPr>
          <w:p w:rsidR="00142B20" w:rsidRDefault="00142B20">
            <w:pPr>
              <w:pStyle w:val="3e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142B20">
        <w:tc>
          <w:tcPr>
            <w:tcW w:w="939" w:type="dxa"/>
          </w:tcPr>
          <w:p w:rsidR="00142B20" w:rsidRDefault="00D4483B">
            <w:pPr>
              <w:pStyle w:val="3e"/>
              <w:shd w:val="clear" w:color="auto" w:fill="auto"/>
              <w:tabs>
                <w:tab w:val="left" w:pos="822"/>
              </w:tabs>
              <w:spacing w:after="0" w:line="240" w:lineRule="exact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840" w:type="dxa"/>
          </w:tcPr>
          <w:p w:rsidR="00142B20" w:rsidRDefault="00D4483B">
            <w:pPr>
              <w:pStyle w:val="3e"/>
              <w:shd w:val="clear" w:color="auto" w:fill="auto"/>
              <w:tabs>
                <w:tab w:val="left" w:pos="822"/>
              </w:tabs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Проведение акций, мероприятий, направленных на благотворительность за 2023 году и 5 месяцев 2024 года, подтверждённые копиями документов и (при наличии), указанием ссылок на материалы в СМИ </w:t>
            </w:r>
            <w:r>
              <w:rPr>
                <w:i/>
                <w:iCs/>
                <w:sz w:val="28"/>
                <w:szCs w:val="28"/>
              </w:rPr>
              <w:t>(с приложением фотоматериалов)</w:t>
            </w:r>
            <w:proofErr w:type="gramEnd"/>
          </w:p>
        </w:tc>
        <w:tc>
          <w:tcPr>
            <w:tcW w:w="2830" w:type="dxa"/>
          </w:tcPr>
          <w:p w:rsidR="00142B20" w:rsidRDefault="00142B20">
            <w:pPr>
              <w:pStyle w:val="3e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142B20">
        <w:trPr>
          <w:trHeight w:val="1269"/>
        </w:trPr>
        <w:tc>
          <w:tcPr>
            <w:tcW w:w="939" w:type="dxa"/>
          </w:tcPr>
          <w:p w:rsidR="00142B20" w:rsidRDefault="00D4483B">
            <w:pPr>
              <w:pStyle w:val="3e"/>
              <w:shd w:val="clear" w:color="auto" w:fill="auto"/>
              <w:tabs>
                <w:tab w:val="left" w:pos="822"/>
              </w:tabs>
              <w:spacing w:after="0" w:line="240" w:lineRule="exact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840" w:type="dxa"/>
          </w:tcPr>
          <w:p w:rsidR="00142B20" w:rsidRDefault="00D4483B">
            <w:pPr>
              <w:pStyle w:val="3e"/>
              <w:shd w:val="clear" w:color="auto" w:fill="auto"/>
              <w:tabs>
                <w:tab w:val="left" w:pos="822"/>
              </w:tabs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Наличие в продаже продукции н</w:t>
            </w:r>
            <w:r>
              <w:rPr>
                <w:sz w:val="28"/>
                <w:szCs w:val="28"/>
              </w:rPr>
              <w:t xml:space="preserve">овгородских производителей: перечислить виды продукции, </w:t>
            </w:r>
            <w:r>
              <w:rPr>
                <w:sz w:val="28"/>
                <w:szCs w:val="28"/>
              </w:rPr>
              <w:br/>
              <w:t>объем продаж  и название производителей, индивидуальных предпринимателей, КФХ (обязательно для номинаций: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«Лучший фирменный магазин», «Лучший торговый павильон, киоск, купава», «Лучший мобильный объе</w:t>
            </w:r>
            <w:r>
              <w:rPr>
                <w:sz w:val="28"/>
                <w:szCs w:val="28"/>
              </w:rPr>
              <w:t>кт торговли (автолавки)»; возможно наличие в других номинациях)</w:t>
            </w:r>
            <w:proofErr w:type="gramEnd"/>
          </w:p>
        </w:tc>
        <w:tc>
          <w:tcPr>
            <w:tcW w:w="2830" w:type="dxa"/>
          </w:tcPr>
          <w:p w:rsidR="00142B20" w:rsidRDefault="00142B20">
            <w:pPr>
              <w:pStyle w:val="3e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142B20">
        <w:tc>
          <w:tcPr>
            <w:tcW w:w="939" w:type="dxa"/>
          </w:tcPr>
          <w:p w:rsidR="00142B20" w:rsidRDefault="00D4483B">
            <w:pPr>
              <w:pStyle w:val="3e"/>
              <w:shd w:val="clear" w:color="auto" w:fill="auto"/>
              <w:tabs>
                <w:tab w:val="left" w:pos="822"/>
              </w:tabs>
              <w:spacing w:after="0" w:line="240" w:lineRule="exact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840" w:type="dxa"/>
          </w:tcPr>
          <w:p w:rsidR="00142B20" w:rsidRDefault="00D4483B">
            <w:pPr>
              <w:pStyle w:val="3e"/>
              <w:shd w:val="clear" w:color="auto" w:fill="auto"/>
              <w:tabs>
                <w:tab w:val="left" w:pos="822"/>
              </w:tabs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Наличие в торговых объектах </w:t>
            </w:r>
            <w:proofErr w:type="spellStart"/>
            <w:r>
              <w:rPr>
                <w:sz w:val="28"/>
                <w:szCs w:val="28"/>
              </w:rPr>
              <w:t>топперов</w:t>
            </w:r>
            <w:proofErr w:type="spellEnd"/>
            <w:r>
              <w:rPr>
                <w:sz w:val="28"/>
                <w:szCs w:val="28"/>
              </w:rPr>
              <w:t xml:space="preserve">, наклеек, </w:t>
            </w:r>
            <w:proofErr w:type="spellStart"/>
            <w:r>
              <w:rPr>
                <w:sz w:val="28"/>
                <w:szCs w:val="28"/>
              </w:rPr>
              <w:t>стикеров</w:t>
            </w:r>
            <w:proofErr w:type="spellEnd"/>
            <w:r>
              <w:rPr>
                <w:sz w:val="28"/>
                <w:szCs w:val="28"/>
              </w:rPr>
              <w:t xml:space="preserve">, вывесок и т.д. </w:t>
            </w:r>
            <w:r>
              <w:rPr>
                <w:sz w:val="28"/>
                <w:szCs w:val="28"/>
              </w:rPr>
              <w:br/>
              <w:t>с региональным брендом «Покупай Новгородское» (обязательно для номинаций: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«Лучший фирменный магазин», «Лучший </w:t>
            </w:r>
            <w:r>
              <w:rPr>
                <w:sz w:val="28"/>
                <w:szCs w:val="28"/>
              </w:rPr>
              <w:t>торговый павильон, киоск, купава», «Лучший мобильный объект торговли (автолавки)»; возможно наличие в других номинациях)</w:t>
            </w:r>
            <w:proofErr w:type="gramEnd"/>
          </w:p>
        </w:tc>
        <w:tc>
          <w:tcPr>
            <w:tcW w:w="2830" w:type="dxa"/>
          </w:tcPr>
          <w:p w:rsidR="00142B20" w:rsidRDefault="00142B20">
            <w:pPr>
              <w:pStyle w:val="3e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142B20">
        <w:tc>
          <w:tcPr>
            <w:tcW w:w="939" w:type="dxa"/>
          </w:tcPr>
          <w:p w:rsidR="00142B20" w:rsidRDefault="00D4483B">
            <w:pPr>
              <w:pStyle w:val="3e"/>
              <w:shd w:val="clear" w:color="auto" w:fill="auto"/>
              <w:tabs>
                <w:tab w:val="left" w:pos="822"/>
              </w:tabs>
              <w:spacing w:after="0" w:line="240" w:lineRule="exact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840" w:type="dxa"/>
          </w:tcPr>
          <w:p w:rsidR="00142B20" w:rsidRDefault="00D4483B">
            <w:pPr>
              <w:pStyle w:val="3e"/>
              <w:shd w:val="clear" w:color="auto" w:fill="auto"/>
              <w:tabs>
                <w:tab w:val="left" w:pos="822"/>
              </w:tabs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Наличие в продаже социально значимых продуктов питания и товаров первой необходимости «по социальной цене» </w:t>
            </w:r>
            <w:r>
              <w:rPr>
                <w:sz w:val="28"/>
                <w:szCs w:val="28"/>
              </w:rPr>
              <w:br/>
              <w:t xml:space="preserve">для покупателей, </w:t>
            </w:r>
            <w:r>
              <w:rPr>
                <w:sz w:val="28"/>
                <w:szCs w:val="28"/>
              </w:rPr>
              <w:t>объем продаж за 2023 год,              5 месяцев 2024 года (только для номинаций: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«Лучшая ярмарка», «Лучший торговый павильон, киоск, купава», «Лучший мобильный объект торговли (автолавки)»)</w:t>
            </w:r>
            <w:proofErr w:type="gramEnd"/>
          </w:p>
        </w:tc>
        <w:tc>
          <w:tcPr>
            <w:tcW w:w="2830" w:type="dxa"/>
          </w:tcPr>
          <w:p w:rsidR="00142B20" w:rsidRDefault="00142B20">
            <w:pPr>
              <w:pStyle w:val="3e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142B20">
        <w:tc>
          <w:tcPr>
            <w:tcW w:w="939" w:type="dxa"/>
          </w:tcPr>
          <w:p w:rsidR="00142B20" w:rsidRDefault="00D4483B">
            <w:pPr>
              <w:pStyle w:val="3e"/>
              <w:shd w:val="clear" w:color="auto" w:fill="auto"/>
              <w:tabs>
                <w:tab w:val="left" w:pos="822"/>
              </w:tabs>
              <w:spacing w:after="0" w:line="240" w:lineRule="exact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840" w:type="dxa"/>
          </w:tcPr>
          <w:p w:rsidR="00142B20" w:rsidRDefault="00D4483B">
            <w:pPr>
              <w:pStyle w:val="3e"/>
              <w:shd w:val="clear" w:color="auto" w:fill="auto"/>
              <w:tabs>
                <w:tab w:val="left" w:pos="822"/>
              </w:tabs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скидки для держателей карт «Забота» в соотве</w:t>
            </w:r>
            <w:r>
              <w:rPr>
                <w:sz w:val="28"/>
                <w:szCs w:val="28"/>
              </w:rPr>
              <w:t xml:space="preserve">тствии с Положением, утверждёнными постановлением Правительства Новгородской области от 08.06.2020 №253, наличие наклеек, </w:t>
            </w:r>
            <w:proofErr w:type="spellStart"/>
            <w:r>
              <w:rPr>
                <w:sz w:val="28"/>
                <w:szCs w:val="28"/>
              </w:rPr>
              <w:t>стикеров</w:t>
            </w:r>
            <w:proofErr w:type="spellEnd"/>
            <w:r>
              <w:rPr>
                <w:sz w:val="28"/>
                <w:szCs w:val="28"/>
              </w:rPr>
              <w:t xml:space="preserve"> на дверях, прилавках в торговых залах, информация о размере скидки и т.д. </w:t>
            </w:r>
          </w:p>
        </w:tc>
        <w:tc>
          <w:tcPr>
            <w:tcW w:w="2830" w:type="dxa"/>
          </w:tcPr>
          <w:p w:rsidR="00142B20" w:rsidRDefault="00142B20">
            <w:pPr>
              <w:pStyle w:val="3e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142B20">
        <w:tc>
          <w:tcPr>
            <w:tcW w:w="939" w:type="dxa"/>
          </w:tcPr>
          <w:p w:rsidR="00142B20" w:rsidRDefault="00D4483B">
            <w:pPr>
              <w:pStyle w:val="3e"/>
              <w:shd w:val="clear" w:color="auto" w:fill="auto"/>
              <w:tabs>
                <w:tab w:val="left" w:pos="822"/>
              </w:tabs>
              <w:spacing w:after="0" w:line="240" w:lineRule="exact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840" w:type="dxa"/>
          </w:tcPr>
          <w:p w:rsidR="00142B20" w:rsidRDefault="00D4483B">
            <w:pPr>
              <w:pStyle w:val="3e"/>
              <w:shd w:val="clear" w:color="auto" w:fill="auto"/>
              <w:tabs>
                <w:tab w:val="left" w:pos="822"/>
              </w:tabs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наклеек, </w:t>
            </w:r>
            <w:proofErr w:type="spellStart"/>
            <w:r>
              <w:rPr>
                <w:sz w:val="28"/>
                <w:szCs w:val="28"/>
              </w:rPr>
              <w:t>стикеров</w:t>
            </w:r>
            <w:proofErr w:type="spellEnd"/>
            <w:r>
              <w:rPr>
                <w:sz w:val="28"/>
                <w:szCs w:val="28"/>
              </w:rPr>
              <w:t xml:space="preserve"> на дверях, прилавк</w:t>
            </w:r>
            <w:r>
              <w:rPr>
                <w:sz w:val="28"/>
                <w:szCs w:val="28"/>
              </w:rPr>
              <w:t xml:space="preserve">ах в торговых залах и т.д. «Забота» </w:t>
            </w:r>
            <w:r>
              <w:rPr>
                <w:i/>
                <w:iCs/>
                <w:sz w:val="28"/>
                <w:szCs w:val="28"/>
              </w:rPr>
              <w:t>(с приложением фото/видео материалов)</w:t>
            </w:r>
          </w:p>
        </w:tc>
        <w:tc>
          <w:tcPr>
            <w:tcW w:w="2830" w:type="dxa"/>
          </w:tcPr>
          <w:p w:rsidR="00142B20" w:rsidRDefault="00142B20">
            <w:pPr>
              <w:pStyle w:val="3e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142B20">
        <w:tc>
          <w:tcPr>
            <w:tcW w:w="939" w:type="dxa"/>
          </w:tcPr>
          <w:p w:rsidR="00142B20" w:rsidRDefault="00D4483B">
            <w:pPr>
              <w:pStyle w:val="3e"/>
              <w:shd w:val="clear" w:color="auto" w:fill="auto"/>
              <w:tabs>
                <w:tab w:val="left" w:pos="822"/>
              </w:tabs>
              <w:spacing w:after="0" w:line="240" w:lineRule="exact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5840" w:type="dxa"/>
          </w:tcPr>
          <w:p w:rsidR="00142B20" w:rsidRDefault="00D4483B">
            <w:pPr>
              <w:pStyle w:val="3e"/>
              <w:shd w:val="clear" w:color="auto" w:fill="auto"/>
              <w:tabs>
                <w:tab w:val="left" w:pos="822"/>
              </w:tabs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Присутствие в торговом объекте широкого ассортимента заявленных групп товаров, рекламных вывесок, логической выкладки товара, пр. </w:t>
            </w:r>
            <w:r>
              <w:rPr>
                <w:i/>
                <w:iCs/>
                <w:sz w:val="28"/>
                <w:szCs w:val="28"/>
              </w:rPr>
              <w:t>(с приложением фото/видео материалов)</w:t>
            </w:r>
          </w:p>
        </w:tc>
        <w:tc>
          <w:tcPr>
            <w:tcW w:w="2830" w:type="dxa"/>
          </w:tcPr>
          <w:p w:rsidR="00142B20" w:rsidRDefault="00142B20">
            <w:pPr>
              <w:pStyle w:val="3e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142B20">
        <w:tc>
          <w:tcPr>
            <w:tcW w:w="939" w:type="dxa"/>
          </w:tcPr>
          <w:p w:rsidR="00142B20" w:rsidRDefault="00D4483B">
            <w:pPr>
              <w:pStyle w:val="3e"/>
              <w:shd w:val="clear" w:color="auto" w:fill="auto"/>
              <w:tabs>
                <w:tab w:val="left" w:pos="822"/>
              </w:tabs>
              <w:spacing w:after="0" w:line="240" w:lineRule="exact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840" w:type="dxa"/>
          </w:tcPr>
          <w:p w:rsidR="00142B20" w:rsidRDefault="00D4483B">
            <w:pPr>
              <w:pStyle w:val="3e"/>
              <w:shd w:val="clear" w:color="auto" w:fill="auto"/>
              <w:tabs>
                <w:tab w:val="left" w:pos="822"/>
              </w:tabs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оборота розничной торговли в сравнении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предыдущем</w:t>
            </w:r>
            <w:proofErr w:type="gramEnd"/>
            <w:r>
              <w:rPr>
                <w:sz w:val="28"/>
                <w:szCs w:val="28"/>
              </w:rPr>
              <w:t xml:space="preserve"> годом, указанное в процентном соотношении за 2022, 2023 годы и 5 месяцев 2024 года (%)</w:t>
            </w:r>
          </w:p>
        </w:tc>
        <w:tc>
          <w:tcPr>
            <w:tcW w:w="2830" w:type="dxa"/>
          </w:tcPr>
          <w:p w:rsidR="00142B20" w:rsidRDefault="00142B20">
            <w:pPr>
              <w:pStyle w:val="3e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142B20">
        <w:tc>
          <w:tcPr>
            <w:tcW w:w="939" w:type="dxa"/>
          </w:tcPr>
          <w:p w:rsidR="00142B20" w:rsidRDefault="00D4483B">
            <w:pPr>
              <w:pStyle w:val="3e"/>
              <w:shd w:val="clear" w:color="auto" w:fill="auto"/>
              <w:tabs>
                <w:tab w:val="left" w:pos="822"/>
              </w:tabs>
              <w:spacing w:after="0" w:line="240" w:lineRule="exact"/>
              <w:ind w:right="23" w:firstLine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840" w:type="dxa"/>
          </w:tcPr>
          <w:p w:rsidR="00142B20" w:rsidRDefault="00D4483B">
            <w:pPr>
              <w:pStyle w:val="3e"/>
              <w:shd w:val="clear" w:color="auto" w:fill="auto"/>
              <w:tabs>
                <w:tab w:val="left" w:pos="822"/>
              </w:tabs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Отзывы покупателей о качестве обслуживания и о качестве товара </w:t>
            </w:r>
            <w:r>
              <w:rPr>
                <w:i/>
                <w:iCs/>
                <w:sz w:val="28"/>
                <w:szCs w:val="28"/>
              </w:rPr>
              <w:t xml:space="preserve">(информация из копии Книги жалоб и </w:t>
            </w:r>
            <w:r>
              <w:rPr>
                <w:i/>
                <w:iCs/>
                <w:sz w:val="28"/>
                <w:szCs w:val="28"/>
              </w:rPr>
              <w:t>предложений)</w:t>
            </w:r>
          </w:p>
        </w:tc>
        <w:tc>
          <w:tcPr>
            <w:tcW w:w="2830" w:type="dxa"/>
          </w:tcPr>
          <w:p w:rsidR="00142B20" w:rsidRDefault="00142B20">
            <w:pPr>
              <w:pStyle w:val="3e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142B20">
        <w:tc>
          <w:tcPr>
            <w:tcW w:w="939" w:type="dxa"/>
          </w:tcPr>
          <w:p w:rsidR="00142B20" w:rsidRDefault="00D4483B">
            <w:pPr>
              <w:pStyle w:val="3e"/>
              <w:shd w:val="clear" w:color="auto" w:fill="auto"/>
              <w:tabs>
                <w:tab w:val="left" w:pos="822"/>
              </w:tabs>
              <w:spacing w:after="0" w:line="240" w:lineRule="exact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840" w:type="dxa"/>
          </w:tcPr>
          <w:p w:rsidR="00142B20" w:rsidRDefault="00D4483B">
            <w:pPr>
              <w:pStyle w:val="3e"/>
              <w:shd w:val="clear" w:color="auto" w:fill="auto"/>
              <w:tabs>
                <w:tab w:val="left" w:pos="822"/>
              </w:tabs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Инструменты, применяемые для привлечения покупателей</w:t>
            </w:r>
          </w:p>
        </w:tc>
        <w:tc>
          <w:tcPr>
            <w:tcW w:w="2830" w:type="dxa"/>
          </w:tcPr>
          <w:p w:rsidR="00142B20" w:rsidRDefault="00142B20">
            <w:pPr>
              <w:pStyle w:val="3e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</w:tbl>
    <w:p w:rsidR="00142B20" w:rsidRDefault="00142B20">
      <w:pPr>
        <w:pStyle w:val="ConsPlusNormal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2B20" w:rsidRDefault="00D4483B">
      <w:pPr>
        <w:pStyle w:val="ConsPlusNormal"/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Дата           __________________                                     ____________________</w:t>
      </w:r>
    </w:p>
    <w:p w:rsidR="00142B20" w:rsidRDefault="00D4483B">
      <w:pPr>
        <w:pStyle w:val="ConsPlusNormal"/>
        <w:tabs>
          <w:tab w:val="left" w:pos="7245"/>
        </w:tabs>
        <w:spacing w:line="320" w:lineRule="exac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(должность)                                                                               (Ф.И.О., подпись)</w:t>
      </w:r>
    </w:p>
    <w:p w:rsidR="00142B20" w:rsidRDefault="00D4483B">
      <w:r>
        <w:rPr>
          <w:sz w:val="20"/>
        </w:rPr>
        <w:t xml:space="preserve">                                                                                         печать (при налич</w:t>
      </w:r>
      <w:r>
        <w:rPr>
          <w:sz w:val="20"/>
        </w:rPr>
        <w:t xml:space="preserve">ии)               </w:t>
      </w:r>
    </w:p>
    <w:p w:rsidR="00142B20" w:rsidRDefault="00142B20">
      <w:pPr>
        <w:rPr>
          <w:lang w:val="en-US"/>
        </w:rPr>
      </w:pPr>
    </w:p>
    <w:sectPr w:rsidR="00142B2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83B" w:rsidRDefault="00D4483B">
      <w:r>
        <w:separator/>
      </w:r>
    </w:p>
  </w:endnote>
  <w:endnote w:type="continuationSeparator" w:id="0">
    <w:p w:rsidR="00D4483B" w:rsidRDefault="00D4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83B" w:rsidRDefault="00D4483B">
      <w:r>
        <w:separator/>
      </w:r>
    </w:p>
  </w:footnote>
  <w:footnote w:type="continuationSeparator" w:id="0">
    <w:p w:rsidR="00D4483B" w:rsidRDefault="00D44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>
      <w:start w:val="1"/>
      <w:numFmt w:val="bullet"/>
      <w:pStyle w:val="50"/>
      <w:lvlText w:val=""/>
      <w:lvlJc w:val="left"/>
      <w:pPr>
        <w:tabs>
          <w:tab w:val="left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FFFFF81"/>
    <w:lvl w:ilvl="0">
      <w:start w:val="1"/>
      <w:numFmt w:val="bullet"/>
      <w:pStyle w:val="40"/>
      <w:lvlText w:val=""/>
      <w:lvlJc w:val="left"/>
      <w:pPr>
        <w:tabs>
          <w:tab w:val="left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FFFFF82"/>
    <w:lvl w:ilvl="0">
      <w:start w:val="1"/>
      <w:numFmt w:val="bullet"/>
      <w:pStyle w:val="30"/>
      <w:lvlText w:val=""/>
      <w:lvlJc w:val="left"/>
      <w:pPr>
        <w:tabs>
          <w:tab w:val="left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FFFFF83"/>
    <w:lvl w:ilvl="0">
      <w:start w:val="1"/>
      <w:numFmt w:val="bullet"/>
      <w:pStyle w:val="20"/>
      <w:lvlText w:val="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>
      <w:start w:val="1"/>
      <w:numFmt w:val="bullet"/>
      <w:pStyle w:val="a0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2B20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BD5FAA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4483B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3D2E204C"/>
    <w:rsid w:val="51DE015D"/>
    <w:rsid w:val="7768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semiHidden="1" w:unhideWhenUsed="1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toa heading" w:qFormat="1"/>
    <w:lsdException w:name="List Bullet" w:qFormat="1"/>
    <w:lsdException w:name="List 3" w:qFormat="1"/>
    <w:lsdException w:name="List 4" w:qFormat="1"/>
    <w:lsdException w:name="List 5" w:qFormat="1"/>
    <w:lsdException w:name="List Bullet 4" w:qFormat="1"/>
    <w:lsdException w:name="List Bullet 5" w:qFormat="1"/>
    <w:lsdException w:name="List Number 3" w:qFormat="1"/>
    <w:lsdException w:name="List Number 4" w:qFormat="1"/>
    <w:lsdException w:name="List Number 5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List Continue" w:qFormat="1"/>
    <w:lsdException w:name="List Continue 2" w:qFormat="1"/>
    <w:lsdException w:name="Subtitle" w:qFormat="1"/>
    <w:lsdException w:name="Date" w:qFormat="1"/>
    <w:lsdException w:name="Body Text First Indent 2" w:qFormat="1"/>
    <w:lsdException w:name="Body Text 2" w:qFormat="1"/>
    <w:lsdException w:name="Body Text 3" w:qFormat="1"/>
    <w:lsdException w:name="Body Text Indent 3" w:qFormat="1"/>
    <w:lsdException w:name="Block Text" w:qFormat="1"/>
    <w:lsdException w:name="Hyperlink" w:qFormat="1"/>
    <w:lsdException w:name="Strong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Normal Table" w:semiHidden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3" w:qFormat="1"/>
    <w:lsdException w:name="Table Classic 2" w:qFormat="1"/>
    <w:lsdException w:name="Table Classic 3" w:qFormat="1"/>
    <w:lsdException w:name="Table Colorful 2" w:qFormat="1"/>
    <w:lsdException w:name="Table Columns 3" w:qFormat="1"/>
    <w:lsdException w:name="Table Columns 4" w:qFormat="1"/>
    <w:lsdException w:name="Table Grid 4" w:qFormat="1"/>
    <w:lsdException w:name="Table Grid 5" w:qFormat="1"/>
    <w:lsdException w:name="Table Grid 6" w:qFormat="1"/>
    <w:lsdException w:name="Table Grid 7" w:qFormat="1"/>
    <w:lsdException w:name="Table List 5" w:qFormat="1"/>
    <w:lsdException w:name="Table List 7" w:qFormat="1"/>
    <w:lsdException w:name="Table List 8" w:qFormat="1"/>
    <w:lsdException w:name="Table 3D effects 2" w:qFormat="1"/>
    <w:lsdException w:name="Table Elegant" w:qFormat="1"/>
    <w:lsdException w:name="Table Web 1" w:qFormat="1"/>
    <w:lsdException w:name="Table Theme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semiHidden/>
    <w:unhideWhenUsed/>
    <w:qFormat/>
    <w:pPr>
      <w:spacing w:before="240" w:after="60"/>
      <w:outlineLvl w:val="6"/>
    </w:pPr>
  </w:style>
  <w:style w:type="paragraph" w:styleId="8">
    <w:name w:val="heading 8"/>
    <w:basedOn w:val="a1"/>
    <w:next w:val="a1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semiHidden/>
    <w:unhideWhenUsed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HTML">
    <w:name w:val="HTML Sample"/>
    <w:basedOn w:val="a2"/>
    <w:qFormat/>
    <w:rPr>
      <w:rFonts w:ascii="Courier New" w:hAnsi="Courier New" w:cs="Courier New"/>
    </w:rPr>
  </w:style>
  <w:style w:type="character" w:styleId="a5">
    <w:name w:val="FollowedHyperlink"/>
    <w:basedOn w:val="a2"/>
    <w:rPr>
      <w:color w:val="800080"/>
      <w:u w:val="single"/>
    </w:rPr>
  </w:style>
  <w:style w:type="character" w:styleId="a6">
    <w:name w:val="footnote reference"/>
    <w:basedOn w:val="a2"/>
    <w:qFormat/>
    <w:rPr>
      <w:vertAlign w:val="superscript"/>
    </w:rPr>
  </w:style>
  <w:style w:type="character" w:styleId="a7">
    <w:name w:val="annotation reference"/>
    <w:basedOn w:val="a2"/>
    <w:rPr>
      <w:sz w:val="21"/>
      <w:szCs w:val="21"/>
    </w:rPr>
  </w:style>
  <w:style w:type="character" w:styleId="a8">
    <w:name w:val="endnote reference"/>
    <w:basedOn w:val="a2"/>
    <w:qFormat/>
    <w:rPr>
      <w:vertAlign w:val="superscript"/>
    </w:rPr>
  </w:style>
  <w:style w:type="character" w:styleId="HTML0">
    <w:name w:val="HTML Acronym"/>
    <w:basedOn w:val="a2"/>
  </w:style>
  <w:style w:type="character" w:styleId="a9">
    <w:name w:val="Emphasis"/>
    <w:basedOn w:val="a2"/>
    <w:qFormat/>
    <w:rPr>
      <w:i/>
      <w:iCs/>
    </w:rPr>
  </w:style>
  <w:style w:type="character" w:styleId="aa">
    <w:name w:val="Hyperlink"/>
    <w:basedOn w:val="a2"/>
    <w:qFormat/>
    <w:rPr>
      <w:color w:val="0000FF"/>
      <w:u w:val="single"/>
    </w:rPr>
  </w:style>
  <w:style w:type="character" w:styleId="HTML1">
    <w:name w:val="HTML Keyboard"/>
    <w:basedOn w:val="a2"/>
    <w:qFormat/>
    <w:rPr>
      <w:rFonts w:ascii="Courier New" w:hAnsi="Courier New" w:cs="Courier New"/>
      <w:sz w:val="20"/>
      <w:szCs w:val="20"/>
    </w:rPr>
  </w:style>
  <w:style w:type="character" w:styleId="HTML2">
    <w:name w:val="HTML Code"/>
    <w:basedOn w:val="a2"/>
    <w:qFormat/>
    <w:rPr>
      <w:rFonts w:ascii="Courier New" w:hAnsi="Courier New" w:cs="Courier New"/>
      <w:sz w:val="20"/>
      <w:szCs w:val="20"/>
    </w:rPr>
  </w:style>
  <w:style w:type="character" w:styleId="ab">
    <w:name w:val="page number"/>
    <w:basedOn w:val="a2"/>
    <w:qFormat/>
  </w:style>
  <w:style w:type="character" w:styleId="ac">
    <w:name w:val="line number"/>
    <w:basedOn w:val="a2"/>
    <w:qFormat/>
  </w:style>
  <w:style w:type="character" w:styleId="HTML3">
    <w:name w:val="HTML Definition"/>
    <w:basedOn w:val="a2"/>
    <w:qFormat/>
    <w:rPr>
      <w:i/>
      <w:iCs/>
    </w:rPr>
  </w:style>
  <w:style w:type="character" w:styleId="HTML4">
    <w:name w:val="HTML Variable"/>
    <w:basedOn w:val="a2"/>
    <w:qFormat/>
    <w:rPr>
      <w:i/>
      <w:iCs/>
    </w:rPr>
  </w:style>
  <w:style w:type="character" w:styleId="HTML5">
    <w:name w:val="HTML Typewriter"/>
    <w:basedOn w:val="a2"/>
    <w:qFormat/>
    <w:rPr>
      <w:rFonts w:ascii="Courier New" w:hAnsi="Courier New" w:cs="Courier New"/>
      <w:sz w:val="20"/>
      <w:szCs w:val="20"/>
    </w:rPr>
  </w:style>
  <w:style w:type="character" w:styleId="ad">
    <w:name w:val="Strong"/>
    <w:basedOn w:val="a2"/>
    <w:qFormat/>
    <w:rPr>
      <w:b/>
      <w:bCs/>
    </w:rPr>
  </w:style>
  <w:style w:type="character" w:styleId="HTML6">
    <w:name w:val="HTML Cite"/>
    <w:basedOn w:val="a2"/>
    <w:qFormat/>
    <w:rPr>
      <w:i/>
      <w:iCs/>
    </w:rPr>
  </w:style>
  <w:style w:type="paragraph" w:styleId="ae">
    <w:name w:val="Balloon Text"/>
    <w:basedOn w:val="a1"/>
    <w:rPr>
      <w:sz w:val="16"/>
      <w:szCs w:val="16"/>
    </w:rPr>
  </w:style>
  <w:style w:type="paragraph" w:styleId="52">
    <w:name w:val="List 5"/>
    <w:basedOn w:val="a1"/>
    <w:qFormat/>
    <w:pPr>
      <w:ind w:left="1800" w:hanging="360"/>
    </w:pPr>
  </w:style>
  <w:style w:type="paragraph" w:styleId="af">
    <w:name w:val="List Continue"/>
    <w:basedOn w:val="a1"/>
    <w:qFormat/>
    <w:pPr>
      <w:spacing w:after="120"/>
      <w:ind w:left="360"/>
    </w:pPr>
  </w:style>
  <w:style w:type="paragraph" w:styleId="22">
    <w:name w:val="Body Text 2"/>
    <w:basedOn w:val="a1"/>
    <w:qFormat/>
    <w:pPr>
      <w:spacing w:after="120" w:line="480" w:lineRule="auto"/>
    </w:pPr>
  </w:style>
  <w:style w:type="paragraph" w:styleId="5">
    <w:name w:val="List Number 5"/>
    <w:basedOn w:val="a1"/>
    <w:qFormat/>
    <w:pPr>
      <w:numPr>
        <w:numId w:val="1"/>
      </w:numPr>
    </w:pPr>
  </w:style>
  <w:style w:type="paragraph" w:styleId="af0">
    <w:name w:val="Closing"/>
    <w:basedOn w:val="a1"/>
    <w:pPr>
      <w:ind w:left="4320"/>
    </w:pPr>
  </w:style>
  <w:style w:type="paragraph" w:styleId="af1">
    <w:name w:val="Normal Indent"/>
    <w:basedOn w:val="a1"/>
    <w:qFormat/>
    <w:pPr>
      <w:ind w:left="708"/>
    </w:pPr>
  </w:style>
  <w:style w:type="paragraph" w:styleId="23">
    <w:name w:val="envelope return"/>
    <w:basedOn w:val="a1"/>
    <w:qFormat/>
    <w:rPr>
      <w:rFonts w:ascii="Arial" w:hAnsi="Arial" w:cs="Arial"/>
      <w:sz w:val="20"/>
    </w:rPr>
  </w:style>
  <w:style w:type="paragraph" w:styleId="af2">
    <w:name w:val="Plain Text"/>
    <w:basedOn w:val="a1"/>
    <w:qFormat/>
    <w:rPr>
      <w:rFonts w:ascii="Courier New" w:hAnsi="Courier New" w:cs="Courier New"/>
      <w:sz w:val="20"/>
    </w:rPr>
  </w:style>
  <w:style w:type="paragraph" w:styleId="32">
    <w:name w:val="Body Text Indent 3"/>
    <w:basedOn w:val="a1"/>
    <w:qFormat/>
    <w:pPr>
      <w:spacing w:after="120"/>
      <w:ind w:left="360"/>
    </w:pPr>
    <w:rPr>
      <w:sz w:val="16"/>
      <w:szCs w:val="16"/>
    </w:rPr>
  </w:style>
  <w:style w:type="paragraph" w:styleId="af3">
    <w:name w:val="endnote text"/>
    <w:basedOn w:val="a1"/>
    <w:qFormat/>
    <w:pPr>
      <w:snapToGrid w:val="0"/>
    </w:pPr>
  </w:style>
  <w:style w:type="paragraph" w:styleId="af4">
    <w:name w:val="caption"/>
    <w:basedOn w:val="a1"/>
    <w:next w:val="a1"/>
    <w:semiHidden/>
    <w:unhideWhenUsed/>
    <w:qFormat/>
    <w:rPr>
      <w:rFonts w:ascii="Arial" w:eastAsia="SimHei" w:hAnsi="Arial" w:cs="Arial"/>
      <w:sz w:val="20"/>
    </w:rPr>
  </w:style>
  <w:style w:type="paragraph" w:styleId="af5">
    <w:name w:val="annotation text"/>
    <w:basedOn w:val="a1"/>
    <w:qFormat/>
  </w:style>
  <w:style w:type="paragraph" w:styleId="10">
    <w:name w:val="index 1"/>
    <w:basedOn w:val="a1"/>
    <w:next w:val="a1"/>
    <w:qFormat/>
  </w:style>
  <w:style w:type="paragraph" w:styleId="af6">
    <w:name w:val="annotation subject"/>
    <w:basedOn w:val="af5"/>
    <w:next w:val="af5"/>
    <w:qFormat/>
    <w:rPr>
      <w:b/>
      <w:bCs/>
    </w:rPr>
  </w:style>
  <w:style w:type="paragraph" w:styleId="af7">
    <w:name w:val="Document Map"/>
    <w:basedOn w:val="a1"/>
    <w:qFormat/>
    <w:pPr>
      <w:shd w:val="clear" w:color="auto" w:fill="000080"/>
    </w:pPr>
  </w:style>
  <w:style w:type="paragraph" w:styleId="af8">
    <w:name w:val="footnote text"/>
    <w:basedOn w:val="a1"/>
    <w:qFormat/>
    <w:pPr>
      <w:snapToGrid w:val="0"/>
    </w:pPr>
    <w:rPr>
      <w:sz w:val="18"/>
      <w:szCs w:val="18"/>
    </w:rPr>
  </w:style>
  <w:style w:type="paragraph" w:styleId="80">
    <w:name w:val="toc 8"/>
    <w:basedOn w:val="a1"/>
    <w:next w:val="a1"/>
    <w:qFormat/>
    <w:pPr>
      <w:ind w:leftChars="1400" w:left="2940"/>
    </w:pPr>
  </w:style>
  <w:style w:type="paragraph" w:styleId="24">
    <w:name w:val="index 2"/>
    <w:basedOn w:val="a1"/>
    <w:next w:val="a1"/>
    <w:qFormat/>
    <w:pPr>
      <w:ind w:leftChars="200" w:left="200"/>
    </w:pPr>
  </w:style>
  <w:style w:type="paragraph" w:styleId="3">
    <w:name w:val="List Number 3"/>
    <w:basedOn w:val="a1"/>
    <w:qFormat/>
    <w:pPr>
      <w:numPr>
        <w:numId w:val="2"/>
      </w:numPr>
    </w:pPr>
  </w:style>
  <w:style w:type="paragraph" w:styleId="HTML7">
    <w:name w:val="HTML Address"/>
    <w:basedOn w:val="a1"/>
    <w:qFormat/>
    <w:rPr>
      <w:i/>
      <w:iCs/>
    </w:rPr>
  </w:style>
  <w:style w:type="paragraph" w:styleId="70">
    <w:name w:val="index 7"/>
    <w:basedOn w:val="a1"/>
    <w:next w:val="a1"/>
    <w:qFormat/>
    <w:pPr>
      <w:ind w:leftChars="1200" w:left="1200"/>
    </w:pPr>
  </w:style>
  <w:style w:type="paragraph" w:styleId="33">
    <w:name w:val="index 3"/>
    <w:basedOn w:val="a1"/>
    <w:next w:val="a1"/>
    <w:qFormat/>
    <w:pPr>
      <w:ind w:leftChars="400" w:left="400"/>
    </w:pPr>
  </w:style>
  <w:style w:type="paragraph" w:styleId="53">
    <w:name w:val="index 5"/>
    <w:basedOn w:val="a1"/>
    <w:next w:val="a1"/>
    <w:qFormat/>
    <w:pPr>
      <w:ind w:leftChars="800" w:left="800"/>
    </w:pPr>
  </w:style>
  <w:style w:type="paragraph" w:styleId="42">
    <w:name w:val="index 4"/>
    <w:basedOn w:val="a1"/>
    <w:next w:val="a1"/>
    <w:qFormat/>
    <w:pPr>
      <w:ind w:leftChars="600" w:left="600"/>
    </w:pPr>
  </w:style>
  <w:style w:type="paragraph" w:styleId="af9">
    <w:name w:val="header"/>
    <w:basedOn w:val="a1"/>
    <w:qFormat/>
    <w:pPr>
      <w:tabs>
        <w:tab w:val="center" w:pos="4153"/>
        <w:tab w:val="right" w:pos="8306"/>
      </w:tabs>
    </w:pPr>
  </w:style>
  <w:style w:type="paragraph" w:styleId="90">
    <w:name w:val="toc 9"/>
    <w:basedOn w:val="a1"/>
    <w:next w:val="a1"/>
    <w:qFormat/>
    <w:pPr>
      <w:ind w:leftChars="1600" w:left="3360"/>
    </w:pPr>
  </w:style>
  <w:style w:type="paragraph" w:styleId="71">
    <w:name w:val="toc 7"/>
    <w:basedOn w:val="a1"/>
    <w:next w:val="a1"/>
    <w:qFormat/>
    <w:pPr>
      <w:ind w:leftChars="1200" w:left="2520"/>
    </w:pPr>
  </w:style>
  <w:style w:type="paragraph" w:styleId="60">
    <w:name w:val="index 6"/>
    <w:basedOn w:val="a1"/>
    <w:next w:val="a1"/>
    <w:qFormat/>
    <w:pPr>
      <w:ind w:leftChars="1000" w:left="1000"/>
    </w:pPr>
  </w:style>
  <w:style w:type="paragraph" w:styleId="afa">
    <w:name w:val="envelope address"/>
    <w:basedOn w:val="a1"/>
    <w:qFormat/>
    <w:pPr>
      <w:framePr w:w="7920" w:h="1980" w:hRule="exact" w:hSpace="180" w:wrap="around" w:hAnchor="page" w:xAlign="center" w:yAlign="bottom"/>
      <w:ind w:left="2880"/>
    </w:pPr>
    <w:rPr>
      <w:rFonts w:ascii="Arial" w:hAnsi="Arial" w:cs="Arial"/>
    </w:rPr>
  </w:style>
  <w:style w:type="paragraph" w:styleId="81">
    <w:name w:val="index 8"/>
    <w:basedOn w:val="a1"/>
    <w:next w:val="a1"/>
    <w:qFormat/>
    <w:pPr>
      <w:ind w:leftChars="1400" w:left="1400"/>
    </w:pPr>
  </w:style>
  <w:style w:type="paragraph" w:styleId="afb">
    <w:name w:val="Body Text"/>
    <w:basedOn w:val="a1"/>
    <w:qFormat/>
    <w:pPr>
      <w:spacing w:after="120"/>
    </w:pPr>
  </w:style>
  <w:style w:type="paragraph" w:styleId="91">
    <w:name w:val="index 9"/>
    <w:basedOn w:val="a1"/>
    <w:next w:val="a1"/>
    <w:qFormat/>
    <w:pPr>
      <w:ind w:leftChars="1600" w:left="1600"/>
    </w:pPr>
  </w:style>
  <w:style w:type="paragraph" w:styleId="4">
    <w:name w:val="List Number 4"/>
    <w:basedOn w:val="a1"/>
    <w:qFormat/>
    <w:pPr>
      <w:numPr>
        <w:numId w:val="3"/>
      </w:numPr>
    </w:pPr>
  </w:style>
  <w:style w:type="paragraph" w:styleId="afc">
    <w:name w:val="toa heading"/>
    <w:basedOn w:val="a1"/>
    <w:next w:val="a1"/>
    <w:qFormat/>
    <w:pPr>
      <w:spacing w:before="120"/>
    </w:pPr>
    <w:rPr>
      <w:rFonts w:ascii="Arial" w:hAnsi="Arial" w:cs="Arial"/>
    </w:rPr>
  </w:style>
  <w:style w:type="paragraph" w:styleId="afd">
    <w:name w:val="index heading"/>
    <w:basedOn w:val="a1"/>
    <w:next w:val="10"/>
    <w:qFormat/>
    <w:rPr>
      <w:rFonts w:ascii="Arial" w:hAnsi="Arial" w:cs="Arial"/>
      <w:b/>
      <w:bCs/>
    </w:rPr>
  </w:style>
  <w:style w:type="paragraph" w:styleId="11">
    <w:name w:val="toc 1"/>
    <w:basedOn w:val="a1"/>
    <w:next w:val="a1"/>
    <w:qFormat/>
  </w:style>
  <w:style w:type="paragraph" w:styleId="afe">
    <w:name w:val="table of authorities"/>
    <w:basedOn w:val="a1"/>
    <w:next w:val="a1"/>
    <w:qFormat/>
    <w:pPr>
      <w:ind w:leftChars="200" w:left="420"/>
    </w:pPr>
  </w:style>
  <w:style w:type="paragraph" w:styleId="aff">
    <w:name w:val="macro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  <w:lang w:val="en-US" w:eastAsia="zh-CN"/>
    </w:rPr>
  </w:style>
  <w:style w:type="paragraph" w:styleId="61">
    <w:name w:val="toc 6"/>
    <w:basedOn w:val="a1"/>
    <w:next w:val="a1"/>
    <w:pPr>
      <w:ind w:leftChars="1000" w:left="2100"/>
    </w:pPr>
  </w:style>
  <w:style w:type="paragraph" w:styleId="aff0">
    <w:name w:val="table of figures"/>
    <w:basedOn w:val="a1"/>
    <w:next w:val="a1"/>
    <w:qFormat/>
    <w:pPr>
      <w:ind w:leftChars="200" w:left="200" w:hangingChars="200" w:hanging="200"/>
    </w:pPr>
  </w:style>
  <w:style w:type="paragraph" w:styleId="34">
    <w:name w:val="toc 3"/>
    <w:basedOn w:val="a1"/>
    <w:next w:val="a1"/>
    <w:pPr>
      <w:ind w:leftChars="400" w:left="840"/>
    </w:pPr>
  </w:style>
  <w:style w:type="paragraph" w:styleId="25">
    <w:name w:val="toc 2"/>
    <w:basedOn w:val="a1"/>
    <w:next w:val="a1"/>
    <w:pPr>
      <w:ind w:leftChars="200" w:left="420"/>
    </w:pPr>
  </w:style>
  <w:style w:type="paragraph" w:styleId="43">
    <w:name w:val="toc 4"/>
    <w:basedOn w:val="a1"/>
    <w:next w:val="a1"/>
    <w:pPr>
      <w:ind w:leftChars="600" w:left="1260"/>
    </w:pPr>
  </w:style>
  <w:style w:type="paragraph" w:styleId="54">
    <w:name w:val="toc 5"/>
    <w:basedOn w:val="a1"/>
    <w:next w:val="a1"/>
    <w:pPr>
      <w:ind w:leftChars="800" w:left="1680"/>
    </w:pPr>
  </w:style>
  <w:style w:type="paragraph" w:styleId="aff1">
    <w:name w:val="Note Heading"/>
    <w:basedOn w:val="a1"/>
    <w:next w:val="a1"/>
  </w:style>
  <w:style w:type="paragraph" w:styleId="aff2">
    <w:name w:val="Date"/>
    <w:basedOn w:val="a1"/>
    <w:next w:val="a1"/>
    <w:qFormat/>
  </w:style>
  <w:style w:type="paragraph" w:styleId="50">
    <w:name w:val="List Bullet 5"/>
    <w:basedOn w:val="a1"/>
    <w:qFormat/>
    <w:pPr>
      <w:numPr>
        <w:numId w:val="4"/>
      </w:numPr>
    </w:pPr>
  </w:style>
  <w:style w:type="paragraph" w:styleId="aff3">
    <w:name w:val="Body Text First Indent"/>
    <w:basedOn w:val="afb"/>
    <w:pPr>
      <w:ind w:firstLine="210"/>
    </w:pPr>
  </w:style>
  <w:style w:type="paragraph" w:styleId="26">
    <w:name w:val="Body Text First Indent 2"/>
    <w:basedOn w:val="aff4"/>
    <w:qFormat/>
    <w:pPr>
      <w:ind w:firstLine="210"/>
    </w:pPr>
  </w:style>
  <w:style w:type="paragraph" w:styleId="aff4">
    <w:name w:val="Body Text Indent"/>
    <w:basedOn w:val="a1"/>
    <w:qFormat/>
    <w:pPr>
      <w:spacing w:after="120"/>
      <w:ind w:left="360"/>
    </w:pPr>
  </w:style>
  <w:style w:type="paragraph" w:styleId="40">
    <w:name w:val="List Bullet 4"/>
    <w:basedOn w:val="a1"/>
    <w:qFormat/>
    <w:pPr>
      <w:numPr>
        <w:numId w:val="5"/>
      </w:numPr>
    </w:pPr>
  </w:style>
  <w:style w:type="paragraph" w:styleId="a0">
    <w:name w:val="List Bullet"/>
    <w:basedOn w:val="a1"/>
    <w:qFormat/>
    <w:pPr>
      <w:numPr>
        <w:numId w:val="6"/>
      </w:numPr>
    </w:pPr>
  </w:style>
  <w:style w:type="paragraph" w:styleId="20">
    <w:name w:val="List Bullet 2"/>
    <w:basedOn w:val="a1"/>
    <w:pPr>
      <w:numPr>
        <w:numId w:val="7"/>
      </w:numPr>
    </w:pPr>
  </w:style>
  <w:style w:type="paragraph" w:styleId="30">
    <w:name w:val="List Bullet 3"/>
    <w:basedOn w:val="a1"/>
    <w:pPr>
      <w:numPr>
        <w:numId w:val="8"/>
      </w:numPr>
    </w:pPr>
  </w:style>
  <w:style w:type="paragraph" w:styleId="aff5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6">
    <w:name w:val="footer"/>
    <w:basedOn w:val="a1"/>
    <w:qFormat/>
    <w:pPr>
      <w:tabs>
        <w:tab w:val="center" w:pos="4153"/>
        <w:tab w:val="right" w:pos="8306"/>
      </w:tabs>
    </w:pPr>
  </w:style>
  <w:style w:type="paragraph" w:styleId="a">
    <w:name w:val="List Number"/>
    <w:basedOn w:val="a1"/>
    <w:pPr>
      <w:numPr>
        <w:numId w:val="9"/>
      </w:numPr>
    </w:pPr>
  </w:style>
  <w:style w:type="paragraph" w:styleId="2">
    <w:name w:val="List Number 2"/>
    <w:basedOn w:val="a1"/>
    <w:pPr>
      <w:numPr>
        <w:numId w:val="10"/>
      </w:numPr>
    </w:pPr>
  </w:style>
  <w:style w:type="paragraph" w:styleId="aff7">
    <w:name w:val="List"/>
    <w:basedOn w:val="a1"/>
    <w:pPr>
      <w:ind w:left="360" w:hanging="360"/>
    </w:pPr>
  </w:style>
  <w:style w:type="paragraph" w:styleId="aff8">
    <w:name w:val="Normal (Web)"/>
    <w:basedOn w:val="a1"/>
    <w:qFormat/>
  </w:style>
  <w:style w:type="paragraph" w:styleId="35">
    <w:name w:val="Body Text 3"/>
    <w:basedOn w:val="a1"/>
    <w:qFormat/>
    <w:pPr>
      <w:spacing w:after="120"/>
    </w:pPr>
    <w:rPr>
      <w:sz w:val="16"/>
      <w:szCs w:val="16"/>
    </w:rPr>
  </w:style>
  <w:style w:type="paragraph" w:styleId="27">
    <w:name w:val="Body Text Indent 2"/>
    <w:basedOn w:val="a1"/>
    <w:pPr>
      <w:spacing w:after="120" w:line="480" w:lineRule="auto"/>
      <w:ind w:left="360"/>
    </w:pPr>
  </w:style>
  <w:style w:type="paragraph" w:styleId="aff9">
    <w:name w:val="Subtitle"/>
    <w:basedOn w:val="a1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affa">
    <w:name w:val="Signature"/>
    <w:basedOn w:val="a1"/>
    <w:pPr>
      <w:ind w:left="4320"/>
    </w:pPr>
  </w:style>
  <w:style w:type="paragraph" w:styleId="affb">
    <w:name w:val="Salutation"/>
    <w:basedOn w:val="a1"/>
    <w:next w:val="a1"/>
  </w:style>
  <w:style w:type="paragraph" w:styleId="28">
    <w:name w:val="List Continue 2"/>
    <w:basedOn w:val="a1"/>
    <w:qFormat/>
    <w:pPr>
      <w:spacing w:after="120"/>
      <w:ind w:left="720"/>
    </w:pPr>
  </w:style>
  <w:style w:type="paragraph" w:styleId="36">
    <w:name w:val="List Continue 3"/>
    <w:basedOn w:val="a1"/>
    <w:pPr>
      <w:spacing w:after="120"/>
      <w:ind w:left="1080"/>
    </w:pPr>
  </w:style>
  <w:style w:type="paragraph" w:styleId="44">
    <w:name w:val="List Continue 4"/>
    <w:basedOn w:val="a1"/>
    <w:pPr>
      <w:spacing w:after="120"/>
      <w:ind w:left="1440"/>
    </w:pPr>
  </w:style>
  <w:style w:type="paragraph" w:styleId="55">
    <w:name w:val="List Continue 5"/>
    <w:basedOn w:val="a1"/>
    <w:pPr>
      <w:spacing w:after="120"/>
      <w:ind w:left="1800"/>
    </w:pPr>
  </w:style>
  <w:style w:type="paragraph" w:styleId="29">
    <w:name w:val="List 2"/>
    <w:basedOn w:val="a1"/>
    <w:pPr>
      <w:ind w:left="720" w:hanging="360"/>
    </w:pPr>
  </w:style>
  <w:style w:type="paragraph" w:styleId="37">
    <w:name w:val="List 3"/>
    <w:basedOn w:val="a1"/>
    <w:qFormat/>
    <w:pPr>
      <w:ind w:left="1080" w:hanging="360"/>
    </w:pPr>
  </w:style>
  <w:style w:type="paragraph" w:styleId="45">
    <w:name w:val="List 4"/>
    <w:basedOn w:val="a1"/>
    <w:qFormat/>
    <w:pPr>
      <w:ind w:left="1440" w:hanging="360"/>
    </w:pPr>
  </w:style>
  <w:style w:type="paragraph" w:styleId="HTML8">
    <w:name w:val="HTML Preformatted"/>
    <w:basedOn w:val="a1"/>
    <w:rPr>
      <w:rFonts w:ascii="Courier New" w:hAnsi="Courier New" w:cs="Courier New"/>
      <w:sz w:val="20"/>
    </w:rPr>
  </w:style>
  <w:style w:type="paragraph" w:styleId="affc">
    <w:name w:val="Block Text"/>
    <w:basedOn w:val="a1"/>
    <w:qFormat/>
    <w:pPr>
      <w:spacing w:after="120"/>
      <w:ind w:left="1440" w:right="1440"/>
    </w:pPr>
  </w:style>
  <w:style w:type="paragraph" w:styleId="aff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affe">
    <w:name w:val="E-mail Signature"/>
    <w:basedOn w:val="a1"/>
  </w:style>
  <w:style w:type="table" w:styleId="2a">
    <w:name w:val="Table Colorful 2"/>
    <w:basedOn w:val="a3"/>
    <w:qFormat/>
    <w:pPr>
      <w:widowControl w:val="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b">
    <w:name w:val="Table Grid 2"/>
    <w:basedOn w:val="a3"/>
    <w:pPr>
      <w:widowControl w:val="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">
    <w:name w:val="Table Subtle 1"/>
    <w:basedOn w:val="a3"/>
    <w:pPr>
      <w:widowControl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">
    <w:name w:val="Table Theme"/>
    <w:basedOn w:val="a3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Table Web 3"/>
    <w:basedOn w:val="a3"/>
    <w:pPr>
      <w:widowControl w:val="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2">
    <w:name w:val="Table Grid 6"/>
    <w:basedOn w:val="a3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13">
    <w:name w:val="Table Simple 1"/>
    <w:basedOn w:val="a3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">
    <w:name w:val="Table Grid 1"/>
    <w:basedOn w:val="a3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c">
    <w:name w:val="Table 3D effects 2"/>
    <w:basedOn w:val="a3"/>
    <w:qFormat/>
    <w:pPr>
      <w:widowControl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5">
    <w:name w:val="Table List 5"/>
    <w:basedOn w:val="a3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6">
    <w:name w:val="Table Classic 4"/>
    <w:basedOn w:val="a3"/>
    <w:pPr>
      <w:widowControl w:val="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0">
    <w:name w:val="Table Grid"/>
    <w:basedOn w:val="a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Table Classic 1"/>
    <w:basedOn w:val="a3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56">
    <w:name w:val="Table Grid 5"/>
    <w:basedOn w:val="a3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38">
    <w:name w:val="Table 3D effects 3"/>
    <w:basedOn w:val="a3"/>
    <w:pPr>
      <w:widowControl w:val="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9">
    <w:name w:val="Table Columns 3"/>
    <w:basedOn w:val="a3"/>
    <w:qFormat/>
    <w:pPr>
      <w:widowControl w:val="0"/>
      <w:jc w:val="both"/>
    </w:pPr>
    <w:rPr>
      <w:b/>
      <w:bCs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7">
    <w:name w:val="Table Columns 4"/>
    <w:basedOn w:val="a3"/>
    <w:qFormat/>
    <w:pPr>
      <w:widowControl w:val="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3a">
    <w:name w:val="Table Classic 3"/>
    <w:basedOn w:val="a3"/>
    <w:qFormat/>
    <w:pPr>
      <w:widowControl w:val="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1">
    <w:name w:val="Table Professional"/>
    <w:basedOn w:val="a3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afff2">
    <w:name w:val="Table Elegant"/>
    <w:basedOn w:val="a3"/>
    <w:qFormat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6">
    <w:name w:val="Table Colorful 1"/>
    <w:basedOn w:val="a3"/>
    <w:pPr>
      <w:widowControl w:val="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30">
    <w:name w:val="Table List 3"/>
    <w:basedOn w:val="a3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2">
    <w:name w:val="Table Web 2"/>
    <w:basedOn w:val="a3"/>
    <w:pPr>
      <w:widowControl w:val="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7">
    <w:name w:val="Table List 7"/>
    <w:basedOn w:val="a3"/>
    <w:qFormat/>
    <w:pPr>
      <w:widowControl w:val="0"/>
      <w:jc w:val="both"/>
    </w:pPr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single" w:sz="12" w:space="0" w:color="008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afff3">
    <w:name w:val="Table Contemporary"/>
    <w:basedOn w:val="a3"/>
    <w:pPr>
      <w:widowControl w:val="0"/>
      <w:jc w:val="both"/>
    </w:pPr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-6">
    <w:name w:val="Table List 6"/>
    <w:basedOn w:val="a3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48">
    <w:name w:val="Table Grid 4"/>
    <w:basedOn w:val="a3"/>
    <w:qFormat/>
    <w:pPr>
      <w:widowControl w:val="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7">
    <w:name w:val="Table Columns 1"/>
    <w:basedOn w:val="a3"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top w:val="nil"/>
          <w:left w:val="doub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8">
    <w:name w:val="Table List 8"/>
    <w:basedOn w:val="a3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3b">
    <w:name w:val="Table Grid 3"/>
    <w:basedOn w:val="a3"/>
    <w:pPr>
      <w:widowControl w:val="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d">
    <w:name w:val="Table Subtle 2"/>
    <w:basedOn w:val="a3"/>
    <w:pPr>
      <w:widowControl w:val="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4">
    <w:name w:val="Table List 4"/>
    <w:basedOn w:val="a3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-1">
    <w:name w:val="Table List 1"/>
    <w:basedOn w:val="a3"/>
    <w:pPr>
      <w:widowControl w:val="0"/>
      <w:jc w:val="both"/>
    </w:pPr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10">
    <w:name w:val="Table Web 1"/>
    <w:basedOn w:val="a3"/>
    <w:qFormat/>
    <w:pPr>
      <w:widowControl w:val="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c">
    <w:name w:val="Table Colorful 3"/>
    <w:basedOn w:val="a3"/>
    <w:pPr>
      <w:widowControl w:val="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sz="3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57">
    <w:name w:val="Table Columns 5"/>
    <w:basedOn w:val="a3"/>
    <w:pPr>
      <w:widowControl w:val="0"/>
      <w:jc w:val="both"/>
    </w:p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2e">
    <w:name w:val="Table Classic 2"/>
    <w:basedOn w:val="a3"/>
    <w:qFormat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72">
    <w:name w:val="Table Grid 7"/>
    <w:basedOn w:val="a3"/>
    <w:qFormat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18">
    <w:name w:val="Table 3D effects 1"/>
    <w:basedOn w:val="a3"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">
    <w:name w:val="Table Columns 2"/>
    <w:basedOn w:val="a3"/>
    <w:pPr>
      <w:widowControl w:val="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0">
    <w:name w:val="Table Simple 2"/>
    <w:basedOn w:val="a3"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d">
    <w:name w:val="Table Simple 3"/>
    <w:basedOn w:val="a3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82">
    <w:name w:val="Table Grid 8"/>
    <w:basedOn w:val="a3"/>
    <w:pPr>
      <w:widowControl w:val="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20">
    <w:name w:val="Table List 2"/>
    <w:basedOn w:val="a3"/>
    <w:pPr>
      <w:widowControl w:val="0"/>
      <w:jc w:val="both"/>
    </w:pPr>
    <w:tblPr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3e">
    <w:name w:val="Основной текст3"/>
    <w:basedOn w:val="a1"/>
    <w:pPr>
      <w:widowControl w:val="0"/>
      <w:shd w:val="clear" w:color="auto" w:fill="FFFFFF"/>
      <w:spacing w:after="360" w:line="734" w:lineRule="exact"/>
      <w:ind w:hanging="360"/>
      <w:jc w:val="both"/>
    </w:pPr>
    <w:rPr>
      <w:rFonts w:eastAsiaTheme="minorHAnsi"/>
      <w:sz w:val="26"/>
      <w:szCs w:val="26"/>
      <w:lang w:eastAsia="en-US"/>
    </w:r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58">
    <w:name w:val="Основной текст (5)"/>
    <w:basedOn w:val="a1"/>
    <w:qFormat/>
    <w:pPr>
      <w:widowControl w:val="0"/>
      <w:shd w:val="clear" w:color="auto" w:fill="FFFFFF"/>
      <w:spacing w:before="120" w:after="600" w:line="317" w:lineRule="exact"/>
      <w:jc w:val="both"/>
    </w:pPr>
    <w:rPr>
      <w:spacing w:val="3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semiHidden="1" w:unhideWhenUsed="1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toa heading" w:qFormat="1"/>
    <w:lsdException w:name="List Bullet" w:qFormat="1"/>
    <w:lsdException w:name="List 3" w:qFormat="1"/>
    <w:lsdException w:name="List 4" w:qFormat="1"/>
    <w:lsdException w:name="List 5" w:qFormat="1"/>
    <w:lsdException w:name="List Bullet 4" w:qFormat="1"/>
    <w:lsdException w:name="List Bullet 5" w:qFormat="1"/>
    <w:lsdException w:name="List Number 3" w:qFormat="1"/>
    <w:lsdException w:name="List Number 4" w:qFormat="1"/>
    <w:lsdException w:name="List Number 5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List Continue" w:qFormat="1"/>
    <w:lsdException w:name="List Continue 2" w:qFormat="1"/>
    <w:lsdException w:name="Subtitle" w:qFormat="1"/>
    <w:lsdException w:name="Date" w:qFormat="1"/>
    <w:lsdException w:name="Body Text First Indent 2" w:qFormat="1"/>
    <w:lsdException w:name="Body Text 2" w:qFormat="1"/>
    <w:lsdException w:name="Body Text 3" w:qFormat="1"/>
    <w:lsdException w:name="Body Text Indent 3" w:qFormat="1"/>
    <w:lsdException w:name="Block Text" w:qFormat="1"/>
    <w:lsdException w:name="Hyperlink" w:qFormat="1"/>
    <w:lsdException w:name="Strong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Normal Table" w:semiHidden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3" w:qFormat="1"/>
    <w:lsdException w:name="Table Classic 2" w:qFormat="1"/>
    <w:lsdException w:name="Table Classic 3" w:qFormat="1"/>
    <w:lsdException w:name="Table Colorful 2" w:qFormat="1"/>
    <w:lsdException w:name="Table Columns 3" w:qFormat="1"/>
    <w:lsdException w:name="Table Columns 4" w:qFormat="1"/>
    <w:lsdException w:name="Table Grid 4" w:qFormat="1"/>
    <w:lsdException w:name="Table Grid 5" w:qFormat="1"/>
    <w:lsdException w:name="Table Grid 6" w:qFormat="1"/>
    <w:lsdException w:name="Table Grid 7" w:qFormat="1"/>
    <w:lsdException w:name="Table List 5" w:qFormat="1"/>
    <w:lsdException w:name="Table List 7" w:qFormat="1"/>
    <w:lsdException w:name="Table List 8" w:qFormat="1"/>
    <w:lsdException w:name="Table 3D effects 2" w:qFormat="1"/>
    <w:lsdException w:name="Table Elegant" w:qFormat="1"/>
    <w:lsdException w:name="Table Web 1" w:qFormat="1"/>
    <w:lsdException w:name="Table Theme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semiHidden/>
    <w:unhideWhenUsed/>
    <w:qFormat/>
    <w:pPr>
      <w:spacing w:before="240" w:after="60"/>
      <w:outlineLvl w:val="6"/>
    </w:pPr>
  </w:style>
  <w:style w:type="paragraph" w:styleId="8">
    <w:name w:val="heading 8"/>
    <w:basedOn w:val="a1"/>
    <w:next w:val="a1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semiHidden/>
    <w:unhideWhenUsed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HTML">
    <w:name w:val="HTML Sample"/>
    <w:basedOn w:val="a2"/>
    <w:qFormat/>
    <w:rPr>
      <w:rFonts w:ascii="Courier New" w:hAnsi="Courier New" w:cs="Courier New"/>
    </w:rPr>
  </w:style>
  <w:style w:type="character" w:styleId="a5">
    <w:name w:val="FollowedHyperlink"/>
    <w:basedOn w:val="a2"/>
    <w:rPr>
      <w:color w:val="800080"/>
      <w:u w:val="single"/>
    </w:rPr>
  </w:style>
  <w:style w:type="character" w:styleId="a6">
    <w:name w:val="footnote reference"/>
    <w:basedOn w:val="a2"/>
    <w:qFormat/>
    <w:rPr>
      <w:vertAlign w:val="superscript"/>
    </w:rPr>
  </w:style>
  <w:style w:type="character" w:styleId="a7">
    <w:name w:val="annotation reference"/>
    <w:basedOn w:val="a2"/>
    <w:rPr>
      <w:sz w:val="21"/>
      <w:szCs w:val="21"/>
    </w:rPr>
  </w:style>
  <w:style w:type="character" w:styleId="a8">
    <w:name w:val="endnote reference"/>
    <w:basedOn w:val="a2"/>
    <w:qFormat/>
    <w:rPr>
      <w:vertAlign w:val="superscript"/>
    </w:rPr>
  </w:style>
  <w:style w:type="character" w:styleId="HTML0">
    <w:name w:val="HTML Acronym"/>
    <w:basedOn w:val="a2"/>
  </w:style>
  <w:style w:type="character" w:styleId="a9">
    <w:name w:val="Emphasis"/>
    <w:basedOn w:val="a2"/>
    <w:qFormat/>
    <w:rPr>
      <w:i/>
      <w:iCs/>
    </w:rPr>
  </w:style>
  <w:style w:type="character" w:styleId="aa">
    <w:name w:val="Hyperlink"/>
    <w:basedOn w:val="a2"/>
    <w:qFormat/>
    <w:rPr>
      <w:color w:val="0000FF"/>
      <w:u w:val="single"/>
    </w:rPr>
  </w:style>
  <w:style w:type="character" w:styleId="HTML1">
    <w:name w:val="HTML Keyboard"/>
    <w:basedOn w:val="a2"/>
    <w:qFormat/>
    <w:rPr>
      <w:rFonts w:ascii="Courier New" w:hAnsi="Courier New" w:cs="Courier New"/>
      <w:sz w:val="20"/>
      <w:szCs w:val="20"/>
    </w:rPr>
  </w:style>
  <w:style w:type="character" w:styleId="HTML2">
    <w:name w:val="HTML Code"/>
    <w:basedOn w:val="a2"/>
    <w:qFormat/>
    <w:rPr>
      <w:rFonts w:ascii="Courier New" w:hAnsi="Courier New" w:cs="Courier New"/>
      <w:sz w:val="20"/>
      <w:szCs w:val="20"/>
    </w:rPr>
  </w:style>
  <w:style w:type="character" w:styleId="ab">
    <w:name w:val="page number"/>
    <w:basedOn w:val="a2"/>
    <w:qFormat/>
  </w:style>
  <w:style w:type="character" w:styleId="ac">
    <w:name w:val="line number"/>
    <w:basedOn w:val="a2"/>
    <w:qFormat/>
  </w:style>
  <w:style w:type="character" w:styleId="HTML3">
    <w:name w:val="HTML Definition"/>
    <w:basedOn w:val="a2"/>
    <w:qFormat/>
    <w:rPr>
      <w:i/>
      <w:iCs/>
    </w:rPr>
  </w:style>
  <w:style w:type="character" w:styleId="HTML4">
    <w:name w:val="HTML Variable"/>
    <w:basedOn w:val="a2"/>
    <w:qFormat/>
    <w:rPr>
      <w:i/>
      <w:iCs/>
    </w:rPr>
  </w:style>
  <w:style w:type="character" w:styleId="HTML5">
    <w:name w:val="HTML Typewriter"/>
    <w:basedOn w:val="a2"/>
    <w:qFormat/>
    <w:rPr>
      <w:rFonts w:ascii="Courier New" w:hAnsi="Courier New" w:cs="Courier New"/>
      <w:sz w:val="20"/>
      <w:szCs w:val="20"/>
    </w:rPr>
  </w:style>
  <w:style w:type="character" w:styleId="ad">
    <w:name w:val="Strong"/>
    <w:basedOn w:val="a2"/>
    <w:qFormat/>
    <w:rPr>
      <w:b/>
      <w:bCs/>
    </w:rPr>
  </w:style>
  <w:style w:type="character" w:styleId="HTML6">
    <w:name w:val="HTML Cite"/>
    <w:basedOn w:val="a2"/>
    <w:qFormat/>
    <w:rPr>
      <w:i/>
      <w:iCs/>
    </w:rPr>
  </w:style>
  <w:style w:type="paragraph" w:styleId="ae">
    <w:name w:val="Balloon Text"/>
    <w:basedOn w:val="a1"/>
    <w:rPr>
      <w:sz w:val="16"/>
      <w:szCs w:val="16"/>
    </w:rPr>
  </w:style>
  <w:style w:type="paragraph" w:styleId="52">
    <w:name w:val="List 5"/>
    <w:basedOn w:val="a1"/>
    <w:qFormat/>
    <w:pPr>
      <w:ind w:left="1800" w:hanging="360"/>
    </w:pPr>
  </w:style>
  <w:style w:type="paragraph" w:styleId="af">
    <w:name w:val="List Continue"/>
    <w:basedOn w:val="a1"/>
    <w:qFormat/>
    <w:pPr>
      <w:spacing w:after="120"/>
      <w:ind w:left="360"/>
    </w:pPr>
  </w:style>
  <w:style w:type="paragraph" w:styleId="22">
    <w:name w:val="Body Text 2"/>
    <w:basedOn w:val="a1"/>
    <w:qFormat/>
    <w:pPr>
      <w:spacing w:after="120" w:line="480" w:lineRule="auto"/>
    </w:pPr>
  </w:style>
  <w:style w:type="paragraph" w:styleId="5">
    <w:name w:val="List Number 5"/>
    <w:basedOn w:val="a1"/>
    <w:qFormat/>
    <w:pPr>
      <w:numPr>
        <w:numId w:val="1"/>
      </w:numPr>
    </w:pPr>
  </w:style>
  <w:style w:type="paragraph" w:styleId="af0">
    <w:name w:val="Closing"/>
    <w:basedOn w:val="a1"/>
    <w:pPr>
      <w:ind w:left="4320"/>
    </w:pPr>
  </w:style>
  <w:style w:type="paragraph" w:styleId="af1">
    <w:name w:val="Normal Indent"/>
    <w:basedOn w:val="a1"/>
    <w:qFormat/>
    <w:pPr>
      <w:ind w:left="708"/>
    </w:pPr>
  </w:style>
  <w:style w:type="paragraph" w:styleId="23">
    <w:name w:val="envelope return"/>
    <w:basedOn w:val="a1"/>
    <w:qFormat/>
    <w:rPr>
      <w:rFonts w:ascii="Arial" w:hAnsi="Arial" w:cs="Arial"/>
      <w:sz w:val="20"/>
    </w:rPr>
  </w:style>
  <w:style w:type="paragraph" w:styleId="af2">
    <w:name w:val="Plain Text"/>
    <w:basedOn w:val="a1"/>
    <w:qFormat/>
    <w:rPr>
      <w:rFonts w:ascii="Courier New" w:hAnsi="Courier New" w:cs="Courier New"/>
      <w:sz w:val="20"/>
    </w:rPr>
  </w:style>
  <w:style w:type="paragraph" w:styleId="32">
    <w:name w:val="Body Text Indent 3"/>
    <w:basedOn w:val="a1"/>
    <w:qFormat/>
    <w:pPr>
      <w:spacing w:after="120"/>
      <w:ind w:left="360"/>
    </w:pPr>
    <w:rPr>
      <w:sz w:val="16"/>
      <w:szCs w:val="16"/>
    </w:rPr>
  </w:style>
  <w:style w:type="paragraph" w:styleId="af3">
    <w:name w:val="endnote text"/>
    <w:basedOn w:val="a1"/>
    <w:qFormat/>
    <w:pPr>
      <w:snapToGrid w:val="0"/>
    </w:pPr>
  </w:style>
  <w:style w:type="paragraph" w:styleId="af4">
    <w:name w:val="caption"/>
    <w:basedOn w:val="a1"/>
    <w:next w:val="a1"/>
    <w:semiHidden/>
    <w:unhideWhenUsed/>
    <w:qFormat/>
    <w:rPr>
      <w:rFonts w:ascii="Arial" w:eastAsia="SimHei" w:hAnsi="Arial" w:cs="Arial"/>
      <w:sz w:val="20"/>
    </w:rPr>
  </w:style>
  <w:style w:type="paragraph" w:styleId="af5">
    <w:name w:val="annotation text"/>
    <w:basedOn w:val="a1"/>
    <w:qFormat/>
  </w:style>
  <w:style w:type="paragraph" w:styleId="10">
    <w:name w:val="index 1"/>
    <w:basedOn w:val="a1"/>
    <w:next w:val="a1"/>
    <w:qFormat/>
  </w:style>
  <w:style w:type="paragraph" w:styleId="af6">
    <w:name w:val="annotation subject"/>
    <w:basedOn w:val="af5"/>
    <w:next w:val="af5"/>
    <w:qFormat/>
    <w:rPr>
      <w:b/>
      <w:bCs/>
    </w:rPr>
  </w:style>
  <w:style w:type="paragraph" w:styleId="af7">
    <w:name w:val="Document Map"/>
    <w:basedOn w:val="a1"/>
    <w:qFormat/>
    <w:pPr>
      <w:shd w:val="clear" w:color="auto" w:fill="000080"/>
    </w:pPr>
  </w:style>
  <w:style w:type="paragraph" w:styleId="af8">
    <w:name w:val="footnote text"/>
    <w:basedOn w:val="a1"/>
    <w:qFormat/>
    <w:pPr>
      <w:snapToGrid w:val="0"/>
    </w:pPr>
    <w:rPr>
      <w:sz w:val="18"/>
      <w:szCs w:val="18"/>
    </w:rPr>
  </w:style>
  <w:style w:type="paragraph" w:styleId="80">
    <w:name w:val="toc 8"/>
    <w:basedOn w:val="a1"/>
    <w:next w:val="a1"/>
    <w:qFormat/>
    <w:pPr>
      <w:ind w:leftChars="1400" w:left="2940"/>
    </w:pPr>
  </w:style>
  <w:style w:type="paragraph" w:styleId="24">
    <w:name w:val="index 2"/>
    <w:basedOn w:val="a1"/>
    <w:next w:val="a1"/>
    <w:qFormat/>
    <w:pPr>
      <w:ind w:leftChars="200" w:left="200"/>
    </w:pPr>
  </w:style>
  <w:style w:type="paragraph" w:styleId="3">
    <w:name w:val="List Number 3"/>
    <w:basedOn w:val="a1"/>
    <w:qFormat/>
    <w:pPr>
      <w:numPr>
        <w:numId w:val="2"/>
      </w:numPr>
    </w:pPr>
  </w:style>
  <w:style w:type="paragraph" w:styleId="HTML7">
    <w:name w:val="HTML Address"/>
    <w:basedOn w:val="a1"/>
    <w:qFormat/>
    <w:rPr>
      <w:i/>
      <w:iCs/>
    </w:rPr>
  </w:style>
  <w:style w:type="paragraph" w:styleId="70">
    <w:name w:val="index 7"/>
    <w:basedOn w:val="a1"/>
    <w:next w:val="a1"/>
    <w:qFormat/>
    <w:pPr>
      <w:ind w:leftChars="1200" w:left="1200"/>
    </w:pPr>
  </w:style>
  <w:style w:type="paragraph" w:styleId="33">
    <w:name w:val="index 3"/>
    <w:basedOn w:val="a1"/>
    <w:next w:val="a1"/>
    <w:qFormat/>
    <w:pPr>
      <w:ind w:leftChars="400" w:left="400"/>
    </w:pPr>
  </w:style>
  <w:style w:type="paragraph" w:styleId="53">
    <w:name w:val="index 5"/>
    <w:basedOn w:val="a1"/>
    <w:next w:val="a1"/>
    <w:qFormat/>
    <w:pPr>
      <w:ind w:leftChars="800" w:left="800"/>
    </w:pPr>
  </w:style>
  <w:style w:type="paragraph" w:styleId="42">
    <w:name w:val="index 4"/>
    <w:basedOn w:val="a1"/>
    <w:next w:val="a1"/>
    <w:qFormat/>
    <w:pPr>
      <w:ind w:leftChars="600" w:left="600"/>
    </w:pPr>
  </w:style>
  <w:style w:type="paragraph" w:styleId="af9">
    <w:name w:val="header"/>
    <w:basedOn w:val="a1"/>
    <w:qFormat/>
    <w:pPr>
      <w:tabs>
        <w:tab w:val="center" w:pos="4153"/>
        <w:tab w:val="right" w:pos="8306"/>
      </w:tabs>
    </w:pPr>
  </w:style>
  <w:style w:type="paragraph" w:styleId="90">
    <w:name w:val="toc 9"/>
    <w:basedOn w:val="a1"/>
    <w:next w:val="a1"/>
    <w:qFormat/>
    <w:pPr>
      <w:ind w:leftChars="1600" w:left="3360"/>
    </w:pPr>
  </w:style>
  <w:style w:type="paragraph" w:styleId="71">
    <w:name w:val="toc 7"/>
    <w:basedOn w:val="a1"/>
    <w:next w:val="a1"/>
    <w:qFormat/>
    <w:pPr>
      <w:ind w:leftChars="1200" w:left="2520"/>
    </w:pPr>
  </w:style>
  <w:style w:type="paragraph" w:styleId="60">
    <w:name w:val="index 6"/>
    <w:basedOn w:val="a1"/>
    <w:next w:val="a1"/>
    <w:qFormat/>
    <w:pPr>
      <w:ind w:leftChars="1000" w:left="1000"/>
    </w:pPr>
  </w:style>
  <w:style w:type="paragraph" w:styleId="afa">
    <w:name w:val="envelope address"/>
    <w:basedOn w:val="a1"/>
    <w:qFormat/>
    <w:pPr>
      <w:framePr w:w="7920" w:h="1980" w:hRule="exact" w:hSpace="180" w:wrap="around" w:hAnchor="page" w:xAlign="center" w:yAlign="bottom"/>
      <w:ind w:left="2880"/>
    </w:pPr>
    <w:rPr>
      <w:rFonts w:ascii="Arial" w:hAnsi="Arial" w:cs="Arial"/>
    </w:rPr>
  </w:style>
  <w:style w:type="paragraph" w:styleId="81">
    <w:name w:val="index 8"/>
    <w:basedOn w:val="a1"/>
    <w:next w:val="a1"/>
    <w:qFormat/>
    <w:pPr>
      <w:ind w:leftChars="1400" w:left="1400"/>
    </w:pPr>
  </w:style>
  <w:style w:type="paragraph" w:styleId="afb">
    <w:name w:val="Body Text"/>
    <w:basedOn w:val="a1"/>
    <w:qFormat/>
    <w:pPr>
      <w:spacing w:after="120"/>
    </w:pPr>
  </w:style>
  <w:style w:type="paragraph" w:styleId="91">
    <w:name w:val="index 9"/>
    <w:basedOn w:val="a1"/>
    <w:next w:val="a1"/>
    <w:qFormat/>
    <w:pPr>
      <w:ind w:leftChars="1600" w:left="1600"/>
    </w:pPr>
  </w:style>
  <w:style w:type="paragraph" w:styleId="4">
    <w:name w:val="List Number 4"/>
    <w:basedOn w:val="a1"/>
    <w:qFormat/>
    <w:pPr>
      <w:numPr>
        <w:numId w:val="3"/>
      </w:numPr>
    </w:pPr>
  </w:style>
  <w:style w:type="paragraph" w:styleId="afc">
    <w:name w:val="toa heading"/>
    <w:basedOn w:val="a1"/>
    <w:next w:val="a1"/>
    <w:qFormat/>
    <w:pPr>
      <w:spacing w:before="120"/>
    </w:pPr>
    <w:rPr>
      <w:rFonts w:ascii="Arial" w:hAnsi="Arial" w:cs="Arial"/>
    </w:rPr>
  </w:style>
  <w:style w:type="paragraph" w:styleId="afd">
    <w:name w:val="index heading"/>
    <w:basedOn w:val="a1"/>
    <w:next w:val="10"/>
    <w:qFormat/>
    <w:rPr>
      <w:rFonts w:ascii="Arial" w:hAnsi="Arial" w:cs="Arial"/>
      <w:b/>
      <w:bCs/>
    </w:rPr>
  </w:style>
  <w:style w:type="paragraph" w:styleId="11">
    <w:name w:val="toc 1"/>
    <w:basedOn w:val="a1"/>
    <w:next w:val="a1"/>
    <w:qFormat/>
  </w:style>
  <w:style w:type="paragraph" w:styleId="afe">
    <w:name w:val="table of authorities"/>
    <w:basedOn w:val="a1"/>
    <w:next w:val="a1"/>
    <w:qFormat/>
    <w:pPr>
      <w:ind w:leftChars="200" w:left="420"/>
    </w:pPr>
  </w:style>
  <w:style w:type="paragraph" w:styleId="aff">
    <w:name w:val="macro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  <w:lang w:val="en-US" w:eastAsia="zh-CN"/>
    </w:rPr>
  </w:style>
  <w:style w:type="paragraph" w:styleId="61">
    <w:name w:val="toc 6"/>
    <w:basedOn w:val="a1"/>
    <w:next w:val="a1"/>
    <w:pPr>
      <w:ind w:leftChars="1000" w:left="2100"/>
    </w:pPr>
  </w:style>
  <w:style w:type="paragraph" w:styleId="aff0">
    <w:name w:val="table of figures"/>
    <w:basedOn w:val="a1"/>
    <w:next w:val="a1"/>
    <w:qFormat/>
    <w:pPr>
      <w:ind w:leftChars="200" w:left="200" w:hangingChars="200" w:hanging="200"/>
    </w:pPr>
  </w:style>
  <w:style w:type="paragraph" w:styleId="34">
    <w:name w:val="toc 3"/>
    <w:basedOn w:val="a1"/>
    <w:next w:val="a1"/>
    <w:pPr>
      <w:ind w:leftChars="400" w:left="840"/>
    </w:pPr>
  </w:style>
  <w:style w:type="paragraph" w:styleId="25">
    <w:name w:val="toc 2"/>
    <w:basedOn w:val="a1"/>
    <w:next w:val="a1"/>
    <w:pPr>
      <w:ind w:leftChars="200" w:left="420"/>
    </w:pPr>
  </w:style>
  <w:style w:type="paragraph" w:styleId="43">
    <w:name w:val="toc 4"/>
    <w:basedOn w:val="a1"/>
    <w:next w:val="a1"/>
    <w:pPr>
      <w:ind w:leftChars="600" w:left="1260"/>
    </w:pPr>
  </w:style>
  <w:style w:type="paragraph" w:styleId="54">
    <w:name w:val="toc 5"/>
    <w:basedOn w:val="a1"/>
    <w:next w:val="a1"/>
    <w:pPr>
      <w:ind w:leftChars="800" w:left="1680"/>
    </w:pPr>
  </w:style>
  <w:style w:type="paragraph" w:styleId="aff1">
    <w:name w:val="Note Heading"/>
    <w:basedOn w:val="a1"/>
    <w:next w:val="a1"/>
  </w:style>
  <w:style w:type="paragraph" w:styleId="aff2">
    <w:name w:val="Date"/>
    <w:basedOn w:val="a1"/>
    <w:next w:val="a1"/>
    <w:qFormat/>
  </w:style>
  <w:style w:type="paragraph" w:styleId="50">
    <w:name w:val="List Bullet 5"/>
    <w:basedOn w:val="a1"/>
    <w:qFormat/>
    <w:pPr>
      <w:numPr>
        <w:numId w:val="4"/>
      </w:numPr>
    </w:pPr>
  </w:style>
  <w:style w:type="paragraph" w:styleId="aff3">
    <w:name w:val="Body Text First Indent"/>
    <w:basedOn w:val="afb"/>
    <w:pPr>
      <w:ind w:firstLine="210"/>
    </w:pPr>
  </w:style>
  <w:style w:type="paragraph" w:styleId="26">
    <w:name w:val="Body Text First Indent 2"/>
    <w:basedOn w:val="aff4"/>
    <w:qFormat/>
    <w:pPr>
      <w:ind w:firstLine="210"/>
    </w:pPr>
  </w:style>
  <w:style w:type="paragraph" w:styleId="aff4">
    <w:name w:val="Body Text Indent"/>
    <w:basedOn w:val="a1"/>
    <w:qFormat/>
    <w:pPr>
      <w:spacing w:after="120"/>
      <w:ind w:left="360"/>
    </w:pPr>
  </w:style>
  <w:style w:type="paragraph" w:styleId="40">
    <w:name w:val="List Bullet 4"/>
    <w:basedOn w:val="a1"/>
    <w:qFormat/>
    <w:pPr>
      <w:numPr>
        <w:numId w:val="5"/>
      </w:numPr>
    </w:pPr>
  </w:style>
  <w:style w:type="paragraph" w:styleId="a0">
    <w:name w:val="List Bullet"/>
    <w:basedOn w:val="a1"/>
    <w:qFormat/>
    <w:pPr>
      <w:numPr>
        <w:numId w:val="6"/>
      </w:numPr>
    </w:pPr>
  </w:style>
  <w:style w:type="paragraph" w:styleId="20">
    <w:name w:val="List Bullet 2"/>
    <w:basedOn w:val="a1"/>
    <w:pPr>
      <w:numPr>
        <w:numId w:val="7"/>
      </w:numPr>
    </w:pPr>
  </w:style>
  <w:style w:type="paragraph" w:styleId="30">
    <w:name w:val="List Bullet 3"/>
    <w:basedOn w:val="a1"/>
    <w:pPr>
      <w:numPr>
        <w:numId w:val="8"/>
      </w:numPr>
    </w:pPr>
  </w:style>
  <w:style w:type="paragraph" w:styleId="aff5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6">
    <w:name w:val="footer"/>
    <w:basedOn w:val="a1"/>
    <w:qFormat/>
    <w:pPr>
      <w:tabs>
        <w:tab w:val="center" w:pos="4153"/>
        <w:tab w:val="right" w:pos="8306"/>
      </w:tabs>
    </w:pPr>
  </w:style>
  <w:style w:type="paragraph" w:styleId="a">
    <w:name w:val="List Number"/>
    <w:basedOn w:val="a1"/>
    <w:pPr>
      <w:numPr>
        <w:numId w:val="9"/>
      </w:numPr>
    </w:pPr>
  </w:style>
  <w:style w:type="paragraph" w:styleId="2">
    <w:name w:val="List Number 2"/>
    <w:basedOn w:val="a1"/>
    <w:pPr>
      <w:numPr>
        <w:numId w:val="10"/>
      </w:numPr>
    </w:pPr>
  </w:style>
  <w:style w:type="paragraph" w:styleId="aff7">
    <w:name w:val="List"/>
    <w:basedOn w:val="a1"/>
    <w:pPr>
      <w:ind w:left="360" w:hanging="360"/>
    </w:pPr>
  </w:style>
  <w:style w:type="paragraph" w:styleId="aff8">
    <w:name w:val="Normal (Web)"/>
    <w:basedOn w:val="a1"/>
    <w:qFormat/>
  </w:style>
  <w:style w:type="paragraph" w:styleId="35">
    <w:name w:val="Body Text 3"/>
    <w:basedOn w:val="a1"/>
    <w:qFormat/>
    <w:pPr>
      <w:spacing w:after="120"/>
    </w:pPr>
    <w:rPr>
      <w:sz w:val="16"/>
      <w:szCs w:val="16"/>
    </w:rPr>
  </w:style>
  <w:style w:type="paragraph" w:styleId="27">
    <w:name w:val="Body Text Indent 2"/>
    <w:basedOn w:val="a1"/>
    <w:pPr>
      <w:spacing w:after="120" w:line="480" w:lineRule="auto"/>
      <w:ind w:left="360"/>
    </w:pPr>
  </w:style>
  <w:style w:type="paragraph" w:styleId="aff9">
    <w:name w:val="Subtitle"/>
    <w:basedOn w:val="a1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affa">
    <w:name w:val="Signature"/>
    <w:basedOn w:val="a1"/>
    <w:pPr>
      <w:ind w:left="4320"/>
    </w:pPr>
  </w:style>
  <w:style w:type="paragraph" w:styleId="affb">
    <w:name w:val="Salutation"/>
    <w:basedOn w:val="a1"/>
    <w:next w:val="a1"/>
  </w:style>
  <w:style w:type="paragraph" w:styleId="28">
    <w:name w:val="List Continue 2"/>
    <w:basedOn w:val="a1"/>
    <w:qFormat/>
    <w:pPr>
      <w:spacing w:after="120"/>
      <w:ind w:left="720"/>
    </w:pPr>
  </w:style>
  <w:style w:type="paragraph" w:styleId="36">
    <w:name w:val="List Continue 3"/>
    <w:basedOn w:val="a1"/>
    <w:pPr>
      <w:spacing w:after="120"/>
      <w:ind w:left="1080"/>
    </w:pPr>
  </w:style>
  <w:style w:type="paragraph" w:styleId="44">
    <w:name w:val="List Continue 4"/>
    <w:basedOn w:val="a1"/>
    <w:pPr>
      <w:spacing w:after="120"/>
      <w:ind w:left="1440"/>
    </w:pPr>
  </w:style>
  <w:style w:type="paragraph" w:styleId="55">
    <w:name w:val="List Continue 5"/>
    <w:basedOn w:val="a1"/>
    <w:pPr>
      <w:spacing w:after="120"/>
      <w:ind w:left="1800"/>
    </w:pPr>
  </w:style>
  <w:style w:type="paragraph" w:styleId="29">
    <w:name w:val="List 2"/>
    <w:basedOn w:val="a1"/>
    <w:pPr>
      <w:ind w:left="720" w:hanging="360"/>
    </w:pPr>
  </w:style>
  <w:style w:type="paragraph" w:styleId="37">
    <w:name w:val="List 3"/>
    <w:basedOn w:val="a1"/>
    <w:qFormat/>
    <w:pPr>
      <w:ind w:left="1080" w:hanging="360"/>
    </w:pPr>
  </w:style>
  <w:style w:type="paragraph" w:styleId="45">
    <w:name w:val="List 4"/>
    <w:basedOn w:val="a1"/>
    <w:qFormat/>
    <w:pPr>
      <w:ind w:left="1440" w:hanging="360"/>
    </w:pPr>
  </w:style>
  <w:style w:type="paragraph" w:styleId="HTML8">
    <w:name w:val="HTML Preformatted"/>
    <w:basedOn w:val="a1"/>
    <w:rPr>
      <w:rFonts w:ascii="Courier New" w:hAnsi="Courier New" w:cs="Courier New"/>
      <w:sz w:val="20"/>
    </w:rPr>
  </w:style>
  <w:style w:type="paragraph" w:styleId="affc">
    <w:name w:val="Block Text"/>
    <w:basedOn w:val="a1"/>
    <w:qFormat/>
    <w:pPr>
      <w:spacing w:after="120"/>
      <w:ind w:left="1440" w:right="1440"/>
    </w:pPr>
  </w:style>
  <w:style w:type="paragraph" w:styleId="aff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affe">
    <w:name w:val="E-mail Signature"/>
    <w:basedOn w:val="a1"/>
  </w:style>
  <w:style w:type="table" w:styleId="2a">
    <w:name w:val="Table Colorful 2"/>
    <w:basedOn w:val="a3"/>
    <w:qFormat/>
    <w:pPr>
      <w:widowControl w:val="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b">
    <w:name w:val="Table Grid 2"/>
    <w:basedOn w:val="a3"/>
    <w:pPr>
      <w:widowControl w:val="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">
    <w:name w:val="Table Subtle 1"/>
    <w:basedOn w:val="a3"/>
    <w:pPr>
      <w:widowControl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">
    <w:name w:val="Table Theme"/>
    <w:basedOn w:val="a3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Table Web 3"/>
    <w:basedOn w:val="a3"/>
    <w:pPr>
      <w:widowControl w:val="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2">
    <w:name w:val="Table Grid 6"/>
    <w:basedOn w:val="a3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13">
    <w:name w:val="Table Simple 1"/>
    <w:basedOn w:val="a3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">
    <w:name w:val="Table Grid 1"/>
    <w:basedOn w:val="a3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c">
    <w:name w:val="Table 3D effects 2"/>
    <w:basedOn w:val="a3"/>
    <w:qFormat/>
    <w:pPr>
      <w:widowControl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5">
    <w:name w:val="Table List 5"/>
    <w:basedOn w:val="a3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6">
    <w:name w:val="Table Classic 4"/>
    <w:basedOn w:val="a3"/>
    <w:pPr>
      <w:widowControl w:val="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0">
    <w:name w:val="Table Grid"/>
    <w:basedOn w:val="a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Table Classic 1"/>
    <w:basedOn w:val="a3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56">
    <w:name w:val="Table Grid 5"/>
    <w:basedOn w:val="a3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38">
    <w:name w:val="Table 3D effects 3"/>
    <w:basedOn w:val="a3"/>
    <w:pPr>
      <w:widowControl w:val="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9">
    <w:name w:val="Table Columns 3"/>
    <w:basedOn w:val="a3"/>
    <w:qFormat/>
    <w:pPr>
      <w:widowControl w:val="0"/>
      <w:jc w:val="both"/>
    </w:pPr>
    <w:rPr>
      <w:b/>
      <w:bCs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7">
    <w:name w:val="Table Columns 4"/>
    <w:basedOn w:val="a3"/>
    <w:qFormat/>
    <w:pPr>
      <w:widowControl w:val="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3a">
    <w:name w:val="Table Classic 3"/>
    <w:basedOn w:val="a3"/>
    <w:qFormat/>
    <w:pPr>
      <w:widowControl w:val="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1">
    <w:name w:val="Table Professional"/>
    <w:basedOn w:val="a3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afff2">
    <w:name w:val="Table Elegant"/>
    <w:basedOn w:val="a3"/>
    <w:qFormat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6">
    <w:name w:val="Table Colorful 1"/>
    <w:basedOn w:val="a3"/>
    <w:pPr>
      <w:widowControl w:val="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30">
    <w:name w:val="Table List 3"/>
    <w:basedOn w:val="a3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2">
    <w:name w:val="Table Web 2"/>
    <w:basedOn w:val="a3"/>
    <w:pPr>
      <w:widowControl w:val="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7">
    <w:name w:val="Table List 7"/>
    <w:basedOn w:val="a3"/>
    <w:qFormat/>
    <w:pPr>
      <w:widowControl w:val="0"/>
      <w:jc w:val="both"/>
    </w:pPr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single" w:sz="12" w:space="0" w:color="008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afff3">
    <w:name w:val="Table Contemporary"/>
    <w:basedOn w:val="a3"/>
    <w:pPr>
      <w:widowControl w:val="0"/>
      <w:jc w:val="both"/>
    </w:pPr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-6">
    <w:name w:val="Table List 6"/>
    <w:basedOn w:val="a3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48">
    <w:name w:val="Table Grid 4"/>
    <w:basedOn w:val="a3"/>
    <w:qFormat/>
    <w:pPr>
      <w:widowControl w:val="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7">
    <w:name w:val="Table Columns 1"/>
    <w:basedOn w:val="a3"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top w:val="nil"/>
          <w:left w:val="doub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8">
    <w:name w:val="Table List 8"/>
    <w:basedOn w:val="a3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3b">
    <w:name w:val="Table Grid 3"/>
    <w:basedOn w:val="a3"/>
    <w:pPr>
      <w:widowControl w:val="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d">
    <w:name w:val="Table Subtle 2"/>
    <w:basedOn w:val="a3"/>
    <w:pPr>
      <w:widowControl w:val="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4">
    <w:name w:val="Table List 4"/>
    <w:basedOn w:val="a3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-1">
    <w:name w:val="Table List 1"/>
    <w:basedOn w:val="a3"/>
    <w:pPr>
      <w:widowControl w:val="0"/>
      <w:jc w:val="both"/>
    </w:pPr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10">
    <w:name w:val="Table Web 1"/>
    <w:basedOn w:val="a3"/>
    <w:qFormat/>
    <w:pPr>
      <w:widowControl w:val="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c">
    <w:name w:val="Table Colorful 3"/>
    <w:basedOn w:val="a3"/>
    <w:pPr>
      <w:widowControl w:val="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sz="3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57">
    <w:name w:val="Table Columns 5"/>
    <w:basedOn w:val="a3"/>
    <w:pPr>
      <w:widowControl w:val="0"/>
      <w:jc w:val="both"/>
    </w:p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2e">
    <w:name w:val="Table Classic 2"/>
    <w:basedOn w:val="a3"/>
    <w:qFormat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72">
    <w:name w:val="Table Grid 7"/>
    <w:basedOn w:val="a3"/>
    <w:qFormat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18">
    <w:name w:val="Table 3D effects 1"/>
    <w:basedOn w:val="a3"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">
    <w:name w:val="Table Columns 2"/>
    <w:basedOn w:val="a3"/>
    <w:pPr>
      <w:widowControl w:val="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0">
    <w:name w:val="Table Simple 2"/>
    <w:basedOn w:val="a3"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d">
    <w:name w:val="Table Simple 3"/>
    <w:basedOn w:val="a3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82">
    <w:name w:val="Table Grid 8"/>
    <w:basedOn w:val="a3"/>
    <w:pPr>
      <w:widowControl w:val="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20">
    <w:name w:val="Table List 2"/>
    <w:basedOn w:val="a3"/>
    <w:pPr>
      <w:widowControl w:val="0"/>
      <w:jc w:val="both"/>
    </w:pPr>
    <w:tblPr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3e">
    <w:name w:val="Основной текст3"/>
    <w:basedOn w:val="a1"/>
    <w:pPr>
      <w:widowControl w:val="0"/>
      <w:shd w:val="clear" w:color="auto" w:fill="FFFFFF"/>
      <w:spacing w:after="360" w:line="734" w:lineRule="exact"/>
      <w:ind w:hanging="360"/>
      <w:jc w:val="both"/>
    </w:pPr>
    <w:rPr>
      <w:rFonts w:eastAsiaTheme="minorHAnsi"/>
      <w:sz w:val="26"/>
      <w:szCs w:val="26"/>
      <w:lang w:eastAsia="en-US"/>
    </w:r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58">
    <w:name w:val="Основной текст (5)"/>
    <w:basedOn w:val="a1"/>
    <w:qFormat/>
    <w:pPr>
      <w:widowControl w:val="0"/>
      <w:shd w:val="clear" w:color="auto" w:fill="FFFFFF"/>
      <w:spacing w:before="120" w:after="600" w:line="317" w:lineRule="exact"/>
      <w:jc w:val="both"/>
    </w:pPr>
    <w:rPr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kir441</dc:creator>
  <cp:lastModifiedBy>Петрова Татьяна Алексеевна</cp:lastModifiedBy>
  <cp:revision>2</cp:revision>
  <dcterms:created xsi:type="dcterms:W3CDTF">2024-05-02T12:57:00Z</dcterms:created>
  <dcterms:modified xsi:type="dcterms:W3CDTF">2024-05-02T12:57:00Z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045837E0D66443AB8D8BD3190FB9770E</vt:lpwstr>
  </property>
</Properties>
</file>