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D0B" w:rsidRDefault="00086A8E" w:rsidP="00086A8E">
      <w:pPr>
        <w:jc w:val="center"/>
      </w:pPr>
      <w:r>
        <w:t xml:space="preserve">                                                                                             </w:t>
      </w:r>
      <w:r w:rsidRPr="00086A8E">
        <w:t>УТВЕРЖДЕН</w:t>
      </w:r>
      <w:r w:rsidR="00CF3E9A">
        <w:t>О</w:t>
      </w:r>
    </w:p>
    <w:p w:rsidR="00086A8E" w:rsidRDefault="00086A8E" w:rsidP="00086A8E">
      <w:pPr>
        <w:jc w:val="right"/>
      </w:pPr>
      <w:r>
        <w:t xml:space="preserve">  </w:t>
      </w:r>
      <w:r w:rsidR="004602E4">
        <w:t>р</w:t>
      </w:r>
      <w:r>
        <w:t xml:space="preserve">ешением </w:t>
      </w:r>
      <w:r w:rsidR="004602E4">
        <w:t xml:space="preserve"> </w:t>
      </w:r>
      <w:r>
        <w:t xml:space="preserve">Думы </w:t>
      </w:r>
      <w:r w:rsidR="004602E4">
        <w:t xml:space="preserve"> </w:t>
      </w:r>
      <w:proofErr w:type="spellStart"/>
      <w:r>
        <w:t>Волотовского</w:t>
      </w:r>
      <w:proofErr w:type="spellEnd"/>
      <w:r>
        <w:t xml:space="preserve"> </w:t>
      </w:r>
      <w:proofErr w:type="gramStart"/>
      <w:r w:rsidR="004602E4">
        <w:t>муниципального</w:t>
      </w:r>
      <w:proofErr w:type="gramEnd"/>
    </w:p>
    <w:p w:rsidR="004602E4" w:rsidRDefault="004602E4" w:rsidP="00086A8E">
      <w:pPr>
        <w:jc w:val="right"/>
      </w:pPr>
      <w:r>
        <w:t xml:space="preserve">района   Новгородской    области    от 06.03.2012 </w:t>
      </w:r>
    </w:p>
    <w:p w:rsidR="004602E4" w:rsidRDefault="004602E4" w:rsidP="00086A8E">
      <w:pPr>
        <w:jc w:val="right"/>
      </w:pPr>
      <w:proofErr w:type="gramStart"/>
      <w:r>
        <w:t xml:space="preserve">№ 139 (в редакции решений Думы </w:t>
      </w:r>
      <w:proofErr w:type="spellStart"/>
      <w:r>
        <w:t>Волотовского</w:t>
      </w:r>
      <w:proofErr w:type="spellEnd"/>
      <w:proofErr w:type="gramEnd"/>
    </w:p>
    <w:p w:rsidR="004602E4" w:rsidRDefault="004602E4" w:rsidP="00086A8E">
      <w:pPr>
        <w:jc w:val="right"/>
      </w:pPr>
      <w:r>
        <w:t>муниципального  района  Новгородской  области</w:t>
      </w:r>
    </w:p>
    <w:p w:rsidR="00CF3E9A" w:rsidRDefault="004602E4" w:rsidP="00086A8E">
      <w:pPr>
        <w:jc w:val="right"/>
      </w:pPr>
      <w:r>
        <w:t>от 07.08.2014 № 318</w:t>
      </w:r>
      <w:r w:rsidR="00CF3E9A">
        <w:t>; в редакции решения Думы</w:t>
      </w:r>
    </w:p>
    <w:p w:rsidR="00CF3E9A" w:rsidRDefault="00CF3E9A" w:rsidP="00086A8E">
      <w:pPr>
        <w:jc w:val="right"/>
      </w:pPr>
      <w:proofErr w:type="spellStart"/>
      <w:r>
        <w:t>Волотовского</w:t>
      </w:r>
      <w:proofErr w:type="spellEnd"/>
      <w:r>
        <w:t xml:space="preserve">         муниципального         </w:t>
      </w:r>
      <w:bookmarkStart w:id="0" w:name="_GoBack"/>
      <w:bookmarkEnd w:id="0"/>
      <w:r>
        <w:t xml:space="preserve">округа </w:t>
      </w:r>
    </w:p>
    <w:p w:rsidR="004602E4" w:rsidRPr="00086A8E" w:rsidRDefault="004602E4" w:rsidP="00086A8E">
      <w:pPr>
        <w:jc w:val="right"/>
      </w:pPr>
      <w:r>
        <w:t xml:space="preserve"> от</w:t>
      </w:r>
      <w:r w:rsidR="005455EA">
        <w:t xml:space="preserve"> 29.10.2020 №</w:t>
      </w:r>
      <w:r w:rsidR="00CF3E9A">
        <w:t xml:space="preserve"> 27</w:t>
      </w:r>
      <w:proofErr w:type="gramStart"/>
      <w:r>
        <w:t xml:space="preserve"> )</w:t>
      </w:r>
      <w:proofErr w:type="gramEnd"/>
    </w:p>
    <w:p w:rsidR="006E680A" w:rsidRPr="00451946" w:rsidRDefault="006E680A"/>
    <w:p w:rsidR="006E680A" w:rsidRPr="00451946" w:rsidRDefault="006E680A" w:rsidP="006E680A">
      <w:pPr>
        <w:jc w:val="center"/>
        <w:rPr>
          <w:rFonts w:eastAsia="Calibri" w:cs="Times New Roman"/>
          <w:b/>
          <w:szCs w:val="28"/>
        </w:rPr>
      </w:pPr>
    </w:p>
    <w:p w:rsidR="006E680A" w:rsidRPr="00451946" w:rsidRDefault="006E680A" w:rsidP="006E680A">
      <w:pPr>
        <w:jc w:val="center"/>
        <w:rPr>
          <w:rFonts w:eastAsia="Calibri" w:cs="Times New Roman"/>
          <w:b/>
          <w:szCs w:val="28"/>
        </w:rPr>
      </w:pPr>
    </w:p>
    <w:p w:rsidR="006E680A" w:rsidRPr="00451946" w:rsidRDefault="006E680A" w:rsidP="006E680A">
      <w:pPr>
        <w:jc w:val="center"/>
        <w:rPr>
          <w:rFonts w:eastAsia="Calibri" w:cs="Times New Roman"/>
          <w:b/>
          <w:szCs w:val="28"/>
        </w:rPr>
      </w:pPr>
    </w:p>
    <w:p w:rsidR="006E680A" w:rsidRPr="00451946" w:rsidRDefault="006E680A" w:rsidP="006E680A">
      <w:pPr>
        <w:jc w:val="center"/>
        <w:rPr>
          <w:rFonts w:eastAsia="Calibri" w:cs="Times New Roman"/>
          <w:b/>
          <w:szCs w:val="28"/>
        </w:rPr>
      </w:pPr>
    </w:p>
    <w:p w:rsidR="006E680A" w:rsidRPr="00451946" w:rsidRDefault="006E680A" w:rsidP="006E680A">
      <w:pPr>
        <w:jc w:val="center"/>
        <w:rPr>
          <w:rFonts w:eastAsia="Calibri" w:cs="Times New Roman"/>
          <w:b/>
          <w:szCs w:val="28"/>
        </w:rPr>
      </w:pPr>
    </w:p>
    <w:p w:rsidR="006E680A" w:rsidRPr="00451946" w:rsidRDefault="006E680A" w:rsidP="006E680A">
      <w:pPr>
        <w:jc w:val="center"/>
        <w:rPr>
          <w:rFonts w:eastAsia="Calibri" w:cs="Times New Roman"/>
          <w:b/>
          <w:szCs w:val="28"/>
        </w:rPr>
      </w:pPr>
    </w:p>
    <w:p w:rsidR="006E680A" w:rsidRPr="00451946" w:rsidRDefault="006E680A" w:rsidP="006E680A">
      <w:pPr>
        <w:jc w:val="center"/>
        <w:rPr>
          <w:rFonts w:eastAsia="Calibri" w:cs="Times New Roman"/>
          <w:b/>
          <w:szCs w:val="28"/>
        </w:rPr>
      </w:pPr>
    </w:p>
    <w:p w:rsidR="006E680A" w:rsidRPr="00451946" w:rsidRDefault="0078352A" w:rsidP="006E680A">
      <w:pPr>
        <w:jc w:val="center"/>
        <w:rPr>
          <w:rFonts w:eastAsia="Calibri" w:cs="Times New Roman"/>
          <w:b/>
          <w:szCs w:val="28"/>
        </w:rPr>
      </w:pPr>
      <w:r>
        <w:rPr>
          <w:rFonts w:eastAsia="Calibri" w:cs="Times New Roman"/>
          <w:b/>
          <w:szCs w:val="28"/>
        </w:rPr>
        <w:t>СХЕМА ТЕРРИТОРИАЛЬНОГО ПЛАНИРОВАНИЯ</w:t>
      </w:r>
    </w:p>
    <w:p w:rsidR="006E680A" w:rsidRPr="00451946" w:rsidRDefault="006E680A" w:rsidP="006E680A">
      <w:pPr>
        <w:jc w:val="center"/>
        <w:rPr>
          <w:rFonts w:eastAsia="Calibri" w:cs="Times New Roman"/>
          <w:b/>
          <w:szCs w:val="28"/>
        </w:rPr>
      </w:pPr>
      <w:r w:rsidRPr="00451946">
        <w:rPr>
          <w:rFonts w:eastAsia="Calibri" w:cs="Times New Roman"/>
          <w:b/>
          <w:szCs w:val="28"/>
        </w:rPr>
        <w:t>МУНИЦИПАЛЬНОГО ОБРАЗОВАНИЯ</w:t>
      </w:r>
    </w:p>
    <w:p w:rsidR="006E680A" w:rsidRPr="00451946" w:rsidRDefault="00A1084C" w:rsidP="006E680A">
      <w:pPr>
        <w:jc w:val="center"/>
        <w:rPr>
          <w:rFonts w:eastAsia="Calibri" w:cs="Times New Roman"/>
          <w:b/>
          <w:szCs w:val="28"/>
        </w:rPr>
      </w:pPr>
      <w:r>
        <w:rPr>
          <w:rFonts w:eastAsia="Calibri" w:cs="Times New Roman"/>
          <w:b/>
          <w:szCs w:val="28"/>
        </w:rPr>
        <w:t>ВОЛОТОВСКИЙ</w:t>
      </w:r>
      <w:r w:rsidR="006E680A" w:rsidRPr="00451946">
        <w:rPr>
          <w:rFonts w:eastAsia="Calibri" w:cs="Times New Roman"/>
          <w:b/>
          <w:szCs w:val="28"/>
        </w:rPr>
        <w:t xml:space="preserve"> МУНИЦИПАЛЬН</w:t>
      </w:r>
      <w:r w:rsidR="0078352A">
        <w:rPr>
          <w:rFonts w:eastAsia="Calibri" w:cs="Times New Roman"/>
          <w:b/>
          <w:szCs w:val="28"/>
        </w:rPr>
        <w:t>ЫЙ</w:t>
      </w:r>
      <w:r w:rsidR="006E680A" w:rsidRPr="00451946">
        <w:rPr>
          <w:rFonts w:eastAsia="Calibri" w:cs="Times New Roman"/>
          <w:b/>
          <w:szCs w:val="28"/>
        </w:rPr>
        <w:t xml:space="preserve"> РАЙОН </w:t>
      </w:r>
    </w:p>
    <w:p w:rsidR="006E680A" w:rsidRPr="00451946" w:rsidRDefault="0078352A" w:rsidP="006E680A">
      <w:pPr>
        <w:jc w:val="center"/>
        <w:rPr>
          <w:rFonts w:eastAsia="Calibri" w:cs="Times New Roman"/>
          <w:b/>
          <w:szCs w:val="28"/>
        </w:rPr>
      </w:pPr>
      <w:r>
        <w:rPr>
          <w:rFonts w:eastAsia="Calibri" w:cs="Times New Roman"/>
          <w:b/>
          <w:szCs w:val="28"/>
        </w:rPr>
        <w:t>НОВГОРОДСКОЙ</w:t>
      </w:r>
      <w:r w:rsidR="006E680A" w:rsidRPr="00451946">
        <w:rPr>
          <w:rFonts w:eastAsia="Calibri" w:cs="Times New Roman"/>
          <w:b/>
          <w:szCs w:val="28"/>
        </w:rPr>
        <w:t xml:space="preserve"> ОБЛАСТИ </w:t>
      </w:r>
    </w:p>
    <w:p w:rsidR="006E680A" w:rsidRPr="00451946" w:rsidRDefault="006E680A" w:rsidP="006E680A">
      <w:pPr>
        <w:jc w:val="center"/>
        <w:rPr>
          <w:rFonts w:eastAsia="Calibri" w:cs="Times New Roman"/>
          <w:b/>
          <w:szCs w:val="28"/>
        </w:rPr>
      </w:pPr>
    </w:p>
    <w:p w:rsidR="006E680A" w:rsidRPr="00451946" w:rsidRDefault="006E680A" w:rsidP="006E680A">
      <w:pPr>
        <w:jc w:val="center"/>
        <w:rPr>
          <w:rFonts w:eastAsia="Calibri" w:cs="Times New Roman"/>
          <w:b/>
          <w:szCs w:val="28"/>
        </w:rPr>
      </w:pPr>
    </w:p>
    <w:p w:rsidR="006E680A" w:rsidRPr="00451946" w:rsidRDefault="006E680A" w:rsidP="006E680A">
      <w:pPr>
        <w:jc w:val="center"/>
        <w:rPr>
          <w:rFonts w:eastAsia="Calibri" w:cs="Times New Roman"/>
          <w:b/>
          <w:szCs w:val="28"/>
        </w:rPr>
      </w:pPr>
    </w:p>
    <w:p w:rsidR="006E680A" w:rsidRPr="00451946" w:rsidRDefault="006E680A" w:rsidP="006E680A">
      <w:pPr>
        <w:jc w:val="center"/>
        <w:rPr>
          <w:rFonts w:eastAsia="Calibri" w:cs="Times New Roman"/>
          <w:b/>
          <w:szCs w:val="28"/>
        </w:rPr>
      </w:pPr>
    </w:p>
    <w:p w:rsidR="006E680A" w:rsidRPr="00451946" w:rsidRDefault="006E680A" w:rsidP="006E680A">
      <w:pPr>
        <w:jc w:val="center"/>
        <w:rPr>
          <w:rFonts w:eastAsia="Calibri" w:cs="Times New Roman"/>
          <w:b/>
          <w:szCs w:val="28"/>
        </w:rPr>
      </w:pPr>
      <w:r w:rsidRPr="00451946">
        <w:rPr>
          <w:rFonts w:eastAsia="Calibri" w:cs="Times New Roman"/>
          <w:b/>
          <w:szCs w:val="28"/>
        </w:rPr>
        <w:t>ПОЛОЖЕНИЕ О ТЕРРИТОРИАЛЬНОМ ПЛАНИРОВАНИИ</w:t>
      </w:r>
    </w:p>
    <w:p w:rsidR="006E680A" w:rsidRPr="00451946" w:rsidRDefault="006E680A"/>
    <w:p w:rsidR="006E680A" w:rsidRPr="00451946" w:rsidRDefault="006E680A"/>
    <w:p w:rsidR="006E680A" w:rsidRPr="00451946" w:rsidRDefault="006E680A"/>
    <w:p w:rsidR="006E680A" w:rsidRPr="00451946" w:rsidRDefault="006E680A"/>
    <w:p w:rsidR="006E680A" w:rsidRPr="00451946" w:rsidRDefault="006E680A"/>
    <w:p w:rsidR="006E680A" w:rsidRPr="00451946" w:rsidRDefault="006E680A"/>
    <w:p w:rsidR="006E680A" w:rsidRPr="00451946" w:rsidRDefault="006E680A"/>
    <w:p w:rsidR="006E680A" w:rsidRPr="00451946" w:rsidRDefault="006E680A"/>
    <w:p w:rsidR="006E680A" w:rsidRPr="00451946" w:rsidRDefault="006E680A"/>
    <w:p w:rsidR="006E680A" w:rsidRPr="00451946" w:rsidRDefault="006E680A"/>
    <w:p w:rsidR="006E680A" w:rsidRPr="00451946" w:rsidRDefault="006E680A"/>
    <w:p w:rsidR="006E680A" w:rsidRPr="00451946" w:rsidRDefault="006E680A"/>
    <w:p w:rsidR="006E680A" w:rsidRPr="00451946" w:rsidRDefault="006E680A"/>
    <w:p w:rsidR="006E680A" w:rsidRPr="00451946" w:rsidRDefault="006E680A"/>
    <w:p w:rsidR="006E680A" w:rsidRPr="00451946" w:rsidRDefault="006E680A"/>
    <w:p w:rsidR="006E680A" w:rsidRPr="00451946" w:rsidRDefault="006E680A"/>
    <w:p w:rsidR="00284854" w:rsidRDefault="00284854" w:rsidP="00D75755"/>
    <w:p w:rsidR="00284854" w:rsidRDefault="00284854" w:rsidP="00284854">
      <w:pPr>
        <w:pStyle w:val="10"/>
        <w:keepLines w:val="0"/>
        <w:numPr>
          <w:ilvl w:val="0"/>
          <w:numId w:val="1"/>
        </w:numPr>
      </w:pPr>
      <w:r>
        <w:lastRenderedPageBreak/>
        <w:t>Общие положения</w:t>
      </w:r>
    </w:p>
    <w:p w:rsidR="00284854" w:rsidRDefault="00284854" w:rsidP="00284854">
      <w:pPr>
        <w:ind w:firstLine="709"/>
      </w:pPr>
      <w:r>
        <w:t>Положение о территориальном планировании подготовлено в соответствии с частью 2 статьи 19 Градостроительного кодекса Российской Федерации.</w:t>
      </w:r>
    </w:p>
    <w:p w:rsidR="00284854" w:rsidRDefault="00284854" w:rsidP="00284854">
      <w:pPr>
        <w:ind w:firstLine="708"/>
      </w:pPr>
      <w:proofErr w:type="gramStart"/>
      <w:r>
        <w:t xml:space="preserve">Схема территориального планирования разработана в </w:t>
      </w:r>
      <w:r w:rsidRPr="00571F3C">
        <w:t xml:space="preserve">границах территории, </w:t>
      </w:r>
      <w:bookmarkStart w:id="1" w:name="_Hlk533115705"/>
      <w:r w:rsidRPr="00571F3C">
        <w:t xml:space="preserve">установленных законом Новгородской области </w:t>
      </w:r>
      <w:r w:rsidR="00914BFE" w:rsidRPr="00914BFE">
        <w:t xml:space="preserve">от 02 декабря </w:t>
      </w:r>
      <w:r w:rsidR="00914BFE" w:rsidRPr="006E72AD">
        <w:rPr>
          <w:color w:val="000000" w:themeColor="text1"/>
        </w:rPr>
        <w:t xml:space="preserve">2004 года N 350-ОЗ </w:t>
      </w:r>
      <w:r w:rsidR="00571F3C" w:rsidRPr="006E72AD">
        <w:rPr>
          <w:color w:val="000000" w:themeColor="text1"/>
        </w:rPr>
        <w:t xml:space="preserve">«Об </w:t>
      </w:r>
      <w:r w:rsidR="00571F3C" w:rsidRPr="00571F3C">
        <w:t xml:space="preserve">установлении границ муниципальных образований, входящих в состав территории </w:t>
      </w:r>
      <w:proofErr w:type="spellStart"/>
      <w:r w:rsidR="00914BFE">
        <w:t>Волотовского</w:t>
      </w:r>
      <w:proofErr w:type="spellEnd"/>
      <w:r w:rsidR="00571F3C" w:rsidRPr="00571F3C">
        <w:t xml:space="preserve"> муниципального района, наделении их статусом городского и сельских поселений, определении административных центров и перечня населенных пунктов, входящих в состав территорий поселений»</w:t>
      </w:r>
      <w:r w:rsidR="00914BFE">
        <w:t xml:space="preserve"> </w:t>
      </w:r>
      <w:r w:rsidR="00914BFE" w:rsidRPr="00914BFE">
        <w:t>(в ред. областных законов Новгородской области от 06.06.2005 N 493-ОЗ, от</w:t>
      </w:r>
      <w:proofErr w:type="gramEnd"/>
      <w:r w:rsidR="00914BFE" w:rsidRPr="00914BFE">
        <w:t xml:space="preserve"> </w:t>
      </w:r>
      <w:proofErr w:type="gramStart"/>
      <w:r w:rsidR="00914BFE" w:rsidRPr="00914BFE">
        <w:t>31.03.2009 N 489-ОЗ, от 30.03.2010 N 717-ОЗ, от 03.10.2012 N 120-ОЗ, от 04.05.2016 N 962-ОЗ, от 06.11.2018 N 325-ОЗ)</w:t>
      </w:r>
      <w:bookmarkEnd w:id="1"/>
      <w:r w:rsidR="002D4B1F">
        <w:t>.</w:t>
      </w:r>
      <w:proofErr w:type="gramEnd"/>
    </w:p>
    <w:p w:rsidR="00284854" w:rsidRDefault="00284854" w:rsidP="00284854">
      <w:pPr>
        <w:ind w:firstLine="708"/>
      </w:pPr>
      <w:r w:rsidRPr="00571F3C">
        <w:t xml:space="preserve">На территории </w:t>
      </w:r>
      <w:proofErr w:type="spellStart"/>
      <w:r w:rsidR="00A1084C">
        <w:t>Волотовского</w:t>
      </w:r>
      <w:proofErr w:type="spellEnd"/>
      <w:r w:rsidRPr="00571F3C">
        <w:t xml:space="preserve"> муниципального района отсутствуют межселенные территории.</w:t>
      </w:r>
    </w:p>
    <w:p w:rsidR="00284854" w:rsidRDefault="00284854" w:rsidP="00284854">
      <w:pPr>
        <w:ind w:firstLine="708"/>
      </w:pPr>
      <w:r>
        <w:t>С учетом положений части 10 статьи 9 Градостроительного кодекса Российской Федерации схема территориального планирования разработана на срок 20 лет.</w:t>
      </w:r>
    </w:p>
    <w:p w:rsidR="00284854" w:rsidRDefault="00284854" w:rsidP="00284854">
      <w:pPr>
        <w:ind w:firstLine="708"/>
      </w:pPr>
      <w:r>
        <w:t>Устанавливаются следующие сроки реализации схемы территориального планирования:</w:t>
      </w:r>
    </w:p>
    <w:p w:rsidR="00284854" w:rsidRDefault="00284854" w:rsidP="00284854">
      <w:pPr>
        <w:ind w:firstLine="708"/>
      </w:pPr>
      <w:r>
        <w:t>первая очередь – до 20</w:t>
      </w:r>
      <w:r w:rsidR="00667C07">
        <w:t>30</w:t>
      </w:r>
      <w:r>
        <w:t xml:space="preserve"> года;</w:t>
      </w:r>
    </w:p>
    <w:p w:rsidR="00284854" w:rsidRDefault="00284854" w:rsidP="00284854">
      <w:pPr>
        <w:ind w:firstLine="708"/>
      </w:pPr>
      <w:r>
        <w:t>расчетный срок – до 20</w:t>
      </w:r>
      <w:r w:rsidR="00667C07">
        <w:t>40</w:t>
      </w:r>
      <w:r>
        <w:t xml:space="preserve"> года.</w:t>
      </w:r>
    </w:p>
    <w:p w:rsidR="00FF5BEB" w:rsidRPr="00451946" w:rsidRDefault="00284854" w:rsidP="00284854">
      <w:pPr>
        <w:ind w:firstLine="708"/>
      </w:pPr>
      <w:r w:rsidRPr="00284854">
        <w:t xml:space="preserve"> </w:t>
      </w:r>
      <w:r w:rsidR="00FF5BEB" w:rsidRPr="00451946">
        <w:br w:type="page"/>
      </w:r>
    </w:p>
    <w:p w:rsidR="00FF5BEB" w:rsidRPr="00451946" w:rsidRDefault="00FF5BEB" w:rsidP="00284854">
      <w:pPr>
        <w:sectPr w:rsidR="00FF5BEB" w:rsidRPr="00451946" w:rsidSect="006E680A">
          <w:headerReference w:type="default" r:id="rId9"/>
          <w:pgSz w:w="12240" w:h="15840"/>
          <w:pgMar w:top="1134" w:right="567" w:bottom="1134" w:left="1134" w:header="709" w:footer="709" w:gutter="0"/>
          <w:cols w:space="708"/>
          <w:titlePg/>
          <w:docGrid w:linePitch="381"/>
        </w:sectPr>
      </w:pPr>
    </w:p>
    <w:p w:rsidR="006E680A" w:rsidRPr="00451946" w:rsidRDefault="006E680A" w:rsidP="004135E1">
      <w:pPr>
        <w:pStyle w:val="10"/>
        <w:keepLines w:val="0"/>
        <w:numPr>
          <w:ilvl w:val="0"/>
          <w:numId w:val="1"/>
        </w:numPr>
      </w:pPr>
      <w:bookmarkStart w:id="2" w:name="_Toc495172597"/>
      <w:r w:rsidRPr="00451946">
        <w:lastRenderedPageBreak/>
        <w:t xml:space="preserve">Сведения о видах, назначении и наименованиях планируемых для размещения объектов местного значения </w:t>
      </w:r>
      <w:r w:rsidR="004135E1" w:rsidRPr="004135E1">
        <w:t>муниципального района</w:t>
      </w:r>
      <w:r w:rsidRPr="00451946">
        <w:t>, их основные характеристики, их местоположение</w:t>
      </w:r>
      <w:bookmarkEnd w:id="2"/>
    </w:p>
    <w:p w:rsidR="00FF5BEB" w:rsidRPr="00451946" w:rsidRDefault="00FF5BEB" w:rsidP="00FF5BEB">
      <w:pPr>
        <w:pStyle w:val="ab"/>
        <w:spacing w:after="240"/>
        <w:jc w:val="right"/>
        <w:rPr>
          <w:noProof/>
        </w:rPr>
      </w:pPr>
      <w:r w:rsidRPr="00451946">
        <w:t xml:space="preserve">Таблица </w:t>
      </w:r>
      <w:r w:rsidR="00040689">
        <w:rPr>
          <w:noProof/>
        </w:rPr>
        <w:fldChar w:fldCharType="begin"/>
      </w:r>
      <w:r w:rsidR="00040689">
        <w:rPr>
          <w:noProof/>
        </w:rPr>
        <w:instrText xml:space="preserve"> SEQ Таблица \* ARABIC </w:instrText>
      </w:r>
      <w:r w:rsidR="00040689">
        <w:rPr>
          <w:noProof/>
        </w:rPr>
        <w:fldChar w:fldCharType="separate"/>
      </w:r>
      <w:r w:rsidR="00D1773C">
        <w:rPr>
          <w:noProof/>
        </w:rPr>
        <w:t>1</w:t>
      </w:r>
      <w:r w:rsidR="00040689">
        <w:rPr>
          <w:noProof/>
        </w:rPr>
        <w:fldChar w:fldCharType="end"/>
      </w:r>
    </w:p>
    <w:p w:rsidR="00FF5BEB" w:rsidRPr="00451946" w:rsidRDefault="00AF6A01" w:rsidP="00FF5BEB">
      <w:pPr>
        <w:pStyle w:val="ab"/>
        <w:spacing w:after="240"/>
        <w:jc w:val="center"/>
        <w:rPr>
          <w:lang w:eastAsia="ar-SA"/>
        </w:rPr>
      </w:pPr>
      <w:bookmarkStart w:id="3" w:name="_Hlk483514525"/>
      <w:r w:rsidRPr="00451946">
        <w:rPr>
          <w:lang w:eastAsia="ar-SA"/>
        </w:rPr>
        <w:t xml:space="preserve"> </w:t>
      </w:r>
      <w:r w:rsidR="00FF5BEB" w:rsidRPr="00451946">
        <w:rPr>
          <w:lang w:eastAsia="ar-SA"/>
        </w:rPr>
        <w:t xml:space="preserve">Сведения о видах, назначении и наименованиях планируемых для размещения объектов местного значения </w:t>
      </w:r>
      <w:r w:rsidR="004135E1" w:rsidRPr="004135E1">
        <w:rPr>
          <w:lang w:eastAsia="ar-SA"/>
        </w:rPr>
        <w:t>муниципального района</w:t>
      </w:r>
      <w:r w:rsidR="00FF5BEB" w:rsidRPr="00451946">
        <w:rPr>
          <w:lang w:eastAsia="ar-SA"/>
        </w:rPr>
        <w:t>, их основные характеристики,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2127"/>
        <w:gridCol w:w="2615"/>
        <w:gridCol w:w="2346"/>
        <w:gridCol w:w="2410"/>
        <w:gridCol w:w="2409"/>
      </w:tblGrid>
      <w:tr w:rsidR="00115220" w:rsidRPr="00676DEE" w:rsidTr="00017445">
        <w:trPr>
          <w:tblHeader/>
        </w:trPr>
        <w:tc>
          <w:tcPr>
            <w:tcW w:w="567" w:type="dxa"/>
            <w:shd w:val="clear" w:color="auto" w:fill="auto"/>
          </w:tcPr>
          <w:p w:rsidR="00115220" w:rsidRPr="001D059D" w:rsidRDefault="00115220" w:rsidP="006D263F">
            <w:pPr>
              <w:suppressAutoHyphens/>
              <w:jc w:val="center"/>
              <w:rPr>
                <w:rFonts w:eastAsia="Times New Roman"/>
                <w:sz w:val="24"/>
                <w:szCs w:val="24"/>
                <w:lang w:eastAsia="ru-RU"/>
              </w:rPr>
            </w:pPr>
            <w:bookmarkStart w:id="4" w:name="_Hlk520322908"/>
            <w:bookmarkStart w:id="5" w:name="_Hlk500415141"/>
            <w:bookmarkEnd w:id="3"/>
            <w:r w:rsidRPr="001D059D">
              <w:rPr>
                <w:rFonts w:eastAsia="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15220" w:rsidRPr="001D059D" w:rsidRDefault="00115220" w:rsidP="006D263F">
            <w:pPr>
              <w:suppressAutoHyphens/>
              <w:autoSpaceDE w:val="0"/>
              <w:autoSpaceDN w:val="0"/>
              <w:adjustRightInd w:val="0"/>
              <w:jc w:val="center"/>
              <w:rPr>
                <w:rFonts w:eastAsia="Times New Roman"/>
                <w:sz w:val="24"/>
                <w:szCs w:val="24"/>
                <w:lang w:eastAsia="ru-RU"/>
              </w:rPr>
            </w:pPr>
            <w:r w:rsidRPr="001D059D">
              <w:rPr>
                <w:rFonts w:eastAsia="Times New Roman"/>
                <w:sz w:val="24"/>
                <w:szCs w:val="24"/>
                <w:lang w:eastAsia="ru-RU"/>
              </w:rPr>
              <w:t>Наименование объекта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15220" w:rsidRPr="001D059D" w:rsidRDefault="00115220" w:rsidP="006D263F">
            <w:pPr>
              <w:suppressAutoHyphens/>
              <w:autoSpaceDE w:val="0"/>
              <w:autoSpaceDN w:val="0"/>
              <w:adjustRightInd w:val="0"/>
              <w:jc w:val="center"/>
              <w:rPr>
                <w:rFonts w:eastAsia="Times New Roman"/>
                <w:sz w:val="24"/>
                <w:szCs w:val="24"/>
                <w:lang w:eastAsia="ru-RU"/>
              </w:rPr>
            </w:pPr>
            <w:r w:rsidRPr="001D059D">
              <w:rPr>
                <w:rFonts w:eastAsia="Times New Roman"/>
                <w:sz w:val="24"/>
                <w:szCs w:val="24"/>
                <w:lang w:eastAsia="ru-RU"/>
              </w:rPr>
              <w:t>Вид</w:t>
            </w:r>
            <w:r>
              <w:rPr>
                <w:rFonts w:eastAsia="Times New Roman"/>
                <w:sz w:val="24"/>
                <w:szCs w:val="24"/>
                <w:lang w:eastAsia="ru-RU"/>
              </w:rPr>
              <w:t xml:space="preserve"> </w:t>
            </w:r>
            <w:r w:rsidRPr="001D059D">
              <w:rPr>
                <w:rFonts w:eastAsia="Times New Roman"/>
                <w:sz w:val="24"/>
                <w:szCs w:val="24"/>
                <w:lang w:eastAsia="ru-RU"/>
              </w:rPr>
              <w:t>объекта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115220" w:rsidRPr="001D059D" w:rsidRDefault="00115220" w:rsidP="006D263F">
            <w:pPr>
              <w:suppressAutoHyphens/>
              <w:autoSpaceDE w:val="0"/>
              <w:autoSpaceDN w:val="0"/>
              <w:adjustRightInd w:val="0"/>
              <w:jc w:val="center"/>
              <w:rPr>
                <w:rFonts w:eastAsia="Times New Roman"/>
                <w:sz w:val="24"/>
                <w:szCs w:val="24"/>
                <w:lang w:eastAsia="ru-RU"/>
              </w:rPr>
            </w:pPr>
            <w:r w:rsidRPr="001D059D">
              <w:rPr>
                <w:rFonts w:eastAsia="Times New Roman"/>
                <w:sz w:val="24"/>
                <w:szCs w:val="24"/>
                <w:lang w:eastAsia="ru-RU"/>
              </w:rPr>
              <w:t>Назначение объекта</w:t>
            </w:r>
          </w:p>
        </w:tc>
        <w:tc>
          <w:tcPr>
            <w:tcW w:w="2346" w:type="dxa"/>
            <w:shd w:val="clear" w:color="auto" w:fill="auto"/>
          </w:tcPr>
          <w:p w:rsidR="00115220" w:rsidRPr="001D059D" w:rsidRDefault="00115220" w:rsidP="006D263F">
            <w:pPr>
              <w:suppressAutoHyphens/>
              <w:jc w:val="center"/>
              <w:rPr>
                <w:rFonts w:eastAsia="Times New Roman"/>
                <w:sz w:val="24"/>
                <w:szCs w:val="24"/>
                <w:lang w:eastAsia="ru-RU"/>
              </w:rPr>
            </w:pPr>
            <w:r w:rsidRPr="001D059D">
              <w:rPr>
                <w:rFonts w:eastAsia="Times New Roman"/>
                <w:sz w:val="24"/>
                <w:szCs w:val="24"/>
                <w:lang w:eastAsia="ru-RU"/>
              </w:rPr>
              <w:t>Характеристика объекта</w:t>
            </w:r>
            <w:r w:rsidRPr="001D059D">
              <w:rPr>
                <w:rStyle w:val="af5"/>
                <w:rFonts w:eastAsia="Times New Roman"/>
                <w:sz w:val="24"/>
                <w:szCs w:val="24"/>
                <w:lang w:eastAsia="ru-RU"/>
              </w:rPr>
              <w:footnoteReference w:id="1"/>
            </w:r>
          </w:p>
        </w:tc>
        <w:tc>
          <w:tcPr>
            <w:tcW w:w="2410" w:type="dxa"/>
            <w:shd w:val="clear" w:color="auto" w:fill="auto"/>
          </w:tcPr>
          <w:p w:rsidR="00115220" w:rsidRPr="001D059D" w:rsidRDefault="00115220" w:rsidP="006D263F">
            <w:pPr>
              <w:suppressAutoHyphens/>
              <w:autoSpaceDE w:val="0"/>
              <w:autoSpaceDN w:val="0"/>
              <w:adjustRightInd w:val="0"/>
              <w:jc w:val="center"/>
              <w:rPr>
                <w:rFonts w:eastAsia="Times New Roman"/>
                <w:sz w:val="24"/>
                <w:szCs w:val="24"/>
                <w:lang w:eastAsia="ru-RU"/>
              </w:rPr>
            </w:pPr>
            <w:r w:rsidRPr="001D059D">
              <w:rPr>
                <w:rFonts w:eastAsia="Times New Roman"/>
                <w:sz w:val="24"/>
                <w:szCs w:val="24"/>
                <w:lang w:eastAsia="ru-RU"/>
              </w:rPr>
              <w:t>Местоположение объекта</w:t>
            </w:r>
            <w:r>
              <w:rPr>
                <w:rFonts w:eastAsia="Times New Roman"/>
                <w:sz w:val="24"/>
                <w:szCs w:val="24"/>
                <w:lang w:eastAsia="ru-RU"/>
              </w:rPr>
              <w:t xml:space="preserve"> </w:t>
            </w:r>
            <w:r w:rsidRPr="00A27834">
              <w:rPr>
                <w:rFonts w:eastAsia="Times New Roman" w:cs="Times New Roman"/>
                <w:bCs/>
                <w:sz w:val="24"/>
                <w:szCs w:val="24"/>
                <w:lang w:eastAsia="ru-RU"/>
              </w:rPr>
              <w:t>(поселение, населенный пункт)</w:t>
            </w:r>
          </w:p>
        </w:tc>
        <w:tc>
          <w:tcPr>
            <w:tcW w:w="2409" w:type="dxa"/>
            <w:shd w:val="clear" w:color="auto" w:fill="auto"/>
          </w:tcPr>
          <w:p w:rsidR="00115220" w:rsidRPr="001D059D" w:rsidRDefault="00115220" w:rsidP="006D263F">
            <w:pPr>
              <w:suppressAutoHyphens/>
              <w:autoSpaceDE w:val="0"/>
              <w:autoSpaceDN w:val="0"/>
              <w:adjustRightInd w:val="0"/>
              <w:jc w:val="center"/>
              <w:rPr>
                <w:rFonts w:eastAsia="Times New Roman"/>
                <w:sz w:val="24"/>
                <w:szCs w:val="24"/>
                <w:lang w:eastAsia="ru-RU"/>
              </w:rPr>
            </w:pPr>
            <w:r w:rsidRPr="001D059D">
              <w:rPr>
                <w:rFonts w:eastAsia="Times New Roman"/>
                <w:sz w:val="24"/>
                <w:szCs w:val="24"/>
                <w:lang w:eastAsia="ru-RU"/>
              </w:rPr>
              <w:t>Характеристика зон с особыми условиями использования территорий</w:t>
            </w:r>
            <w:r w:rsidRPr="001D059D">
              <w:rPr>
                <w:rStyle w:val="af5"/>
                <w:rFonts w:eastAsia="Times New Roman"/>
                <w:sz w:val="24"/>
                <w:szCs w:val="24"/>
                <w:lang w:eastAsia="ru-RU"/>
              </w:rPr>
              <w:footnoteReference w:id="2"/>
            </w:r>
          </w:p>
        </w:tc>
      </w:tr>
      <w:tr w:rsidR="00115220" w:rsidRPr="00676DEE" w:rsidTr="00017445">
        <w:tc>
          <w:tcPr>
            <w:tcW w:w="14742" w:type="dxa"/>
            <w:gridSpan w:val="7"/>
            <w:shd w:val="clear" w:color="auto" w:fill="auto"/>
          </w:tcPr>
          <w:p w:rsidR="00115220" w:rsidRDefault="00115220" w:rsidP="006D263F">
            <w:pPr>
              <w:suppressAutoHyphens/>
              <w:autoSpaceDE w:val="0"/>
              <w:autoSpaceDN w:val="0"/>
              <w:adjustRightInd w:val="0"/>
              <w:jc w:val="left"/>
              <w:rPr>
                <w:rFonts w:eastAsia="Times New Roman"/>
                <w:sz w:val="24"/>
                <w:szCs w:val="24"/>
                <w:lang w:eastAsia="ar-SA"/>
              </w:rPr>
            </w:pPr>
            <w:r w:rsidRPr="006217F2">
              <w:rPr>
                <w:rFonts w:eastAsia="Times New Roman" w:cs="Times New Roman"/>
                <w:sz w:val="24"/>
                <w:szCs w:val="24"/>
                <w:lang w:eastAsia="ru-RU"/>
              </w:rPr>
              <w:t>Объекты электро- и газоснабжения поселений</w:t>
            </w:r>
          </w:p>
        </w:tc>
      </w:tr>
      <w:bookmarkEnd w:id="4"/>
      <w:tr w:rsidR="004138EE" w:rsidRPr="00676DEE" w:rsidTr="00017445">
        <w:tc>
          <w:tcPr>
            <w:tcW w:w="567" w:type="dxa"/>
            <w:shd w:val="clear" w:color="auto" w:fill="auto"/>
          </w:tcPr>
          <w:p w:rsidR="004138EE" w:rsidRPr="00B2217F" w:rsidRDefault="004138EE" w:rsidP="004138EE">
            <w:pPr>
              <w:pStyle w:val="af9"/>
              <w:numPr>
                <w:ilvl w:val="0"/>
                <w:numId w:val="46"/>
              </w:numPr>
              <w:suppressAutoHyphens/>
              <w:spacing w:line="240" w:lineRule="auto"/>
              <w:ind w:left="486" w:hanging="284"/>
              <w:jc w:val="left"/>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138EE" w:rsidRPr="001D059D" w:rsidRDefault="004138EE" w:rsidP="004138EE">
            <w:pPr>
              <w:suppressAutoHyphens/>
              <w:autoSpaceDE w:val="0"/>
              <w:autoSpaceDN w:val="0"/>
              <w:adjustRightInd w:val="0"/>
              <w:jc w:val="left"/>
              <w:rPr>
                <w:rFonts w:eastAsia="Times New Roman"/>
                <w:sz w:val="24"/>
                <w:szCs w:val="24"/>
                <w:lang w:eastAsia="ru-RU"/>
              </w:rPr>
            </w:pPr>
            <w:r w:rsidRPr="00B32C7E">
              <w:rPr>
                <w:sz w:val="24"/>
                <w:szCs w:val="24"/>
              </w:rPr>
              <w:t xml:space="preserve">Газопровод распределительный </w:t>
            </w:r>
            <w:r>
              <w:rPr>
                <w:sz w:val="24"/>
                <w:szCs w:val="24"/>
              </w:rPr>
              <w:t>среднего</w:t>
            </w:r>
            <w:r w:rsidRPr="00B32C7E">
              <w:rPr>
                <w:sz w:val="24"/>
                <w:szCs w:val="24"/>
              </w:rPr>
              <w:t xml:space="preserve"> давления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138EE" w:rsidRPr="001D059D" w:rsidRDefault="004138EE" w:rsidP="004138EE">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Объект газоснабжения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4138EE" w:rsidRPr="001D059D" w:rsidRDefault="004138EE" w:rsidP="004138EE">
            <w:pPr>
              <w:suppressAutoHyphens/>
              <w:autoSpaceDE w:val="0"/>
              <w:autoSpaceDN w:val="0"/>
              <w:adjustRightInd w:val="0"/>
              <w:jc w:val="left"/>
              <w:rPr>
                <w:rFonts w:eastAsia="Times New Roman"/>
                <w:sz w:val="24"/>
                <w:szCs w:val="24"/>
                <w:lang w:eastAsia="ru-RU"/>
              </w:rPr>
            </w:pPr>
            <w:r>
              <w:rPr>
                <w:rFonts w:eastAsia="Times New Roman"/>
                <w:sz w:val="24"/>
                <w:szCs w:val="24"/>
                <w:lang w:eastAsia="ar-SA"/>
              </w:rPr>
              <w:t>Г</w:t>
            </w:r>
            <w:r w:rsidRPr="001D059D">
              <w:rPr>
                <w:rFonts w:eastAsia="Times New Roman"/>
                <w:sz w:val="24"/>
                <w:szCs w:val="24"/>
                <w:lang w:eastAsia="ar-SA"/>
              </w:rPr>
              <w:t>азоснабжени</w:t>
            </w:r>
            <w:r>
              <w:rPr>
                <w:rFonts w:eastAsia="Times New Roman"/>
                <w:sz w:val="24"/>
                <w:szCs w:val="24"/>
                <w:lang w:eastAsia="ar-SA"/>
              </w:rPr>
              <w:t>е</w:t>
            </w:r>
            <w:r w:rsidRPr="001D059D">
              <w:rPr>
                <w:rFonts w:eastAsia="Times New Roman"/>
                <w:sz w:val="24"/>
                <w:szCs w:val="24"/>
                <w:lang w:eastAsia="ar-SA"/>
              </w:rPr>
              <w:t xml:space="preserve"> потребителей существующей и </w:t>
            </w:r>
            <w:r w:rsidRPr="001D059D">
              <w:rPr>
                <w:rFonts w:eastAsia="Times New Roman"/>
                <w:sz w:val="24"/>
                <w:szCs w:val="24"/>
                <w:lang w:eastAsia="ru-RU"/>
              </w:rPr>
              <w:t>п</w:t>
            </w:r>
            <w:r>
              <w:rPr>
                <w:rFonts w:eastAsia="Times New Roman"/>
                <w:sz w:val="24"/>
                <w:szCs w:val="24"/>
                <w:lang w:eastAsia="ru-RU"/>
              </w:rPr>
              <w:t>ланируемой</w:t>
            </w:r>
            <w:r w:rsidRPr="001D059D">
              <w:rPr>
                <w:rFonts w:eastAsia="Times New Roman"/>
                <w:sz w:val="24"/>
                <w:szCs w:val="24"/>
                <w:lang w:eastAsia="ar-SA"/>
              </w:rPr>
              <w:t xml:space="preserve"> жилой</w:t>
            </w:r>
            <w:r>
              <w:rPr>
                <w:rFonts w:eastAsia="Times New Roman"/>
                <w:sz w:val="24"/>
                <w:szCs w:val="24"/>
                <w:lang w:eastAsia="ar-SA"/>
              </w:rPr>
              <w:t xml:space="preserve">, общественно-деловой и производственной </w:t>
            </w:r>
            <w:r w:rsidRPr="001D059D">
              <w:rPr>
                <w:rFonts w:eastAsia="Times New Roman"/>
                <w:sz w:val="24"/>
                <w:szCs w:val="24"/>
                <w:lang w:eastAsia="ar-SA"/>
              </w:rPr>
              <w:t>застройки</w:t>
            </w:r>
          </w:p>
        </w:tc>
        <w:tc>
          <w:tcPr>
            <w:tcW w:w="2346" w:type="dxa"/>
            <w:shd w:val="clear" w:color="auto" w:fill="auto"/>
          </w:tcPr>
          <w:p w:rsidR="004138EE" w:rsidRPr="00E13098" w:rsidRDefault="004138EE" w:rsidP="004138EE">
            <w:pPr>
              <w:suppressAutoHyphens/>
              <w:jc w:val="left"/>
              <w:rPr>
                <w:rFonts w:eastAsia="Times New Roman"/>
                <w:strike/>
                <w:sz w:val="24"/>
                <w:szCs w:val="24"/>
                <w:lang w:eastAsia="ar-SA"/>
              </w:rPr>
            </w:pPr>
            <w:r w:rsidRPr="00E13098">
              <w:rPr>
                <w:rFonts w:eastAsia="Times New Roman"/>
                <w:sz w:val="24"/>
                <w:szCs w:val="24"/>
                <w:lang w:eastAsia="ar-SA"/>
              </w:rPr>
              <w:t xml:space="preserve">Первая очередь </w:t>
            </w:r>
          </w:p>
          <w:p w:rsidR="004138EE" w:rsidRDefault="004138EE" w:rsidP="004138EE">
            <w:pPr>
              <w:suppressAutoHyphens/>
              <w:jc w:val="left"/>
              <w:rPr>
                <w:rFonts w:eastAsia="Times New Roman"/>
                <w:sz w:val="24"/>
                <w:szCs w:val="24"/>
                <w:lang w:eastAsia="ar-SA"/>
              </w:rPr>
            </w:pPr>
          </w:p>
          <w:p w:rsidR="004138EE" w:rsidRDefault="004138EE" w:rsidP="004138EE">
            <w:pPr>
              <w:suppressAutoHyphens/>
              <w:jc w:val="left"/>
              <w:rPr>
                <w:rFonts w:eastAsia="Times New Roman"/>
                <w:sz w:val="24"/>
                <w:szCs w:val="24"/>
                <w:lang w:eastAsia="ar-SA"/>
              </w:rPr>
            </w:pPr>
            <w:r>
              <w:rPr>
                <w:rFonts w:eastAsia="Times New Roman"/>
                <w:sz w:val="24"/>
                <w:szCs w:val="24"/>
                <w:lang w:eastAsia="ar-SA"/>
              </w:rPr>
              <w:t>Строительство</w:t>
            </w:r>
          </w:p>
          <w:p w:rsidR="004138EE" w:rsidRDefault="004138EE" w:rsidP="004138EE">
            <w:pPr>
              <w:suppressAutoHyphens/>
              <w:jc w:val="left"/>
              <w:rPr>
                <w:rFonts w:eastAsia="Times New Roman"/>
                <w:sz w:val="24"/>
                <w:szCs w:val="24"/>
                <w:lang w:eastAsia="ar-SA"/>
              </w:rPr>
            </w:pPr>
            <w:proofErr w:type="gramStart"/>
            <w:r w:rsidRPr="00B32C7E">
              <w:rPr>
                <w:rFonts w:eastAsia="Times New Roman"/>
                <w:sz w:val="24"/>
                <w:szCs w:val="24"/>
                <w:lang w:eastAsia="ar-SA"/>
              </w:rPr>
              <w:t>Среднее</w:t>
            </w:r>
            <w:r>
              <w:rPr>
                <w:rFonts w:eastAsia="Times New Roman"/>
                <w:sz w:val="24"/>
                <w:szCs w:val="24"/>
                <w:lang w:eastAsia="ar-SA"/>
              </w:rPr>
              <w:t xml:space="preserve"> давление</w:t>
            </w:r>
            <w:r w:rsidRPr="00B32C7E">
              <w:rPr>
                <w:rFonts w:eastAsia="Times New Roman"/>
                <w:sz w:val="24"/>
                <w:szCs w:val="24"/>
                <w:lang w:eastAsia="ar-SA"/>
              </w:rPr>
              <w:t>, св. 0,1 до 0,3 МПа включительно)</w:t>
            </w:r>
            <w:proofErr w:type="gramEnd"/>
          </w:p>
          <w:p w:rsidR="004138EE" w:rsidRPr="001D059D" w:rsidRDefault="004138EE" w:rsidP="004138EE">
            <w:pPr>
              <w:suppressAutoHyphens/>
              <w:jc w:val="left"/>
              <w:rPr>
                <w:rFonts w:eastAsia="Times New Roman"/>
                <w:sz w:val="24"/>
                <w:szCs w:val="24"/>
                <w:lang w:eastAsia="ru-RU"/>
              </w:rPr>
            </w:pPr>
            <w:r>
              <w:rPr>
                <w:rFonts w:eastAsia="Times New Roman"/>
                <w:sz w:val="24"/>
                <w:szCs w:val="24"/>
                <w:lang w:eastAsia="ar-SA"/>
              </w:rPr>
              <w:t>П</w:t>
            </w:r>
            <w:r w:rsidRPr="001D059D">
              <w:rPr>
                <w:rFonts w:eastAsia="Times New Roman"/>
                <w:sz w:val="24"/>
                <w:szCs w:val="24"/>
                <w:lang w:eastAsia="ar-SA"/>
              </w:rPr>
              <w:t xml:space="preserve">ротяженность </w:t>
            </w:r>
            <w:r w:rsidRPr="00DA3878">
              <w:rPr>
                <w:rFonts w:eastAsia="Times New Roman"/>
                <w:sz w:val="24"/>
                <w:szCs w:val="24"/>
                <w:lang w:eastAsia="ar-SA"/>
              </w:rPr>
              <w:t xml:space="preserve">около </w:t>
            </w:r>
            <w:r>
              <w:rPr>
                <w:rFonts w:eastAsia="Times New Roman"/>
                <w:sz w:val="24"/>
                <w:szCs w:val="24"/>
                <w:lang w:eastAsia="ar-SA"/>
              </w:rPr>
              <w:t>1,5</w:t>
            </w:r>
            <w:r w:rsidRPr="00DA3878">
              <w:rPr>
                <w:rFonts w:eastAsia="Times New Roman"/>
                <w:sz w:val="24"/>
                <w:szCs w:val="24"/>
                <w:lang w:eastAsia="ar-SA"/>
              </w:rPr>
              <w:t xml:space="preserve"> км</w:t>
            </w:r>
            <w:r>
              <w:rPr>
                <w:rFonts w:eastAsia="Times New Roman"/>
                <w:sz w:val="24"/>
                <w:szCs w:val="24"/>
                <w:lang w:eastAsia="ar-SA"/>
              </w:rPr>
              <w:t xml:space="preserve"> </w:t>
            </w:r>
          </w:p>
        </w:tc>
        <w:tc>
          <w:tcPr>
            <w:tcW w:w="2410" w:type="dxa"/>
            <w:shd w:val="clear" w:color="auto" w:fill="auto"/>
          </w:tcPr>
          <w:p w:rsidR="004138EE" w:rsidRDefault="004138EE" w:rsidP="004138EE">
            <w:pPr>
              <w:rPr>
                <w:sz w:val="24"/>
                <w:szCs w:val="24"/>
              </w:rPr>
            </w:pPr>
            <w:r>
              <w:rPr>
                <w:sz w:val="24"/>
                <w:szCs w:val="24"/>
              </w:rPr>
              <w:t>сельское поселение Волот,</w:t>
            </w:r>
          </w:p>
          <w:p w:rsidR="004138EE" w:rsidRPr="001D059D" w:rsidRDefault="004138EE" w:rsidP="004138EE">
            <w:pPr>
              <w:suppressAutoHyphens/>
              <w:jc w:val="left"/>
              <w:rPr>
                <w:rFonts w:eastAsia="Times New Roman"/>
                <w:sz w:val="24"/>
                <w:szCs w:val="24"/>
                <w:lang w:eastAsia="ru-RU"/>
              </w:rPr>
            </w:pPr>
            <w:r w:rsidRPr="004138EE">
              <w:rPr>
                <w:rFonts w:eastAsia="Times New Roman"/>
                <w:sz w:val="24"/>
                <w:szCs w:val="24"/>
                <w:lang w:eastAsia="ru-RU"/>
              </w:rPr>
              <w:t xml:space="preserve">п. Волот (ул. имени </w:t>
            </w:r>
            <w:proofErr w:type="gramStart"/>
            <w:r w:rsidRPr="004138EE">
              <w:rPr>
                <w:rFonts w:eastAsia="Times New Roman"/>
                <w:sz w:val="24"/>
                <w:szCs w:val="24"/>
                <w:lang w:eastAsia="ru-RU"/>
              </w:rPr>
              <w:t>Васькина</w:t>
            </w:r>
            <w:proofErr w:type="gramEnd"/>
            <w:r w:rsidRPr="004138EE">
              <w:rPr>
                <w:rFonts w:eastAsia="Times New Roman"/>
                <w:sz w:val="24"/>
                <w:szCs w:val="24"/>
                <w:lang w:eastAsia="ru-RU"/>
              </w:rPr>
              <w:t>, ул. Заводская, ул. Колхозная)</w:t>
            </w:r>
          </w:p>
        </w:tc>
        <w:tc>
          <w:tcPr>
            <w:tcW w:w="2409" w:type="dxa"/>
            <w:shd w:val="clear" w:color="auto" w:fill="auto"/>
          </w:tcPr>
          <w:p w:rsidR="004138EE" w:rsidRPr="001D059D" w:rsidRDefault="004138EE" w:rsidP="004138EE">
            <w:pPr>
              <w:suppressAutoHyphens/>
              <w:autoSpaceDE w:val="0"/>
              <w:autoSpaceDN w:val="0"/>
              <w:adjustRightInd w:val="0"/>
              <w:jc w:val="left"/>
              <w:rPr>
                <w:rFonts w:eastAsia="Times New Roman"/>
                <w:sz w:val="24"/>
                <w:szCs w:val="24"/>
                <w:lang w:eastAsia="ru-RU"/>
              </w:rPr>
            </w:pPr>
            <w:r>
              <w:rPr>
                <w:rFonts w:eastAsia="Times New Roman"/>
                <w:sz w:val="24"/>
                <w:szCs w:val="24"/>
                <w:lang w:eastAsia="ar-SA"/>
              </w:rPr>
              <w:t>Охранная зона, по 3 м</w:t>
            </w:r>
            <w:r w:rsidRPr="001D059D">
              <w:rPr>
                <w:rFonts w:eastAsia="Times New Roman"/>
                <w:sz w:val="24"/>
                <w:szCs w:val="24"/>
                <w:lang w:eastAsia="ar-SA"/>
              </w:rPr>
              <w:t xml:space="preserve"> с каждой стороны газопровода, вдоль трасс межпоселковых газопроводов, проходящих по лесам и древесно-кустарниковой растительности</w:t>
            </w:r>
            <w:r>
              <w:rPr>
                <w:rFonts w:eastAsia="Times New Roman"/>
                <w:sz w:val="24"/>
                <w:szCs w:val="24"/>
                <w:lang w:eastAsia="ar-SA"/>
              </w:rPr>
              <w:t>,</w:t>
            </w:r>
            <w:r w:rsidRPr="001D059D">
              <w:rPr>
                <w:rFonts w:eastAsia="Times New Roman"/>
                <w:sz w:val="24"/>
                <w:szCs w:val="24"/>
                <w:lang w:eastAsia="ar-SA"/>
              </w:rPr>
              <w:t xml:space="preserve"> - в виде просек шириной 6 </w:t>
            </w:r>
            <w:r>
              <w:rPr>
                <w:rFonts w:eastAsia="Times New Roman"/>
                <w:sz w:val="24"/>
                <w:szCs w:val="24"/>
                <w:lang w:eastAsia="ar-SA"/>
              </w:rPr>
              <w:t>м</w:t>
            </w:r>
          </w:p>
        </w:tc>
      </w:tr>
      <w:tr w:rsidR="004138EE" w:rsidRPr="00676DEE" w:rsidTr="00017445">
        <w:tc>
          <w:tcPr>
            <w:tcW w:w="567" w:type="dxa"/>
            <w:shd w:val="clear" w:color="auto" w:fill="auto"/>
          </w:tcPr>
          <w:p w:rsidR="004138EE" w:rsidRPr="00B2217F" w:rsidRDefault="004138EE" w:rsidP="004138EE">
            <w:pPr>
              <w:pStyle w:val="af9"/>
              <w:numPr>
                <w:ilvl w:val="0"/>
                <w:numId w:val="46"/>
              </w:numPr>
              <w:suppressAutoHyphens/>
              <w:spacing w:line="240" w:lineRule="auto"/>
              <w:ind w:left="486" w:hanging="284"/>
              <w:jc w:val="left"/>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138EE" w:rsidRPr="001D059D" w:rsidRDefault="004138EE" w:rsidP="004138EE">
            <w:pPr>
              <w:suppressAutoHyphens/>
              <w:autoSpaceDE w:val="0"/>
              <w:autoSpaceDN w:val="0"/>
              <w:adjustRightInd w:val="0"/>
              <w:jc w:val="left"/>
              <w:rPr>
                <w:rFonts w:eastAsia="Times New Roman"/>
                <w:sz w:val="24"/>
                <w:szCs w:val="24"/>
                <w:lang w:eastAsia="ru-RU"/>
              </w:rPr>
            </w:pPr>
            <w:r w:rsidRPr="00B32C7E">
              <w:rPr>
                <w:sz w:val="24"/>
                <w:szCs w:val="24"/>
              </w:rPr>
              <w:t>Газопровод распределительный среднего давления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138EE" w:rsidRPr="001D059D" w:rsidRDefault="004138EE" w:rsidP="004138EE">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Объект газоснабжения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4138EE" w:rsidRPr="001D059D" w:rsidRDefault="004138EE" w:rsidP="004138EE">
            <w:pPr>
              <w:suppressAutoHyphens/>
              <w:autoSpaceDE w:val="0"/>
              <w:autoSpaceDN w:val="0"/>
              <w:adjustRightInd w:val="0"/>
              <w:jc w:val="left"/>
              <w:rPr>
                <w:rFonts w:eastAsia="Times New Roman"/>
                <w:sz w:val="24"/>
                <w:szCs w:val="24"/>
                <w:lang w:eastAsia="ru-RU"/>
              </w:rPr>
            </w:pPr>
            <w:r>
              <w:rPr>
                <w:rFonts w:eastAsia="Times New Roman"/>
                <w:sz w:val="24"/>
                <w:szCs w:val="24"/>
                <w:lang w:eastAsia="ar-SA"/>
              </w:rPr>
              <w:t>Г</w:t>
            </w:r>
            <w:r w:rsidRPr="001D059D">
              <w:rPr>
                <w:rFonts w:eastAsia="Times New Roman"/>
                <w:sz w:val="24"/>
                <w:szCs w:val="24"/>
                <w:lang w:eastAsia="ar-SA"/>
              </w:rPr>
              <w:t>азоснабжени</w:t>
            </w:r>
            <w:r>
              <w:rPr>
                <w:rFonts w:eastAsia="Times New Roman"/>
                <w:sz w:val="24"/>
                <w:szCs w:val="24"/>
                <w:lang w:eastAsia="ar-SA"/>
              </w:rPr>
              <w:t>е</w:t>
            </w:r>
            <w:r w:rsidRPr="001D059D">
              <w:rPr>
                <w:rFonts w:eastAsia="Times New Roman"/>
                <w:sz w:val="24"/>
                <w:szCs w:val="24"/>
                <w:lang w:eastAsia="ar-SA"/>
              </w:rPr>
              <w:t xml:space="preserve"> потребителей существующей и </w:t>
            </w:r>
            <w:r w:rsidRPr="001D059D">
              <w:rPr>
                <w:rFonts w:eastAsia="Times New Roman"/>
                <w:sz w:val="24"/>
                <w:szCs w:val="24"/>
                <w:lang w:eastAsia="ru-RU"/>
              </w:rPr>
              <w:t>п</w:t>
            </w:r>
            <w:r>
              <w:rPr>
                <w:rFonts w:eastAsia="Times New Roman"/>
                <w:sz w:val="24"/>
                <w:szCs w:val="24"/>
                <w:lang w:eastAsia="ru-RU"/>
              </w:rPr>
              <w:t>ланируемой</w:t>
            </w:r>
            <w:r w:rsidRPr="001D059D">
              <w:rPr>
                <w:rFonts w:eastAsia="Times New Roman"/>
                <w:sz w:val="24"/>
                <w:szCs w:val="24"/>
                <w:lang w:eastAsia="ar-SA"/>
              </w:rPr>
              <w:t xml:space="preserve"> жилой</w:t>
            </w:r>
            <w:r>
              <w:rPr>
                <w:rFonts w:eastAsia="Times New Roman"/>
                <w:sz w:val="24"/>
                <w:szCs w:val="24"/>
                <w:lang w:eastAsia="ar-SA"/>
              </w:rPr>
              <w:t xml:space="preserve">, общественно-деловой и производственной </w:t>
            </w:r>
            <w:r w:rsidRPr="001D059D">
              <w:rPr>
                <w:rFonts w:eastAsia="Times New Roman"/>
                <w:sz w:val="24"/>
                <w:szCs w:val="24"/>
                <w:lang w:eastAsia="ar-SA"/>
              </w:rPr>
              <w:t>застройки</w:t>
            </w:r>
          </w:p>
        </w:tc>
        <w:tc>
          <w:tcPr>
            <w:tcW w:w="2346" w:type="dxa"/>
            <w:shd w:val="clear" w:color="auto" w:fill="auto"/>
          </w:tcPr>
          <w:p w:rsidR="004138EE" w:rsidRPr="00E13098" w:rsidRDefault="004138EE" w:rsidP="004138EE">
            <w:pPr>
              <w:suppressAutoHyphens/>
              <w:jc w:val="left"/>
              <w:rPr>
                <w:rFonts w:eastAsia="Times New Roman"/>
                <w:strike/>
                <w:sz w:val="24"/>
                <w:szCs w:val="24"/>
                <w:lang w:eastAsia="ar-SA"/>
              </w:rPr>
            </w:pPr>
            <w:r w:rsidRPr="00E13098">
              <w:rPr>
                <w:rFonts w:eastAsia="Times New Roman"/>
                <w:sz w:val="24"/>
                <w:szCs w:val="24"/>
                <w:lang w:eastAsia="ar-SA"/>
              </w:rPr>
              <w:t xml:space="preserve">Первая очередь </w:t>
            </w:r>
          </w:p>
          <w:p w:rsidR="004138EE" w:rsidRDefault="004138EE" w:rsidP="004138EE">
            <w:pPr>
              <w:suppressAutoHyphens/>
              <w:jc w:val="left"/>
              <w:rPr>
                <w:rFonts w:eastAsia="Times New Roman"/>
                <w:sz w:val="24"/>
                <w:szCs w:val="24"/>
                <w:lang w:eastAsia="ar-SA"/>
              </w:rPr>
            </w:pPr>
          </w:p>
          <w:p w:rsidR="004138EE" w:rsidRDefault="004138EE" w:rsidP="004138EE">
            <w:pPr>
              <w:suppressAutoHyphens/>
              <w:jc w:val="left"/>
              <w:rPr>
                <w:rFonts w:eastAsia="Times New Roman"/>
                <w:sz w:val="24"/>
                <w:szCs w:val="24"/>
                <w:lang w:eastAsia="ar-SA"/>
              </w:rPr>
            </w:pPr>
            <w:r>
              <w:rPr>
                <w:rFonts w:eastAsia="Times New Roman"/>
                <w:sz w:val="24"/>
                <w:szCs w:val="24"/>
                <w:lang w:eastAsia="ar-SA"/>
              </w:rPr>
              <w:t>Строительство</w:t>
            </w:r>
          </w:p>
          <w:p w:rsidR="004138EE" w:rsidRDefault="004138EE" w:rsidP="004138EE">
            <w:pPr>
              <w:suppressAutoHyphens/>
              <w:jc w:val="left"/>
              <w:rPr>
                <w:rFonts w:eastAsia="Times New Roman"/>
                <w:sz w:val="24"/>
                <w:szCs w:val="24"/>
                <w:lang w:eastAsia="ar-SA"/>
              </w:rPr>
            </w:pPr>
            <w:proofErr w:type="gramStart"/>
            <w:r w:rsidRPr="00B32C7E">
              <w:rPr>
                <w:rFonts w:eastAsia="Times New Roman"/>
                <w:sz w:val="24"/>
                <w:szCs w:val="24"/>
                <w:lang w:eastAsia="ar-SA"/>
              </w:rPr>
              <w:t>Среднее</w:t>
            </w:r>
            <w:r>
              <w:rPr>
                <w:rFonts w:eastAsia="Times New Roman"/>
                <w:sz w:val="24"/>
                <w:szCs w:val="24"/>
                <w:lang w:eastAsia="ar-SA"/>
              </w:rPr>
              <w:t xml:space="preserve"> давление</w:t>
            </w:r>
            <w:r w:rsidRPr="00B32C7E">
              <w:rPr>
                <w:rFonts w:eastAsia="Times New Roman"/>
                <w:sz w:val="24"/>
                <w:szCs w:val="24"/>
                <w:lang w:eastAsia="ar-SA"/>
              </w:rPr>
              <w:t>, св. 0,1 до 0,3 МПа включительно)</w:t>
            </w:r>
            <w:proofErr w:type="gramEnd"/>
          </w:p>
          <w:p w:rsidR="004138EE" w:rsidRPr="001D059D" w:rsidRDefault="004138EE" w:rsidP="000859E6">
            <w:pPr>
              <w:suppressAutoHyphens/>
              <w:jc w:val="left"/>
              <w:rPr>
                <w:rFonts w:eastAsia="Times New Roman"/>
                <w:sz w:val="24"/>
                <w:szCs w:val="24"/>
                <w:lang w:eastAsia="ru-RU"/>
              </w:rPr>
            </w:pPr>
            <w:r>
              <w:rPr>
                <w:rFonts w:eastAsia="Times New Roman"/>
                <w:sz w:val="24"/>
                <w:szCs w:val="24"/>
                <w:lang w:eastAsia="ar-SA"/>
              </w:rPr>
              <w:t>П</w:t>
            </w:r>
            <w:r w:rsidRPr="001D059D">
              <w:rPr>
                <w:rFonts w:eastAsia="Times New Roman"/>
                <w:sz w:val="24"/>
                <w:szCs w:val="24"/>
                <w:lang w:eastAsia="ar-SA"/>
              </w:rPr>
              <w:t xml:space="preserve">ротяженность </w:t>
            </w:r>
            <w:r w:rsidRPr="00DA3878">
              <w:rPr>
                <w:rFonts w:eastAsia="Times New Roman"/>
                <w:sz w:val="24"/>
                <w:szCs w:val="24"/>
                <w:lang w:eastAsia="ar-SA"/>
              </w:rPr>
              <w:t xml:space="preserve">около </w:t>
            </w:r>
            <w:r w:rsidR="000859E6">
              <w:rPr>
                <w:rFonts w:eastAsia="Times New Roman"/>
                <w:sz w:val="24"/>
                <w:szCs w:val="24"/>
                <w:lang w:eastAsia="ar-SA"/>
              </w:rPr>
              <w:t>2</w:t>
            </w:r>
            <w:r>
              <w:rPr>
                <w:rFonts w:eastAsia="Times New Roman"/>
                <w:sz w:val="24"/>
                <w:szCs w:val="24"/>
                <w:lang w:eastAsia="ar-SA"/>
              </w:rPr>
              <w:t>,0</w:t>
            </w:r>
            <w:r w:rsidRPr="00DA3878">
              <w:rPr>
                <w:rFonts w:eastAsia="Times New Roman"/>
                <w:sz w:val="24"/>
                <w:szCs w:val="24"/>
                <w:lang w:eastAsia="ar-SA"/>
              </w:rPr>
              <w:t xml:space="preserve"> км</w:t>
            </w:r>
          </w:p>
        </w:tc>
        <w:tc>
          <w:tcPr>
            <w:tcW w:w="2410" w:type="dxa"/>
            <w:shd w:val="clear" w:color="auto" w:fill="auto"/>
          </w:tcPr>
          <w:p w:rsidR="004138EE" w:rsidRPr="001D059D" w:rsidRDefault="000859E6" w:rsidP="00667C07">
            <w:pPr>
              <w:suppressAutoHyphens/>
              <w:jc w:val="left"/>
              <w:rPr>
                <w:rFonts w:eastAsia="Times New Roman"/>
                <w:sz w:val="24"/>
                <w:szCs w:val="24"/>
                <w:lang w:eastAsia="ru-RU"/>
              </w:rPr>
            </w:pPr>
            <w:proofErr w:type="spellStart"/>
            <w:r>
              <w:rPr>
                <w:rFonts w:eastAsia="Times New Roman"/>
                <w:sz w:val="24"/>
                <w:szCs w:val="24"/>
              </w:rPr>
              <w:t>Волотовский</w:t>
            </w:r>
            <w:proofErr w:type="spellEnd"/>
            <w:r>
              <w:rPr>
                <w:rFonts w:eastAsia="Times New Roman"/>
                <w:sz w:val="24"/>
                <w:szCs w:val="24"/>
              </w:rPr>
              <w:t xml:space="preserve"> район, сельское поселение Волот, п. Волот (от автомобильной дороги «Яжелбицы-Демянск-Залучье-Старая Русса-Сольцы» по ул. Миши Васильева, ул. Железнодорожная</w:t>
            </w:r>
            <w:proofErr w:type="gramStart"/>
            <w:r w:rsidR="00667C07">
              <w:rPr>
                <w:rFonts w:eastAsia="Times New Roman"/>
                <w:sz w:val="24"/>
                <w:szCs w:val="24"/>
              </w:rPr>
              <w:t xml:space="preserve"> )</w:t>
            </w:r>
            <w:proofErr w:type="gramEnd"/>
          </w:p>
        </w:tc>
        <w:tc>
          <w:tcPr>
            <w:tcW w:w="2409" w:type="dxa"/>
            <w:shd w:val="clear" w:color="auto" w:fill="auto"/>
          </w:tcPr>
          <w:p w:rsidR="004138EE" w:rsidRPr="001D059D" w:rsidRDefault="004138EE" w:rsidP="004138EE">
            <w:pPr>
              <w:suppressAutoHyphens/>
              <w:autoSpaceDE w:val="0"/>
              <w:autoSpaceDN w:val="0"/>
              <w:adjustRightInd w:val="0"/>
              <w:jc w:val="left"/>
              <w:rPr>
                <w:rFonts w:eastAsia="Times New Roman"/>
                <w:sz w:val="24"/>
                <w:szCs w:val="24"/>
                <w:lang w:eastAsia="ru-RU"/>
              </w:rPr>
            </w:pPr>
            <w:r>
              <w:rPr>
                <w:rFonts w:eastAsia="Times New Roman"/>
                <w:sz w:val="24"/>
                <w:szCs w:val="24"/>
                <w:lang w:eastAsia="ar-SA"/>
              </w:rPr>
              <w:t>Охранная зона, по 3 м</w:t>
            </w:r>
            <w:r w:rsidRPr="001D059D">
              <w:rPr>
                <w:rFonts w:eastAsia="Times New Roman"/>
                <w:sz w:val="24"/>
                <w:szCs w:val="24"/>
                <w:lang w:eastAsia="ar-SA"/>
              </w:rPr>
              <w:t xml:space="preserve"> с каждой стороны газопровода, вдоль трасс межпоселковых газопроводов, проходящих по лесам и древесно-кустарниковой растительности</w:t>
            </w:r>
            <w:r>
              <w:rPr>
                <w:rFonts w:eastAsia="Times New Roman"/>
                <w:sz w:val="24"/>
                <w:szCs w:val="24"/>
                <w:lang w:eastAsia="ar-SA"/>
              </w:rPr>
              <w:t>,</w:t>
            </w:r>
            <w:r w:rsidRPr="001D059D">
              <w:rPr>
                <w:rFonts w:eastAsia="Times New Roman"/>
                <w:sz w:val="24"/>
                <w:szCs w:val="24"/>
                <w:lang w:eastAsia="ar-SA"/>
              </w:rPr>
              <w:t xml:space="preserve"> - в виде просек шириной 6 </w:t>
            </w:r>
            <w:r>
              <w:rPr>
                <w:rFonts w:eastAsia="Times New Roman"/>
                <w:sz w:val="24"/>
                <w:szCs w:val="24"/>
                <w:lang w:eastAsia="ar-SA"/>
              </w:rPr>
              <w:t>м</w:t>
            </w:r>
          </w:p>
        </w:tc>
      </w:tr>
      <w:tr w:rsidR="004138EE" w:rsidRPr="00676DEE" w:rsidTr="00017445">
        <w:tc>
          <w:tcPr>
            <w:tcW w:w="14742" w:type="dxa"/>
            <w:gridSpan w:val="7"/>
            <w:shd w:val="clear" w:color="auto" w:fill="auto"/>
          </w:tcPr>
          <w:p w:rsidR="004138EE" w:rsidRDefault="004138EE" w:rsidP="004138EE">
            <w:pPr>
              <w:suppressAutoHyphens/>
              <w:autoSpaceDE w:val="0"/>
              <w:autoSpaceDN w:val="0"/>
              <w:adjustRightInd w:val="0"/>
              <w:jc w:val="left"/>
              <w:rPr>
                <w:rFonts w:eastAsia="Times New Roman"/>
                <w:sz w:val="24"/>
                <w:szCs w:val="24"/>
                <w:lang w:eastAsia="ar-SA"/>
              </w:rPr>
            </w:pPr>
            <w:r w:rsidRPr="006217F2">
              <w:rPr>
                <w:rFonts w:eastAsia="Times New Roman" w:cs="Times New Roman"/>
                <w:sz w:val="24"/>
                <w:szCs w:val="24"/>
                <w:lang w:eastAsia="ru-RU"/>
              </w:rPr>
              <w:t xml:space="preserve">Объекты </w:t>
            </w:r>
            <w:r>
              <w:rPr>
                <w:rFonts w:eastAsia="Times New Roman" w:cs="Times New Roman"/>
                <w:sz w:val="24"/>
                <w:szCs w:val="24"/>
                <w:lang w:eastAsia="ru-RU"/>
              </w:rPr>
              <w:t>водо</w:t>
            </w:r>
            <w:r w:rsidRPr="006217F2">
              <w:rPr>
                <w:rFonts w:eastAsia="Times New Roman" w:cs="Times New Roman"/>
                <w:sz w:val="24"/>
                <w:szCs w:val="24"/>
                <w:lang w:eastAsia="ru-RU"/>
              </w:rPr>
              <w:t>снабжения</w:t>
            </w:r>
            <w:r>
              <w:rPr>
                <w:rFonts w:eastAsia="Times New Roman" w:cs="Times New Roman"/>
                <w:sz w:val="24"/>
                <w:szCs w:val="24"/>
                <w:lang w:eastAsia="ru-RU"/>
              </w:rPr>
              <w:t xml:space="preserve"> сельских</w:t>
            </w:r>
            <w:r w:rsidRPr="006217F2">
              <w:rPr>
                <w:rFonts w:eastAsia="Times New Roman" w:cs="Times New Roman"/>
                <w:sz w:val="24"/>
                <w:szCs w:val="24"/>
                <w:lang w:eastAsia="ru-RU"/>
              </w:rPr>
              <w:t xml:space="preserve"> поселений</w:t>
            </w:r>
          </w:p>
        </w:tc>
      </w:tr>
      <w:tr w:rsidR="004138EE" w:rsidRPr="00676DEE" w:rsidTr="00017445">
        <w:tc>
          <w:tcPr>
            <w:tcW w:w="567" w:type="dxa"/>
            <w:shd w:val="clear" w:color="auto" w:fill="auto"/>
          </w:tcPr>
          <w:p w:rsidR="004138EE" w:rsidRPr="00B2217F" w:rsidRDefault="004138EE" w:rsidP="004138EE">
            <w:pPr>
              <w:pStyle w:val="af9"/>
              <w:numPr>
                <w:ilvl w:val="0"/>
                <w:numId w:val="46"/>
              </w:numPr>
              <w:suppressAutoHyphens/>
              <w:spacing w:line="240" w:lineRule="auto"/>
              <w:ind w:left="486" w:hanging="284"/>
              <w:jc w:val="left"/>
              <w:rPr>
                <w:szCs w:val="24"/>
              </w:rPr>
            </w:pPr>
          </w:p>
        </w:tc>
        <w:tc>
          <w:tcPr>
            <w:tcW w:w="2268" w:type="dxa"/>
            <w:tcBorders>
              <w:top w:val="single" w:sz="4" w:space="0" w:color="auto"/>
              <w:left w:val="single" w:sz="4" w:space="0" w:color="auto"/>
              <w:bottom w:val="single" w:sz="4" w:space="0" w:color="auto"/>
              <w:right w:val="single" w:sz="4" w:space="0" w:color="auto"/>
            </w:tcBorders>
          </w:tcPr>
          <w:p w:rsidR="004138EE" w:rsidRPr="00EC5630" w:rsidRDefault="004138EE" w:rsidP="004138EE">
            <w:pPr>
              <w:jc w:val="left"/>
              <w:rPr>
                <w:rFonts w:eastAsia="Times New Roman" w:cs="Times New Roman"/>
                <w:sz w:val="24"/>
                <w:szCs w:val="24"/>
                <w:lang w:eastAsia="ar-SA"/>
              </w:rPr>
            </w:pPr>
            <w:r w:rsidRPr="00A262E0">
              <w:rPr>
                <w:sz w:val="24"/>
                <w:szCs w:val="24"/>
              </w:rPr>
              <w:t>Водозаборные сооружения</w:t>
            </w:r>
            <w:r>
              <w:rPr>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tcPr>
          <w:p w:rsidR="004138EE" w:rsidRPr="00EC5630" w:rsidRDefault="004138EE" w:rsidP="004138EE">
            <w:pPr>
              <w:autoSpaceDE w:val="0"/>
              <w:autoSpaceDN w:val="0"/>
              <w:adjustRightInd w:val="0"/>
              <w:jc w:val="left"/>
              <w:rPr>
                <w:rFonts w:cs="Times New Roman"/>
                <w:sz w:val="24"/>
                <w:szCs w:val="24"/>
              </w:rPr>
            </w:pPr>
            <w:r w:rsidRPr="00EC5630">
              <w:rPr>
                <w:rFonts w:eastAsia="Times New Roman" w:cs="Times New Roman"/>
                <w:sz w:val="24"/>
                <w:szCs w:val="24"/>
                <w:lang w:eastAsia="ar-SA"/>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tcPr>
          <w:p w:rsidR="004138EE" w:rsidRPr="00EC5630" w:rsidRDefault="004138EE" w:rsidP="004138EE">
            <w:pPr>
              <w:autoSpaceDE w:val="0"/>
              <w:autoSpaceDN w:val="0"/>
              <w:adjustRightInd w:val="0"/>
              <w:jc w:val="left"/>
              <w:rPr>
                <w:rFonts w:cs="Times New Roman"/>
                <w:sz w:val="24"/>
                <w:szCs w:val="24"/>
              </w:rPr>
            </w:pPr>
            <w:r w:rsidRPr="00EC5630">
              <w:rPr>
                <w:rFonts w:cs="Times New Roman"/>
                <w:sz w:val="24"/>
                <w:szCs w:val="24"/>
              </w:rPr>
              <w:t xml:space="preserve">Обеспечение водоснабжением </w:t>
            </w:r>
            <w:r w:rsidRPr="001D059D">
              <w:rPr>
                <w:rFonts w:eastAsia="Times New Roman"/>
                <w:sz w:val="24"/>
                <w:szCs w:val="24"/>
                <w:lang w:eastAsia="ar-SA"/>
              </w:rPr>
              <w:t xml:space="preserve">потребителей существующей и </w:t>
            </w:r>
            <w:r w:rsidRPr="001D059D">
              <w:rPr>
                <w:rFonts w:eastAsia="Times New Roman"/>
                <w:sz w:val="24"/>
                <w:szCs w:val="24"/>
                <w:lang w:eastAsia="ru-RU"/>
              </w:rPr>
              <w:t>п</w:t>
            </w:r>
            <w:r>
              <w:rPr>
                <w:rFonts w:eastAsia="Times New Roman"/>
                <w:sz w:val="24"/>
                <w:szCs w:val="24"/>
                <w:lang w:eastAsia="ru-RU"/>
              </w:rPr>
              <w:t>ланируемой</w:t>
            </w:r>
            <w:r w:rsidRPr="001D059D">
              <w:rPr>
                <w:rFonts w:eastAsia="Times New Roman"/>
                <w:sz w:val="24"/>
                <w:szCs w:val="24"/>
                <w:lang w:eastAsia="ar-SA"/>
              </w:rPr>
              <w:t xml:space="preserve"> жилой</w:t>
            </w:r>
            <w:r>
              <w:rPr>
                <w:rFonts w:eastAsia="Times New Roman"/>
                <w:sz w:val="24"/>
                <w:szCs w:val="24"/>
                <w:lang w:eastAsia="ar-SA"/>
              </w:rPr>
              <w:t xml:space="preserve">, общественно-деловой и производственной </w:t>
            </w:r>
            <w:r w:rsidRPr="001D059D">
              <w:rPr>
                <w:rFonts w:eastAsia="Times New Roman"/>
                <w:sz w:val="24"/>
                <w:szCs w:val="24"/>
                <w:lang w:eastAsia="ar-SA"/>
              </w:rPr>
              <w:t>застройки</w:t>
            </w:r>
          </w:p>
        </w:tc>
        <w:tc>
          <w:tcPr>
            <w:tcW w:w="2346" w:type="dxa"/>
            <w:shd w:val="clear" w:color="auto" w:fill="auto"/>
          </w:tcPr>
          <w:p w:rsidR="004138EE" w:rsidRDefault="004138EE" w:rsidP="004138EE">
            <w:pPr>
              <w:suppressAutoHyphens/>
              <w:jc w:val="left"/>
              <w:rPr>
                <w:rFonts w:eastAsia="Times New Roman"/>
                <w:sz w:val="24"/>
                <w:szCs w:val="24"/>
                <w:lang w:eastAsia="ar-SA"/>
              </w:rPr>
            </w:pPr>
            <w:r>
              <w:rPr>
                <w:rFonts w:eastAsia="Times New Roman"/>
                <w:sz w:val="24"/>
                <w:szCs w:val="24"/>
                <w:lang w:eastAsia="ar-SA"/>
              </w:rPr>
              <w:t>Р</w:t>
            </w:r>
            <w:r w:rsidRPr="001D059D">
              <w:rPr>
                <w:rFonts w:eastAsia="Times New Roman"/>
                <w:sz w:val="24"/>
                <w:szCs w:val="24"/>
                <w:lang w:eastAsia="ar-SA"/>
              </w:rPr>
              <w:t>асчетный срок</w:t>
            </w:r>
          </w:p>
          <w:p w:rsidR="004138EE" w:rsidRDefault="004138EE" w:rsidP="004138EE">
            <w:pPr>
              <w:suppressAutoHyphens/>
              <w:jc w:val="left"/>
              <w:rPr>
                <w:rFonts w:eastAsia="Times New Roman"/>
                <w:sz w:val="24"/>
                <w:szCs w:val="24"/>
                <w:lang w:eastAsia="ar-SA"/>
              </w:rPr>
            </w:pPr>
          </w:p>
          <w:p w:rsidR="004138EE" w:rsidRDefault="004138EE" w:rsidP="004138EE">
            <w:pPr>
              <w:suppressAutoHyphens/>
              <w:jc w:val="left"/>
              <w:rPr>
                <w:rFonts w:eastAsia="Times New Roman"/>
                <w:sz w:val="24"/>
                <w:szCs w:val="24"/>
                <w:lang w:eastAsia="ar-SA"/>
              </w:rPr>
            </w:pPr>
            <w:r>
              <w:rPr>
                <w:rFonts w:eastAsia="Times New Roman"/>
                <w:sz w:val="24"/>
                <w:szCs w:val="24"/>
                <w:lang w:eastAsia="ar-SA"/>
              </w:rPr>
              <w:t>Реконструкция</w:t>
            </w:r>
          </w:p>
          <w:p w:rsidR="004138EE" w:rsidRDefault="004138EE" w:rsidP="004138EE">
            <w:pPr>
              <w:suppressAutoHyphens/>
              <w:jc w:val="left"/>
              <w:rPr>
                <w:rFonts w:eastAsia="Times New Roman"/>
                <w:sz w:val="24"/>
                <w:szCs w:val="24"/>
                <w:lang w:eastAsia="ar-SA"/>
              </w:rPr>
            </w:pPr>
            <w:r>
              <w:rPr>
                <w:sz w:val="24"/>
                <w:szCs w:val="24"/>
              </w:rPr>
              <w:t>Артезианская скважина</w:t>
            </w:r>
          </w:p>
          <w:p w:rsidR="004138EE" w:rsidRDefault="004138EE" w:rsidP="004138EE">
            <w:pPr>
              <w:suppressAutoHyphens/>
              <w:jc w:val="left"/>
              <w:rPr>
                <w:rFonts w:eastAsia="Times New Roman"/>
                <w:sz w:val="24"/>
                <w:szCs w:val="24"/>
                <w:lang w:eastAsia="ar-SA"/>
              </w:rPr>
            </w:pPr>
          </w:p>
        </w:tc>
        <w:tc>
          <w:tcPr>
            <w:tcW w:w="2410" w:type="dxa"/>
            <w:shd w:val="clear" w:color="auto" w:fill="auto"/>
          </w:tcPr>
          <w:p w:rsidR="004138EE" w:rsidRDefault="004138EE" w:rsidP="004138EE">
            <w:pPr>
              <w:rPr>
                <w:sz w:val="24"/>
                <w:szCs w:val="24"/>
              </w:rPr>
            </w:pPr>
            <w:r>
              <w:rPr>
                <w:sz w:val="24"/>
                <w:szCs w:val="24"/>
              </w:rPr>
              <w:t>сельское поселение Волот,</w:t>
            </w:r>
          </w:p>
          <w:p w:rsidR="004138EE" w:rsidRPr="004138EE" w:rsidRDefault="004138EE" w:rsidP="004138EE">
            <w:pPr>
              <w:rPr>
                <w:sz w:val="24"/>
                <w:szCs w:val="24"/>
              </w:rPr>
            </w:pPr>
            <w:r w:rsidRPr="004138EE">
              <w:rPr>
                <w:sz w:val="24"/>
                <w:szCs w:val="24"/>
              </w:rPr>
              <w:t xml:space="preserve">п. Волот, ул. </w:t>
            </w:r>
            <w:proofErr w:type="gramStart"/>
            <w:r w:rsidRPr="004138EE">
              <w:rPr>
                <w:sz w:val="24"/>
                <w:szCs w:val="24"/>
              </w:rPr>
              <w:t>Железнодорожная</w:t>
            </w:r>
            <w:proofErr w:type="gramEnd"/>
            <w:r w:rsidRPr="004138EE">
              <w:rPr>
                <w:sz w:val="24"/>
                <w:szCs w:val="24"/>
              </w:rPr>
              <w:t>, ул. Володарского, ул. Школьная-Красная;</w:t>
            </w:r>
          </w:p>
          <w:p w:rsidR="004138EE" w:rsidRPr="00B153EE" w:rsidRDefault="004138EE" w:rsidP="004138EE">
            <w:pPr>
              <w:rPr>
                <w:sz w:val="24"/>
                <w:szCs w:val="24"/>
              </w:rPr>
            </w:pPr>
          </w:p>
        </w:tc>
        <w:tc>
          <w:tcPr>
            <w:tcW w:w="2409" w:type="dxa"/>
            <w:shd w:val="clear" w:color="auto" w:fill="auto"/>
          </w:tcPr>
          <w:p w:rsidR="004138EE" w:rsidRDefault="004138EE" w:rsidP="004138EE">
            <w:pPr>
              <w:suppressAutoHyphens/>
              <w:autoSpaceDE w:val="0"/>
              <w:autoSpaceDN w:val="0"/>
              <w:adjustRightInd w:val="0"/>
              <w:jc w:val="left"/>
              <w:rPr>
                <w:rFonts w:eastAsia="Times New Roman"/>
                <w:sz w:val="24"/>
                <w:szCs w:val="24"/>
                <w:lang w:eastAsia="ar-SA"/>
              </w:rPr>
            </w:pPr>
            <w:r>
              <w:rPr>
                <w:rFonts w:eastAsia="Times New Roman"/>
                <w:sz w:val="24"/>
                <w:szCs w:val="24"/>
                <w:lang w:eastAsia="ar-SA"/>
              </w:rPr>
              <w:t>Зона санитарной охраны 1 пояса, 30 м</w:t>
            </w:r>
          </w:p>
          <w:p w:rsidR="004138EE" w:rsidRDefault="004138EE" w:rsidP="004138EE">
            <w:pPr>
              <w:suppressAutoHyphens/>
              <w:autoSpaceDE w:val="0"/>
              <w:autoSpaceDN w:val="0"/>
              <w:adjustRightInd w:val="0"/>
              <w:jc w:val="left"/>
              <w:rPr>
                <w:rFonts w:eastAsia="Times New Roman"/>
                <w:sz w:val="24"/>
                <w:szCs w:val="24"/>
                <w:lang w:eastAsia="ar-SA"/>
              </w:rPr>
            </w:pPr>
            <w:r>
              <w:rPr>
                <w:rFonts w:eastAsia="Times New Roman"/>
                <w:sz w:val="24"/>
                <w:szCs w:val="24"/>
                <w:lang w:eastAsia="ar-SA"/>
              </w:rPr>
              <w:t>Зона санитарной охраны 2 пояса,</w:t>
            </w:r>
            <w:r>
              <w:t xml:space="preserve"> </w:t>
            </w:r>
            <w:r w:rsidRPr="00605A3F">
              <w:rPr>
                <w:rFonts w:eastAsia="Times New Roman"/>
                <w:sz w:val="24"/>
                <w:szCs w:val="24"/>
                <w:lang w:eastAsia="ar-SA"/>
              </w:rPr>
              <w:t>определяется гидродинамическими расчетами</w:t>
            </w:r>
          </w:p>
          <w:p w:rsidR="004138EE" w:rsidRDefault="004138EE" w:rsidP="004138EE">
            <w:pPr>
              <w:suppressAutoHyphens/>
              <w:autoSpaceDE w:val="0"/>
              <w:autoSpaceDN w:val="0"/>
              <w:adjustRightInd w:val="0"/>
              <w:jc w:val="left"/>
              <w:rPr>
                <w:rFonts w:eastAsia="Times New Roman"/>
                <w:sz w:val="24"/>
                <w:szCs w:val="24"/>
                <w:lang w:eastAsia="ar-SA"/>
              </w:rPr>
            </w:pPr>
            <w:r>
              <w:rPr>
                <w:rFonts w:eastAsia="Times New Roman"/>
                <w:sz w:val="24"/>
                <w:szCs w:val="24"/>
                <w:lang w:eastAsia="ar-SA"/>
              </w:rPr>
              <w:t xml:space="preserve">Зона санитарной охраны 3 пояса, </w:t>
            </w:r>
            <w:r w:rsidRPr="00605A3F">
              <w:rPr>
                <w:rFonts w:eastAsia="Times New Roman"/>
                <w:sz w:val="24"/>
                <w:szCs w:val="24"/>
                <w:lang w:eastAsia="ar-SA"/>
              </w:rPr>
              <w:t>определяется гидродинамическими расчетами</w:t>
            </w:r>
          </w:p>
        </w:tc>
      </w:tr>
      <w:tr w:rsidR="004138EE" w:rsidRPr="00676DEE" w:rsidTr="00017445">
        <w:tc>
          <w:tcPr>
            <w:tcW w:w="567" w:type="dxa"/>
            <w:shd w:val="clear" w:color="auto" w:fill="auto"/>
          </w:tcPr>
          <w:p w:rsidR="004138EE" w:rsidRPr="00B2217F" w:rsidRDefault="004138EE" w:rsidP="004138EE">
            <w:pPr>
              <w:pStyle w:val="af9"/>
              <w:numPr>
                <w:ilvl w:val="0"/>
                <w:numId w:val="46"/>
              </w:numPr>
              <w:suppressAutoHyphens/>
              <w:spacing w:line="240" w:lineRule="auto"/>
              <w:ind w:left="486" w:hanging="284"/>
              <w:jc w:val="left"/>
              <w:rPr>
                <w:szCs w:val="24"/>
              </w:rPr>
            </w:pPr>
          </w:p>
        </w:tc>
        <w:tc>
          <w:tcPr>
            <w:tcW w:w="2268" w:type="dxa"/>
            <w:tcBorders>
              <w:top w:val="single" w:sz="4" w:space="0" w:color="auto"/>
              <w:left w:val="single" w:sz="4" w:space="0" w:color="auto"/>
              <w:bottom w:val="single" w:sz="4" w:space="0" w:color="auto"/>
              <w:right w:val="single" w:sz="4" w:space="0" w:color="auto"/>
            </w:tcBorders>
          </w:tcPr>
          <w:p w:rsidR="004138EE" w:rsidRPr="00EC5630" w:rsidRDefault="004138EE" w:rsidP="004138EE">
            <w:pPr>
              <w:jc w:val="left"/>
              <w:rPr>
                <w:rFonts w:eastAsia="Times New Roman" w:cs="Times New Roman"/>
                <w:sz w:val="24"/>
                <w:szCs w:val="24"/>
                <w:lang w:eastAsia="ar-SA"/>
              </w:rPr>
            </w:pPr>
            <w:r w:rsidRPr="00A262E0">
              <w:rPr>
                <w:sz w:val="24"/>
                <w:szCs w:val="24"/>
              </w:rPr>
              <w:t>Водозаборные сооружения</w:t>
            </w:r>
            <w:r>
              <w:rPr>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tcPr>
          <w:p w:rsidR="004138EE" w:rsidRPr="00EC5630" w:rsidRDefault="004138EE" w:rsidP="004138EE">
            <w:pPr>
              <w:autoSpaceDE w:val="0"/>
              <w:autoSpaceDN w:val="0"/>
              <w:adjustRightInd w:val="0"/>
              <w:jc w:val="left"/>
              <w:rPr>
                <w:rFonts w:cs="Times New Roman"/>
                <w:sz w:val="24"/>
                <w:szCs w:val="24"/>
              </w:rPr>
            </w:pPr>
            <w:r w:rsidRPr="00EC5630">
              <w:rPr>
                <w:rFonts w:eastAsia="Times New Roman" w:cs="Times New Roman"/>
                <w:sz w:val="24"/>
                <w:szCs w:val="24"/>
                <w:lang w:eastAsia="ar-SA"/>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tcPr>
          <w:p w:rsidR="004138EE" w:rsidRPr="00EC5630" w:rsidRDefault="004138EE" w:rsidP="004138EE">
            <w:pPr>
              <w:autoSpaceDE w:val="0"/>
              <w:autoSpaceDN w:val="0"/>
              <w:adjustRightInd w:val="0"/>
              <w:jc w:val="left"/>
              <w:rPr>
                <w:rFonts w:cs="Times New Roman"/>
                <w:sz w:val="24"/>
                <w:szCs w:val="24"/>
              </w:rPr>
            </w:pPr>
            <w:r w:rsidRPr="00EC5630">
              <w:rPr>
                <w:rFonts w:cs="Times New Roman"/>
                <w:sz w:val="24"/>
                <w:szCs w:val="24"/>
              </w:rPr>
              <w:t xml:space="preserve">Обеспечение водоснабжением </w:t>
            </w:r>
            <w:r w:rsidRPr="001D059D">
              <w:rPr>
                <w:rFonts w:eastAsia="Times New Roman"/>
                <w:sz w:val="24"/>
                <w:szCs w:val="24"/>
                <w:lang w:eastAsia="ar-SA"/>
              </w:rPr>
              <w:t xml:space="preserve">потребителей существующей и </w:t>
            </w:r>
            <w:r w:rsidRPr="001D059D">
              <w:rPr>
                <w:rFonts w:eastAsia="Times New Roman"/>
                <w:sz w:val="24"/>
                <w:szCs w:val="24"/>
                <w:lang w:eastAsia="ru-RU"/>
              </w:rPr>
              <w:t>п</w:t>
            </w:r>
            <w:r>
              <w:rPr>
                <w:rFonts w:eastAsia="Times New Roman"/>
                <w:sz w:val="24"/>
                <w:szCs w:val="24"/>
                <w:lang w:eastAsia="ru-RU"/>
              </w:rPr>
              <w:t>ланируемой</w:t>
            </w:r>
            <w:r w:rsidRPr="001D059D">
              <w:rPr>
                <w:rFonts w:eastAsia="Times New Roman"/>
                <w:sz w:val="24"/>
                <w:szCs w:val="24"/>
                <w:lang w:eastAsia="ar-SA"/>
              </w:rPr>
              <w:t xml:space="preserve"> жилой</w:t>
            </w:r>
            <w:r>
              <w:rPr>
                <w:rFonts w:eastAsia="Times New Roman"/>
                <w:sz w:val="24"/>
                <w:szCs w:val="24"/>
                <w:lang w:eastAsia="ar-SA"/>
              </w:rPr>
              <w:t xml:space="preserve">, </w:t>
            </w:r>
            <w:r>
              <w:rPr>
                <w:rFonts w:eastAsia="Times New Roman"/>
                <w:sz w:val="24"/>
                <w:szCs w:val="24"/>
                <w:lang w:eastAsia="ar-SA"/>
              </w:rPr>
              <w:lastRenderedPageBreak/>
              <w:t xml:space="preserve">общественно-деловой и производственной </w:t>
            </w:r>
            <w:r w:rsidRPr="001D059D">
              <w:rPr>
                <w:rFonts w:eastAsia="Times New Roman"/>
                <w:sz w:val="24"/>
                <w:szCs w:val="24"/>
                <w:lang w:eastAsia="ar-SA"/>
              </w:rPr>
              <w:t>застройки</w:t>
            </w:r>
          </w:p>
        </w:tc>
        <w:tc>
          <w:tcPr>
            <w:tcW w:w="2346" w:type="dxa"/>
            <w:shd w:val="clear" w:color="auto" w:fill="auto"/>
          </w:tcPr>
          <w:p w:rsidR="004138EE" w:rsidRDefault="004138EE" w:rsidP="004138EE">
            <w:pPr>
              <w:suppressAutoHyphens/>
              <w:jc w:val="left"/>
              <w:rPr>
                <w:rFonts w:eastAsia="Times New Roman"/>
                <w:sz w:val="24"/>
                <w:szCs w:val="24"/>
                <w:lang w:eastAsia="ar-SA"/>
              </w:rPr>
            </w:pPr>
            <w:r>
              <w:rPr>
                <w:rFonts w:eastAsia="Times New Roman"/>
                <w:sz w:val="24"/>
                <w:szCs w:val="24"/>
                <w:lang w:eastAsia="ar-SA"/>
              </w:rPr>
              <w:lastRenderedPageBreak/>
              <w:t>Р</w:t>
            </w:r>
            <w:r w:rsidRPr="001D059D">
              <w:rPr>
                <w:rFonts w:eastAsia="Times New Roman"/>
                <w:sz w:val="24"/>
                <w:szCs w:val="24"/>
                <w:lang w:eastAsia="ar-SA"/>
              </w:rPr>
              <w:t>асчетный срок</w:t>
            </w:r>
          </w:p>
          <w:p w:rsidR="004138EE" w:rsidRDefault="004138EE" w:rsidP="004138EE">
            <w:pPr>
              <w:suppressAutoHyphens/>
              <w:jc w:val="left"/>
              <w:rPr>
                <w:rFonts w:eastAsia="Times New Roman"/>
                <w:sz w:val="24"/>
                <w:szCs w:val="24"/>
                <w:lang w:eastAsia="ar-SA"/>
              </w:rPr>
            </w:pPr>
          </w:p>
          <w:p w:rsidR="004138EE" w:rsidRDefault="004138EE" w:rsidP="004138EE">
            <w:pPr>
              <w:suppressAutoHyphens/>
              <w:jc w:val="left"/>
              <w:rPr>
                <w:rFonts w:eastAsia="Times New Roman"/>
                <w:sz w:val="24"/>
                <w:szCs w:val="24"/>
                <w:lang w:eastAsia="ar-SA"/>
              </w:rPr>
            </w:pPr>
            <w:r>
              <w:rPr>
                <w:rFonts w:eastAsia="Times New Roman"/>
                <w:sz w:val="24"/>
                <w:szCs w:val="24"/>
                <w:lang w:eastAsia="ar-SA"/>
              </w:rPr>
              <w:t>Реконструкция</w:t>
            </w:r>
          </w:p>
          <w:p w:rsidR="004138EE" w:rsidRDefault="004138EE" w:rsidP="004138EE">
            <w:pPr>
              <w:suppressAutoHyphens/>
              <w:jc w:val="left"/>
              <w:rPr>
                <w:rFonts w:eastAsia="Times New Roman"/>
                <w:sz w:val="24"/>
                <w:szCs w:val="24"/>
                <w:lang w:eastAsia="ar-SA"/>
              </w:rPr>
            </w:pPr>
            <w:r>
              <w:rPr>
                <w:sz w:val="24"/>
                <w:szCs w:val="24"/>
              </w:rPr>
              <w:t>Артезианская скважина</w:t>
            </w:r>
          </w:p>
          <w:p w:rsidR="004138EE" w:rsidRDefault="004138EE" w:rsidP="004138EE">
            <w:pPr>
              <w:suppressAutoHyphens/>
              <w:jc w:val="left"/>
              <w:rPr>
                <w:rFonts w:eastAsia="Times New Roman"/>
                <w:sz w:val="24"/>
                <w:szCs w:val="24"/>
                <w:lang w:eastAsia="ar-SA"/>
              </w:rPr>
            </w:pPr>
          </w:p>
        </w:tc>
        <w:tc>
          <w:tcPr>
            <w:tcW w:w="2410" w:type="dxa"/>
            <w:shd w:val="clear" w:color="auto" w:fill="auto"/>
          </w:tcPr>
          <w:p w:rsidR="004138EE" w:rsidRPr="00605A3F" w:rsidRDefault="004138EE" w:rsidP="004138EE">
            <w:pPr>
              <w:rPr>
                <w:sz w:val="24"/>
                <w:szCs w:val="24"/>
              </w:rPr>
            </w:pPr>
            <w:proofErr w:type="spellStart"/>
            <w:r w:rsidRPr="004138EE">
              <w:rPr>
                <w:sz w:val="24"/>
                <w:szCs w:val="24"/>
              </w:rPr>
              <w:lastRenderedPageBreak/>
              <w:t>Славитинское</w:t>
            </w:r>
            <w:proofErr w:type="spellEnd"/>
            <w:r w:rsidRPr="004138EE">
              <w:rPr>
                <w:sz w:val="24"/>
                <w:szCs w:val="24"/>
              </w:rPr>
              <w:t xml:space="preserve"> сельское поселение</w:t>
            </w:r>
            <w:r>
              <w:rPr>
                <w:sz w:val="24"/>
                <w:szCs w:val="24"/>
              </w:rPr>
              <w:t xml:space="preserve">, </w:t>
            </w:r>
            <w:r w:rsidRPr="004138EE">
              <w:rPr>
                <w:sz w:val="24"/>
                <w:szCs w:val="24"/>
              </w:rPr>
              <w:t xml:space="preserve">д. </w:t>
            </w:r>
            <w:proofErr w:type="spellStart"/>
            <w:r w:rsidRPr="004138EE">
              <w:rPr>
                <w:sz w:val="24"/>
                <w:szCs w:val="24"/>
              </w:rPr>
              <w:t>Славитино</w:t>
            </w:r>
            <w:proofErr w:type="spellEnd"/>
          </w:p>
        </w:tc>
        <w:tc>
          <w:tcPr>
            <w:tcW w:w="2409" w:type="dxa"/>
            <w:shd w:val="clear" w:color="auto" w:fill="auto"/>
          </w:tcPr>
          <w:p w:rsidR="004138EE" w:rsidRDefault="004138EE" w:rsidP="004138EE">
            <w:pPr>
              <w:suppressAutoHyphens/>
              <w:autoSpaceDE w:val="0"/>
              <w:autoSpaceDN w:val="0"/>
              <w:adjustRightInd w:val="0"/>
              <w:jc w:val="left"/>
              <w:rPr>
                <w:rFonts w:eastAsia="Times New Roman"/>
                <w:sz w:val="24"/>
                <w:szCs w:val="24"/>
                <w:lang w:eastAsia="ar-SA"/>
              </w:rPr>
            </w:pPr>
            <w:r>
              <w:rPr>
                <w:rFonts w:eastAsia="Times New Roman"/>
                <w:sz w:val="24"/>
                <w:szCs w:val="24"/>
                <w:lang w:eastAsia="ar-SA"/>
              </w:rPr>
              <w:t>Зона санитарной охраны 1 пояса, 30 м</w:t>
            </w:r>
          </w:p>
          <w:p w:rsidR="004138EE" w:rsidRDefault="004138EE" w:rsidP="004138EE">
            <w:pPr>
              <w:suppressAutoHyphens/>
              <w:autoSpaceDE w:val="0"/>
              <w:autoSpaceDN w:val="0"/>
              <w:adjustRightInd w:val="0"/>
              <w:jc w:val="left"/>
              <w:rPr>
                <w:rFonts w:eastAsia="Times New Roman"/>
                <w:sz w:val="24"/>
                <w:szCs w:val="24"/>
                <w:lang w:eastAsia="ar-SA"/>
              </w:rPr>
            </w:pPr>
            <w:r>
              <w:rPr>
                <w:rFonts w:eastAsia="Times New Roman"/>
                <w:sz w:val="24"/>
                <w:szCs w:val="24"/>
                <w:lang w:eastAsia="ar-SA"/>
              </w:rPr>
              <w:t>Зона санитарной охраны 2 пояса,</w:t>
            </w:r>
            <w:r>
              <w:t xml:space="preserve"> </w:t>
            </w:r>
            <w:r w:rsidRPr="00605A3F">
              <w:rPr>
                <w:rFonts w:eastAsia="Times New Roman"/>
                <w:sz w:val="24"/>
                <w:szCs w:val="24"/>
                <w:lang w:eastAsia="ar-SA"/>
              </w:rPr>
              <w:t xml:space="preserve">определяется </w:t>
            </w:r>
            <w:r w:rsidRPr="00605A3F">
              <w:rPr>
                <w:rFonts w:eastAsia="Times New Roman"/>
                <w:sz w:val="24"/>
                <w:szCs w:val="24"/>
                <w:lang w:eastAsia="ar-SA"/>
              </w:rPr>
              <w:lastRenderedPageBreak/>
              <w:t>гидродинамическими расчетами</w:t>
            </w:r>
          </w:p>
          <w:p w:rsidR="004138EE" w:rsidRDefault="004138EE" w:rsidP="004138EE">
            <w:pPr>
              <w:suppressAutoHyphens/>
              <w:autoSpaceDE w:val="0"/>
              <w:autoSpaceDN w:val="0"/>
              <w:adjustRightInd w:val="0"/>
              <w:jc w:val="left"/>
              <w:rPr>
                <w:rFonts w:eastAsia="Times New Roman"/>
                <w:sz w:val="24"/>
                <w:szCs w:val="24"/>
                <w:lang w:eastAsia="ar-SA"/>
              </w:rPr>
            </w:pPr>
            <w:r>
              <w:rPr>
                <w:rFonts w:eastAsia="Times New Roman"/>
                <w:sz w:val="24"/>
                <w:szCs w:val="24"/>
                <w:lang w:eastAsia="ar-SA"/>
              </w:rPr>
              <w:t xml:space="preserve">Зона санитарной охраны 3 пояса, </w:t>
            </w:r>
            <w:r w:rsidRPr="00605A3F">
              <w:rPr>
                <w:rFonts w:eastAsia="Times New Roman"/>
                <w:sz w:val="24"/>
                <w:szCs w:val="24"/>
                <w:lang w:eastAsia="ar-SA"/>
              </w:rPr>
              <w:t>определяется гидродинамическими расчетами</w:t>
            </w:r>
          </w:p>
        </w:tc>
      </w:tr>
      <w:tr w:rsidR="004138EE" w:rsidRPr="00676DEE" w:rsidTr="00017445">
        <w:tc>
          <w:tcPr>
            <w:tcW w:w="567" w:type="dxa"/>
            <w:shd w:val="clear" w:color="auto" w:fill="auto"/>
          </w:tcPr>
          <w:p w:rsidR="004138EE" w:rsidRPr="00B2217F" w:rsidRDefault="004138EE" w:rsidP="004138EE">
            <w:pPr>
              <w:pStyle w:val="af9"/>
              <w:numPr>
                <w:ilvl w:val="0"/>
                <w:numId w:val="46"/>
              </w:numPr>
              <w:suppressAutoHyphens/>
              <w:spacing w:line="240" w:lineRule="auto"/>
              <w:ind w:left="486" w:hanging="284"/>
              <w:jc w:val="left"/>
              <w:rPr>
                <w:szCs w:val="24"/>
              </w:rPr>
            </w:pPr>
          </w:p>
        </w:tc>
        <w:tc>
          <w:tcPr>
            <w:tcW w:w="2268" w:type="dxa"/>
            <w:tcBorders>
              <w:top w:val="single" w:sz="4" w:space="0" w:color="auto"/>
              <w:left w:val="single" w:sz="4" w:space="0" w:color="auto"/>
              <w:bottom w:val="single" w:sz="4" w:space="0" w:color="auto"/>
              <w:right w:val="single" w:sz="4" w:space="0" w:color="auto"/>
            </w:tcBorders>
          </w:tcPr>
          <w:p w:rsidR="004138EE" w:rsidRPr="00EC5630" w:rsidRDefault="004138EE" w:rsidP="004138EE">
            <w:pPr>
              <w:jc w:val="left"/>
              <w:rPr>
                <w:rFonts w:eastAsia="Times New Roman" w:cs="Times New Roman"/>
                <w:sz w:val="24"/>
                <w:szCs w:val="24"/>
                <w:lang w:eastAsia="ar-SA"/>
              </w:rPr>
            </w:pPr>
            <w:r w:rsidRPr="00EC5630">
              <w:rPr>
                <w:rFonts w:eastAsia="Times New Roman" w:cs="Times New Roman"/>
                <w:sz w:val="24"/>
                <w:szCs w:val="24"/>
                <w:lang w:eastAsia="ar-SA"/>
              </w:rPr>
              <w:t>Водопроводные сети</w:t>
            </w:r>
          </w:p>
          <w:p w:rsidR="004138EE" w:rsidRPr="00EC5630" w:rsidRDefault="004138EE" w:rsidP="004138EE">
            <w:pPr>
              <w:autoSpaceDE w:val="0"/>
              <w:autoSpaceDN w:val="0"/>
              <w:adjustRightInd w:val="0"/>
              <w:jc w:val="left"/>
              <w:rPr>
                <w:rFonts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4138EE" w:rsidRPr="00EC5630" w:rsidRDefault="004138EE" w:rsidP="004138EE">
            <w:pPr>
              <w:autoSpaceDE w:val="0"/>
              <w:autoSpaceDN w:val="0"/>
              <w:adjustRightInd w:val="0"/>
              <w:jc w:val="left"/>
              <w:rPr>
                <w:rFonts w:cs="Times New Roman"/>
                <w:sz w:val="24"/>
                <w:szCs w:val="24"/>
              </w:rPr>
            </w:pPr>
            <w:r w:rsidRPr="00EC5630">
              <w:rPr>
                <w:rFonts w:eastAsia="Times New Roman" w:cs="Times New Roman"/>
                <w:sz w:val="24"/>
                <w:szCs w:val="24"/>
                <w:lang w:eastAsia="ar-SA"/>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tcPr>
          <w:p w:rsidR="004138EE" w:rsidRPr="00EC5630" w:rsidRDefault="004138EE" w:rsidP="004138EE">
            <w:pPr>
              <w:autoSpaceDE w:val="0"/>
              <w:autoSpaceDN w:val="0"/>
              <w:adjustRightInd w:val="0"/>
              <w:jc w:val="left"/>
              <w:rPr>
                <w:rFonts w:cs="Times New Roman"/>
                <w:sz w:val="24"/>
                <w:szCs w:val="24"/>
              </w:rPr>
            </w:pPr>
            <w:r w:rsidRPr="00EC5630">
              <w:rPr>
                <w:rFonts w:cs="Times New Roman"/>
                <w:sz w:val="24"/>
                <w:szCs w:val="24"/>
              </w:rPr>
              <w:t xml:space="preserve">Обеспечение водоснабжением </w:t>
            </w:r>
            <w:r w:rsidRPr="001D059D">
              <w:rPr>
                <w:rFonts w:eastAsia="Times New Roman"/>
                <w:sz w:val="24"/>
                <w:szCs w:val="24"/>
                <w:lang w:eastAsia="ar-SA"/>
              </w:rPr>
              <w:t xml:space="preserve">потребителей существующей и </w:t>
            </w:r>
            <w:r w:rsidRPr="001D059D">
              <w:rPr>
                <w:rFonts w:eastAsia="Times New Roman"/>
                <w:sz w:val="24"/>
                <w:szCs w:val="24"/>
                <w:lang w:eastAsia="ru-RU"/>
              </w:rPr>
              <w:t>п</w:t>
            </w:r>
            <w:r>
              <w:rPr>
                <w:rFonts w:eastAsia="Times New Roman"/>
                <w:sz w:val="24"/>
                <w:szCs w:val="24"/>
                <w:lang w:eastAsia="ru-RU"/>
              </w:rPr>
              <w:t>ланируемой</w:t>
            </w:r>
            <w:r w:rsidRPr="001D059D">
              <w:rPr>
                <w:rFonts w:eastAsia="Times New Roman"/>
                <w:sz w:val="24"/>
                <w:szCs w:val="24"/>
                <w:lang w:eastAsia="ar-SA"/>
              </w:rPr>
              <w:t xml:space="preserve"> жилой</w:t>
            </w:r>
            <w:r>
              <w:rPr>
                <w:rFonts w:eastAsia="Times New Roman"/>
                <w:sz w:val="24"/>
                <w:szCs w:val="24"/>
                <w:lang w:eastAsia="ar-SA"/>
              </w:rPr>
              <w:t xml:space="preserve">, общественно-деловой и производственной </w:t>
            </w:r>
            <w:r w:rsidRPr="001D059D">
              <w:rPr>
                <w:rFonts w:eastAsia="Times New Roman"/>
                <w:sz w:val="24"/>
                <w:szCs w:val="24"/>
                <w:lang w:eastAsia="ar-SA"/>
              </w:rPr>
              <w:t>застройки</w:t>
            </w:r>
          </w:p>
        </w:tc>
        <w:tc>
          <w:tcPr>
            <w:tcW w:w="2346" w:type="dxa"/>
            <w:shd w:val="clear" w:color="auto" w:fill="auto"/>
          </w:tcPr>
          <w:p w:rsidR="004138EE" w:rsidRDefault="004138EE" w:rsidP="004138EE">
            <w:pPr>
              <w:suppressAutoHyphens/>
              <w:jc w:val="left"/>
              <w:rPr>
                <w:rFonts w:eastAsia="Times New Roman"/>
                <w:sz w:val="24"/>
                <w:szCs w:val="24"/>
                <w:lang w:eastAsia="ar-SA"/>
              </w:rPr>
            </w:pPr>
            <w:r>
              <w:rPr>
                <w:rFonts w:eastAsia="Times New Roman"/>
                <w:sz w:val="24"/>
                <w:szCs w:val="24"/>
                <w:lang w:eastAsia="ar-SA"/>
              </w:rPr>
              <w:t>Р</w:t>
            </w:r>
            <w:r w:rsidRPr="001D059D">
              <w:rPr>
                <w:rFonts w:eastAsia="Times New Roman"/>
                <w:sz w:val="24"/>
                <w:szCs w:val="24"/>
                <w:lang w:eastAsia="ar-SA"/>
              </w:rPr>
              <w:t>асчетный срок</w:t>
            </w:r>
          </w:p>
          <w:p w:rsidR="004138EE" w:rsidRDefault="004138EE" w:rsidP="004138EE">
            <w:pPr>
              <w:suppressAutoHyphens/>
              <w:jc w:val="left"/>
              <w:rPr>
                <w:rFonts w:eastAsia="Times New Roman"/>
                <w:sz w:val="24"/>
                <w:szCs w:val="24"/>
                <w:lang w:eastAsia="ar-SA"/>
              </w:rPr>
            </w:pPr>
          </w:p>
          <w:p w:rsidR="004138EE" w:rsidRDefault="004138EE" w:rsidP="004138EE">
            <w:pPr>
              <w:suppressAutoHyphens/>
              <w:jc w:val="left"/>
              <w:rPr>
                <w:rFonts w:eastAsia="Times New Roman"/>
                <w:sz w:val="24"/>
                <w:szCs w:val="24"/>
                <w:lang w:eastAsia="ar-SA"/>
              </w:rPr>
            </w:pPr>
            <w:r>
              <w:rPr>
                <w:rFonts w:eastAsia="Times New Roman"/>
                <w:sz w:val="24"/>
                <w:szCs w:val="24"/>
                <w:lang w:eastAsia="ar-SA"/>
              </w:rPr>
              <w:t>Реконструкция</w:t>
            </w:r>
          </w:p>
          <w:p w:rsidR="004138EE" w:rsidRDefault="004138EE" w:rsidP="004138EE">
            <w:pPr>
              <w:suppressAutoHyphens/>
              <w:jc w:val="left"/>
              <w:rPr>
                <w:rFonts w:eastAsia="Times New Roman"/>
                <w:sz w:val="24"/>
                <w:szCs w:val="24"/>
                <w:lang w:eastAsia="ar-SA"/>
              </w:rPr>
            </w:pPr>
            <w:r>
              <w:rPr>
                <w:rFonts w:eastAsia="Times New Roman"/>
                <w:sz w:val="24"/>
                <w:szCs w:val="24"/>
                <w:lang w:eastAsia="ar-SA"/>
              </w:rPr>
              <w:t>Протяженность около 4,0 км</w:t>
            </w:r>
          </w:p>
        </w:tc>
        <w:tc>
          <w:tcPr>
            <w:tcW w:w="2410" w:type="dxa"/>
            <w:shd w:val="clear" w:color="auto" w:fill="auto"/>
          </w:tcPr>
          <w:p w:rsidR="004138EE" w:rsidRPr="00B153EE" w:rsidRDefault="004138EE" w:rsidP="004138EE">
            <w:pPr>
              <w:rPr>
                <w:sz w:val="24"/>
                <w:szCs w:val="24"/>
              </w:rPr>
            </w:pPr>
            <w:proofErr w:type="spellStart"/>
            <w:r w:rsidRPr="00914BFE">
              <w:rPr>
                <w:sz w:val="24"/>
                <w:szCs w:val="24"/>
              </w:rPr>
              <w:t>Ратицкое</w:t>
            </w:r>
            <w:proofErr w:type="spellEnd"/>
            <w:r w:rsidRPr="00914BFE">
              <w:rPr>
                <w:sz w:val="24"/>
                <w:szCs w:val="24"/>
              </w:rPr>
              <w:t xml:space="preserve"> сельское поселение, д. Горицы</w:t>
            </w:r>
          </w:p>
        </w:tc>
        <w:tc>
          <w:tcPr>
            <w:tcW w:w="2409" w:type="dxa"/>
            <w:shd w:val="clear" w:color="auto" w:fill="auto"/>
          </w:tcPr>
          <w:p w:rsidR="004138EE" w:rsidRDefault="004138EE" w:rsidP="004138EE">
            <w:pPr>
              <w:suppressAutoHyphens/>
              <w:autoSpaceDE w:val="0"/>
              <w:autoSpaceDN w:val="0"/>
              <w:adjustRightInd w:val="0"/>
              <w:jc w:val="left"/>
              <w:rPr>
                <w:rFonts w:eastAsia="Times New Roman"/>
                <w:sz w:val="24"/>
                <w:szCs w:val="24"/>
                <w:lang w:eastAsia="ar-SA"/>
              </w:rPr>
            </w:pPr>
            <w:r>
              <w:rPr>
                <w:rFonts w:eastAsia="Times New Roman"/>
                <w:sz w:val="24"/>
                <w:szCs w:val="24"/>
                <w:lang w:eastAsia="ar-SA"/>
              </w:rPr>
              <w:t>Зона санитарной охраны 1 пояса (санитарно-защитная полоса), 10 м</w:t>
            </w:r>
          </w:p>
          <w:p w:rsidR="004138EE" w:rsidRDefault="004138EE" w:rsidP="004138EE">
            <w:pPr>
              <w:suppressAutoHyphens/>
              <w:autoSpaceDE w:val="0"/>
              <w:autoSpaceDN w:val="0"/>
              <w:adjustRightInd w:val="0"/>
              <w:jc w:val="left"/>
              <w:rPr>
                <w:rFonts w:eastAsia="Times New Roman"/>
                <w:sz w:val="24"/>
                <w:szCs w:val="24"/>
                <w:lang w:eastAsia="ar-SA"/>
              </w:rPr>
            </w:pPr>
          </w:p>
        </w:tc>
      </w:tr>
      <w:tr w:rsidR="004138EE" w:rsidRPr="00676DEE" w:rsidTr="00017445">
        <w:tc>
          <w:tcPr>
            <w:tcW w:w="14742" w:type="dxa"/>
            <w:gridSpan w:val="7"/>
            <w:shd w:val="clear" w:color="auto" w:fill="auto"/>
          </w:tcPr>
          <w:p w:rsidR="004138EE" w:rsidRDefault="004138EE" w:rsidP="004138EE">
            <w:pPr>
              <w:suppressAutoHyphens/>
              <w:autoSpaceDE w:val="0"/>
              <w:autoSpaceDN w:val="0"/>
              <w:adjustRightInd w:val="0"/>
              <w:jc w:val="left"/>
              <w:rPr>
                <w:rFonts w:eastAsia="Times New Roman"/>
                <w:sz w:val="24"/>
                <w:szCs w:val="24"/>
                <w:lang w:eastAsia="ar-SA"/>
              </w:rPr>
            </w:pPr>
            <w:r w:rsidRPr="006217F2">
              <w:rPr>
                <w:rFonts w:eastAsia="Times New Roman" w:cs="Times New Roman"/>
                <w:sz w:val="24"/>
                <w:szCs w:val="24"/>
                <w:lang w:eastAsia="ru-RU"/>
              </w:rPr>
              <w:t xml:space="preserve">Объекты </w:t>
            </w:r>
            <w:r>
              <w:rPr>
                <w:rFonts w:eastAsia="Times New Roman" w:cs="Times New Roman"/>
                <w:sz w:val="24"/>
                <w:szCs w:val="24"/>
                <w:lang w:eastAsia="ru-RU"/>
              </w:rPr>
              <w:t>водоотведения</w:t>
            </w:r>
            <w:r w:rsidRPr="006217F2">
              <w:rPr>
                <w:rFonts w:eastAsia="Times New Roman" w:cs="Times New Roman"/>
                <w:sz w:val="24"/>
                <w:szCs w:val="24"/>
                <w:lang w:eastAsia="ru-RU"/>
              </w:rPr>
              <w:t xml:space="preserve"> </w:t>
            </w:r>
            <w:r>
              <w:rPr>
                <w:rFonts w:eastAsia="Times New Roman" w:cs="Times New Roman"/>
                <w:sz w:val="24"/>
                <w:szCs w:val="24"/>
                <w:lang w:eastAsia="ru-RU"/>
              </w:rPr>
              <w:t xml:space="preserve">сельских </w:t>
            </w:r>
            <w:r w:rsidRPr="006217F2">
              <w:rPr>
                <w:rFonts w:eastAsia="Times New Roman" w:cs="Times New Roman"/>
                <w:sz w:val="24"/>
                <w:szCs w:val="24"/>
                <w:lang w:eastAsia="ru-RU"/>
              </w:rPr>
              <w:t>поселений</w:t>
            </w:r>
          </w:p>
        </w:tc>
      </w:tr>
      <w:tr w:rsidR="004138EE" w:rsidRPr="00676DEE" w:rsidTr="00017445">
        <w:tc>
          <w:tcPr>
            <w:tcW w:w="567" w:type="dxa"/>
            <w:shd w:val="clear" w:color="auto" w:fill="auto"/>
          </w:tcPr>
          <w:p w:rsidR="004138EE" w:rsidRPr="00B2217F" w:rsidRDefault="004138EE" w:rsidP="004138EE">
            <w:pPr>
              <w:pStyle w:val="af9"/>
              <w:numPr>
                <w:ilvl w:val="0"/>
                <w:numId w:val="46"/>
              </w:numPr>
              <w:suppressAutoHyphens/>
              <w:spacing w:line="240" w:lineRule="auto"/>
              <w:ind w:left="486" w:hanging="284"/>
              <w:jc w:val="left"/>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138EE" w:rsidRPr="00EC5630" w:rsidRDefault="004138EE" w:rsidP="004138EE">
            <w:pPr>
              <w:autoSpaceDE w:val="0"/>
              <w:autoSpaceDN w:val="0"/>
              <w:adjustRightInd w:val="0"/>
              <w:jc w:val="left"/>
              <w:rPr>
                <w:rFonts w:cs="Times New Roman"/>
                <w:sz w:val="24"/>
                <w:szCs w:val="24"/>
              </w:rPr>
            </w:pPr>
            <w:r w:rsidRPr="00EC5630">
              <w:rPr>
                <w:rFonts w:eastAsia="Times New Roman" w:cs="Times New Roman"/>
                <w:sz w:val="24"/>
                <w:szCs w:val="24"/>
              </w:rPr>
              <w:t>Канализационные очистные сооружения для хозяйственно-бытовых и ливневых стоков (локальные очистные сооружения)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138EE" w:rsidRPr="00EC5630" w:rsidRDefault="004138EE" w:rsidP="004138EE">
            <w:pPr>
              <w:autoSpaceDE w:val="0"/>
              <w:autoSpaceDN w:val="0"/>
              <w:adjustRightInd w:val="0"/>
              <w:jc w:val="left"/>
              <w:rPr>
                <w:rFonts w:eastAsia="Times New Roman" w:cs="Times New Roman"/>
                <w:sz w:val="24"/>
                <w:szCs w:val="24"/>
                <w:lang w:eastAsia="ar-SA"/>
              </w:rPr>
            </w:pPr>
            <w:r w:rsidRPr="00EC5630">
              <w:rPr>
                <w:rFonts w:eastAsia="Times New Roman" w:cs="Times New Roman"/>
                <w:sz w:val="24"/>
                <w:szCs w:val="24"/>
                <w:lang w:eastAsia="ar-SA"/>
              </w:rPr>
              <w:t>Объект водоотведения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4138EE" w:rsidRPr="00EC5630" w:rsidRDefault="004138EE" w:rsidP="004138EE">
            <w:pPr>
              <w:autoSpaceDE w:val="0"/>
              <w:autoSpaceDN w:val="0"/>
              <w:adjustRightInd w:val="0"/>
              <w:jc w:val="left"/>
              <w:rPr>
                <w:rFonts w:cs="Times New Roman"/>
                <w:sz w:val="24"/>
                <w:szCs w:val="24"/>
              </w:rPr>
            </w:pPr>
            <w:r w:rsidRPr="00EC5630">
              <w:rPr>
                <w:rFonts w:cs="Times New Roman"/>
                <w:sz w:val="24"/>
                <w:szCs w:val="24"/>
              </w:rPr>
              <w:t xml:space="preserve">Прием и очистка </w:t>
            </w:r>
            <w:r w:rsidRPr="00EC5630">
              <w:rPr>
                <w:rFonts w:eastAsia="Times New Roman" w:cs="Times New Roman"/>
                <w:sz w:val="24"/>
                <w:szCs w:val="24"/>
              </w:rPr>
              <w:t>хозяйственно-бытовых и ливневых стоков до нормируемых параметров</w:t>
            </w:r>
          </w:p>
        </w:tc>
        <w:tc>
          <w:tcPr>
            <w:tcW w:w="2346" w:type="dxa"/>
            <w:shd w:val="clear" w:color="auto" w:fill="auto"/>
          </w:tcPr>
          <w:p w:rsidR="004138EE" w:rsidRPr="00E13098" w:rsidRDefault="004138EE" w:rsidP="004138EE">
            <w:pPr>
              <w:suppressAutoHyphens/>
              <w:jc w:val="left"/>
              <w:rPr>
                <w:rFonts w:eastAsia="Times New Roman"/>
                <w:strike/>
                <w:sz w:val="24"/>
                <w:szCs w:val="24"/>
                <w:lang w:eastAsia="ar-SA"/>
              </w:rPr>
            </w:pPr>
            <w:r w:rsidRPr="00E13098">
              <w:rPr>
                <w:rFonts w:eastAsia="Times New Roman"/>
                <w:sz w:val="24"/>
                <w:szCs w:val="24"/>
                <w:lang w:eastAsia="ar-SA"/>
              </w:rPr>
              <w:t>Первая очередь</w:t>
            </w:r>
            <w:r w:rsidRPr="00E13098">
              <w:rPr>
                <w:rFonts w:eastAsia="Times New Roman"/>
                <w:strike/>
                <w:sz w:val="24"/>
                <w:szCs w:val="24"/>
                <w:lang w:eastAsia="ar-SA"/>
              </w:rPr>
              <w:t xml:space="preserve"> </w:t>
            </w:r>
          </w:p>
          <w:p w:rsidR="004138EE" w:rsidRPr="00C75168" w:rsidRDefault="004138EE" w:rsidP="004138EE">
            <w:pPr>
              <w:suppressAutoHyphens/>
              <w:jc w:val="left"/>
              <w:rPr>
                <w:rFonts w:eastAsia="Times New Roman"/>
                <w:color w:val="FF0000"/>
                <w:sz w:val="24"/>
                <w:szCs w:val="24"/>
                <w:lang w:eastAsia="ar-SA"/>
              </w:rPr>
            </w:pPr>
          </w:p>
          <w:p w:rsidR="004138EE" w:rsidRDefault="004138EE" w:rsidP="004138EE">
            <w:pPr>
              <w:suppressAutoHyphens/>
              <w:jc w:val="left"/>
              <w:rPr>
                <w:rFonts w:eastAsia="Times New Roman"/>
                <w:sz w:val="24"/>
                <w:szCs w:val="24"/>
                <w:lang w:eastAsia="ar-SA"/>
              </w:rPr>
            </w:pPr>
            <w:r>
              <w:rPr>
                <w:rFonts w:eastAsia="Times New Roman"/>
                <w:sz w:val="24"/>
                <w:szCs w:val="24"/>
                <w:lang w:eastAsia="ar-SA"/>
              </w:rPr>
              <w:t>Строительство</w:t>
            </w:r>
          </w:p>
          <w:p w:rsidR="004138EE" w:rsidRPr="004632A7" w:rsidRDefault="004138EE" w:rsidP="004138EE">
            <w:pPr>
              <w:suppressAutoHyphens/>
              <w:jc w:val="left"/>
              <w:rPr>
                <w:rFonts w:eastAsia="Times New Roman"/>
                <w:sz w:val="24"/>
                <w:szCs w:val="24"/>
                <w:lang w:eastAsia="ar-SA"/>
              </w:rPr>
            </w:pPr>
            <w:r w:rsidRPr="002731CE">
              <w:rPr>
                <w:rFonts w:eastAsia="Times New Roman"/>
                <w:sz w:val="24"/>
                <w:szCs w:val="24"/>
                <w:lang w:eastAsia="ar-SA"/>
              </w:rPr>
              <w:t>Мощность 0,</w:t>
            </w:r>
            <w:r>
              <w:rPr>
                <w:rFonts w:eastAsia="Times New Roman"/>
                <w:sz w:val="24"/>
                <w:szCs w:val="24"/>
                <w:lang w:eastAsia="ar-SA"/>
              </w:rPr>
              <w:t>4</w:t>
            </w:r>
            <w:r w:rsidRPr="002731CE">
              <w:rPr>
                <w:rFonts w:eastAsia="Times New Roman"/>
                <w:sz w:val="24"/>
                <w:szCs w:val="24"/>
                <w:lang w:eastAsia="ar-SA"/>
              </w:rPr>
              <w:t xml:space="preserve"> тыс. м</w:t>
            </w:r>
            <w:r w:rsidRPr="002731CE">
              <w:rPr>
                <w:rFonts w:eastAsia="Times New Roman"/>
                <w:sz w:val="24"/>
                <w:szCs w:val="24"/>
                <w:vertAlign w:val="superscript"/>
                <w:lang w:eastAsia="ar-SA"/>
              </w:rPr>
              <w:t>3</w:t>
            </w:r>
            <w:r w:rsidRPr="002731CE">
              <w:rPr>
                <w:rFonts w:eastAsia="Times New Roman"/>
                <w:sz w:val="24"/>
                <w:szCs w:val="24"/>
                <w:lang w:eastAsia="ar-SA"/>
              </w:rPr>
              <w:t>/</w:t>
            </w:r>
            <w:proofErr w:type="spellStart"/>
            <w:r w:rsidRPr="002731CE">
              <w:rPr>
                <w:rFonts w:eastAsia="Times New Roman"/>
                <w:sz w:val="24"/>
                <w:szCs w:val="24"/>
                <w:lang w:eastAsia="ar-SA"/>
              </w:rPr>
              <w:t>сут</w:t>
            </w:r>
            <w:proofErr w:type="spellEnd"/>
          </w:p>
        </w:tc>
        <w:tc>
          <w:tcPr>
            <w:tcW w:w="2410" w:type="dxa"/>
            <w:shd w:val="clear" w:color="auto" w:fill="auto"/>
          </w:tcPr>
          <w:p w:rsidR="004138EE" w:rsidRPr="00B153EE" w:rsidRDefault="004138EE" w:rsidP="004138EE">
            <w:pPr>
              <w:rPr>
                <w:sz w:val="24"/>
                <w:szCs w:val="24"/>
              </w:rPr>
            </w:pPr>
            <w:proofErr w:type="spellStart"/>
            <w:r w:rsidRPr="00914BFE">
              <w:rPr>
                <w:sz w:val="24"/>
                <w:szCs w:val="24"/>
              </w:rPr>
              <w:t>Ратицкое</w:t>
            </w:r>
            <w:proofErr w:type="spellEnd"/>
            <w:r w:rsidRPr="00914BFE">
              <w:rPr>
                <w:sz w:val="24"/>
                <w:szCs w:val="24"/>
              </w:rPr>
              <w:t xml:space="preserve"> сельское поселение, д. Волот</w:t>
            </w:r>
          </w:p>
        </w:tc>
        <w:tc>
          <w:tcPr>
            <w:tcW w:w="2409" w:type="dxa"/>
            <w:shd w:val="clear" w:color="auto" w:fill="auto"/>
          </w:tcPr>
          <w:p w:rsidR="004138EE" w:rsidRPr="00247044" w:rsidRDefault="004138EE" w:rsidP="004138EE">
            <w:pPr>
              <w:suppressAutoHyphens/>
              <w:autoSpaceDE w:val="0"/>
              <w:autoSpaceDN w:val="0"/>
              <w:adjustRightInd w:val="0"/>
              <w:jc w:val="left"/>
              <w:rPr>
                <w:rStyle w:val="FontStyle16"/>
                <w:sz w:val="24"/>
                <w:szCs w:val="24"/>
              </w:rPr>
            </w:pPr>
            <w:r>
              <w:rPr>
                <w:rStyle w:val="FontStyle16"/>
                <w:sz w:val="24"/>
                <w:szCs w:val="24"/>
              </w:rPr>
              <w:t>Санитарно-защитная зона, 50 м</w:t>
            </w:r>
          </w:p>
        </w:tc>
      </w:tr>
      <w:tr w:rsidR="004138EE" w:rsidRPr="00676DEE" w:rsidTr="00017445">
        <w:tc>
          <w:tcPr>
            <w:tcW w:w="14742" w:type="dxa"/>
            <w:gridSpan w:val="7"/>
            <w:shd w:val="clear" w:color="auto" w:fill="auto"/>
          </w:tcPr>
          <w:p w:rsidR="004138EE" w:rsidRDefault="004138EE" w:rsidP="004138EE">
            <w:pPr>
              <w:suppressAutoHyphens/>
              <w:autoSpaceDE w:val="0"/>
              <w:autoSpaceDN w:val="0"/>
              <w:adjustRightInd w:val="0"/>
              <w:jc w:val="left"/>
              <w:rPr>
                <w:rFonts w:eastAsia="Times New Roman"/>
                <w:sz w:val="24"/>
                <w:szCs w:val="24"/>
                <w:lang w:eastAsia="ru-RU"/>
              </w:rPr>
            </w:pPr>
            <w:r>
              <w:rPr>
                <w:rFonts w:eastAsia="Times New Roman"/>
                <w:sz w:val="24"/>
                <w:szCs w:val="24"/>
                <w:lang w:eastAsia="ru-RU"/>
              </w:rPr>
              <w:t>Иные объекты</w:t>
            </w:r>
          </w:p>
        </w:tc>
      </w:tr>
      <w:tr w:rsidR="004138EE" w:rsidRPr="00676DEE" w:rsidTr="00017445">
        <w:tc>
          <w:tcPr>
            <w:tcW w:w="567" w:type="dxa"/>
            <w:shd w:val="clear" w:color="auto" w:fill="auto"/>
          </w:tcPr>
          <w:p w:rsidR="004138EE" w:rsidRPr="001D059D" w:rsidRDefault="004138EE" w:rsidP="004138EE">
            <w:pPr>
              <w:pStyle w:val="af9"/>
              <w:numPr>
                <w:ilvl w:val="0"/>
                <w:numId w:val="46"/>
              </w:numPr>
              <w:suppressAutoHyphens/>
              <w:spacing w:line="240" w:lineRule="auto"/>
              <w:ind w:left="486" w:hanging="284"/>
              <w:jc w:val="left"/>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138EE" w:rsidRPr="00B7361F" w:rsidRDefault="00C07B95" w:rsidP="004138EE">
            <w:pPr>
              <w:suppressAutoHyphens/>
              <w:autoSpaceDE w:val="0"/>
              <w:autoSpaceDN w:val="0"/>
              <w:adjustRightInd w:val="0"/>
              <w:jc w:val="left"/>
              <w:rPr>
                <w:rFonts w:eastAsia="Times New Roman"/>
                <w:sz w:val="24"/>
                <w:szCs w:val="24"/>
                <w:lang w:eastAsia="ru-RU"/>
              </w:rPr>
            </w:pPr>
            <w:r>
              <w:rPr>
                <w:rFonts w:eastAsia="Times New Roman"/>
                <w:sz w:val="24"/>
                <w:szCs w:val="24"/>
                <w:lang w:eastAsia="ru-RU"/>
              </w:rPr>
              <w:t>Многоквартирный жилой дом</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138EE" w:rsidRPr="001D059D" w:rsidRDefault="00C07B95" w:rsidP="004138EE">
            <w:pPr>
              <w:suppressAutoHyphens/>
              <w:autoSpaceDE w:val="0"/>
              <w:autoSpaceDN w:val="0"/>
              <w:adjustRightInd w:val="0"/>
              <w:jc w:val="left"/>
              <w:rPr>
                <w:rFonts w:eastAsia="Times New Roman"/>
                <w:sz w:val="24"/>
                <w:szCs w:val="24"/>
                <w:lang w:eastAsia="ru-RU"/>
              </w:rPr>
            </w:pPr>
            <w:r w:rsidRPr="00D5347F">
              <w:rPr>
                <w:rFonts w:eastAsia="Times New Roman"/>
                <w:sz w:val="24"/>
                <w:szCs w:val="24"/>
                <w:lang w:eastAsia="ru-RU"/>
              </w:rPr>
              <w:t>Объект</w:t>
            </w:r>
            <w:r>
              <w:rPr>
                <w:rFonts w:eastAsia="Times New Roman"/>
                <w:sz w:val="24"/>
                <w:szCs w:val="24"/>
                <w:lang w:eastAsia="ru-RU"/>
              </w:rPr>
              <w:t xml:space="preserve"> жилищного строительства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4138EE" w:rsidRDefault="00C07B95" w:rsidP="004138EE">
            <w:pPr>
              <w:suppressAutoHyphens/>
              <w:autoSpaceDE w:val="0"/>
              <w:autoSpaceDN w:val="0"/>
              <w:adjustRightInd w:val="0"/>
              <w:jc w:val="left"/>
              <w:rPr>
                <w:rFonts w:eastAsia="Times New Roman"/>
                <w:sz w:val="24"/>
                <w:szCs w:val="24"/>
                <w:lang w:eastAsia="ru-RU"/>
              </w:rPr>
            </w:pPr>
            <w:r>
              <w:rPr>
                <w:rFonts w:eastAsia="Times New Roman"/>
                <w:sz w:val="24"/>
                <w:szCs w:val="24"/>
                <w:lang w:eastAsia="ru-RU"/>
              </w:rPr>
              <w:t>Создание комфортных жилищных условий, п</w:t>
            </w:r>
            <w:r w:rsidRPr="00C07B95">
              <w:rPr>
                <w:rFonts w:eastAsia="Times New Roman"/>
                <w:sz w:val="24"/>
                <w:szCs w:val="24"/>
                <w:lang w:eastAsia="ru-RU"/>
              </w:rPr>
              <w:t>ереселение граждан из аварийного</w:t>
            </w:r>
            <w:r>
              <w:rPr>
                <w:rFonts w:eastAsia="Times New Roman"/>
                <w:sz w:val="24"/>
                <w:szCs w:val="24"/>
                <w:lang w:eastAsia="ru-RU"/>
              </w:rPr>
              <w:t xml:space="preserve"> </w:t>
            </w:r>
            <w:r w:rsidRPr="00C07B95">
              <w:rPr>
                <w:rFonts w:eastAsia="Times New Roman"/>
                <w:sz w:val="24"/>
                <w:szCs w:val="24"/>
                <w:lang w:eastAsia="ru-RU"/>
              </w:rPr>
              <w:lastRenderedPageBreak/>
              <w:t>жилищного фонда</w:t>
            </w:r>
          </w:p>
        </w:tc>
        <w:tc>
          <w:tcPr>
            <w:tcW w:w="2346" w:type="dxa"/>
            <w:shd w:val="clear" w:color="auto" w:fill="auto"/>
          </w:tcPr>
          <w:p w:rsidR="00C07B95" w:rsidRDefault="00C07B95" w:rsidP="004138EE">
            <w:pPr>
              <w:suppressAutoHyphens/>
              <w:autoSpaceDE w:val="0"/>
              <w:autoSpaceDN w:val="0"/>
              <w:adjustRightInd w:val="0"/>
              <w:jc w:val="left"/>
              <w:rPr>
                <w:rFonts w:eastAsia="Times New Roman"/>
                <w:sz w:val="24"/>
                <w:szCs w:val="24"/>
                <w:lang w:eastAsia="ru-RU"/>
              </w:rPr>
            </w:pPr>
            <w:r>
              <w:rPr>
                <w:rFonts w:eastAsia="Times New Roman"/>
                <w:sz w:val="24"/>
                <w:szCs w:val="24"/>
                <w:lang w:eastAsia="ru-RU"/>
              </w:rPr>
              <w:lastRenderedPageBreak/>
              <w:t>Первая очередь</w:t>
            </w:r>
          </w:p>
          <w:p w:rsidR="00C07B95" w:rsidRDefault="00C07B95" w:rsidP="004138EE">
            <w:pPr>
              <w:suppressAutoHyphens/>
              <w:autoSpaceDE w:val="0"/>
              <w:autoSpaceDN w:val="0"/>
              <w:adjustRightInd w:val="0"/>
              <w:jc w:val="left"/>
              <w:rPr>
                <w:rFonts w:eastAsia="Times New Roman"/>
                <w:sz w:val="24"/>
                <w:szCs w:val="24"/>
                <w:lang w:eastAsia="ru-RU"/>
              </w:rPr>
            </w:pPr>
          </w:p>
          <w:p w:rsidR="004138EE" w:rsidRPr="001D059D" w:rsidRDefault="004138EE" w:rsidP="004138EE">
            <w:pPr>
              <w:suppressAutoHyphens/>
              <w:autoSpaceDE w:val="0"/>
              <w:autoSpaceDN w:val="0"/>
              <w:adjustRightInd w:val="0"/>
              <w:jc w:val="left"/>
              <w:rPr>
                <w:rFonts w:eastAsia="Times New Roman"/>
                <w:sz w:val="24"/>
                <w:szCs w:val="24"/>
                <w:lang w:eastAsia="ru-RU"/>
              </w:rPr>
            </w:pPr>
            <w:r w:rsidRPr="004138EE">
              <w:rPr>
                <w:rFonts w:eastAsia="Times New Roman"/>
                <w:sz w:val="24"/>
                <w:szCs w:val="24"/>
                <w:lang w:eastAsia="ru-RU"/>
              </w:rPr>
              <w:t xml:space="preserve">Строительство 2-х этажного восьми </w:t>
            </w:r>
            <w:r w:rsidRPr="004138EE">
              <w:rPr>
                <w:rFonts w:eastAsia="Times New Roman"/>
                <w:sz w:val="24"/>
                <w:szCs w:val="24"/>
                <w:lang w:eastAsia="ru-RU"/>
              </w:rPr>
              <w:lastRenderedPageBreak/>
              <w:t>квартирного жилого дома</w:t>
            </w:r>
          </w:p>
        </w:tc>
        <w:tc>
          <w:tcPr>
            <w:tcW w:w="2410" w:type="dxa"/>
            <w:shd w:val="clear" w:color="auto" w:fill="auto"/>
          </w:tcPr>
          <w:p w:rsidR="00C07B95" w:rsidRDefault="00C07B95" w:rsidP="00C07B95">
            <w:pPr>
              <w:rPr>
                <w:sz w:val="24"/>
                <w:szCs w:val="24"/>
              </w:rPr>
            </w:pPr>
            <w:r>
              <w:rPr>
                <w:sz w:val="24"/>
                <w:szCs w:val="24"/>
              </w:rPr>
              <w:lastRenderedPageBreak/>
              <w:t>сельское поселение Волот,</w:t>
            </w:r>
          </w:p>
          <w:p w:rsidR="004138EE" w:rsidRDefault="00C07B95" w:rsidP="005C708C">
            <w:pPr>
              <w:suppressAutoHyphens/>
              <w:jc w:val="left"/>
              <w:rPr>
                <w:rFonts w:eastAsia="Times New Roman"/>
                <w:sz w:val="24"/>
                <w:szCs w:val="24"/>
                <w:lang w:eastAsia="ru-RU"/>
              </w:rPr>
            </w:pPr>
            <w:r w:rsidRPr="00C07B95">
              <w:rPr>
                <w:rFonts w:eastAsia="Times New Roman"/>
                <w:sz w:val="24"/>
                <w:szCs w:val="24"/>
                <w:lang w:eastAsia="ru-RU"/>
              </w:rPr>
              <w:t xml:space="preserve">п. Волот, </w:t>
            </w:r>
            <w:r w:rsidRPr="00230B8E">
              <w:rPr>
                <w:rFonts w:eastAsia="Times New Roman"/>
                <w:color w:val="000000" w:themeColor="text1"/>
                <w:sz w:val="24"/>
                <w:szCs w:val="24"/>
                <w:lang w:eastAsia="ru-RU"/>
              </w:rPr>
              <w:t xml:space="preserve">ул. </w:t>
            </w:r>
            <w:proofErr w:type="gramStart"/>
            <w:r w:rsidR="005C708C" w:rsidRPr="00230B8E">
              <w:rPr>
                <w:rFonts w:eastAsia="Times New Roman"/>
                <w:color w:val="000000" w:themeColor="text1"/>
                <w:sz w:val="24"/>
                <w:szCs w:val="24"/>
                <w:lang w:eastAsia="ru-RU"/>
              </w:rPr>
              <w:t>Железнодорожная</w:t>
            </w:r>
            <w:proofErr w:type="gramEnd"/>
          </w:p>
        </w:tc>
        <w:tc>
          <w:tcPr>
            <w:tcW w:w="2409" w:type="dxa"/>
            <w:shd w:val="clear" w:color="auto" w:fill="auto"/>
          </w:tcPr>
          <w:p w:rsidR="004138EE" w:rsidRDefault="00C07B95" w:rsidP="004138EE">
            <w:pPr>
              <w:suppressAutoHyphens/>
              <w:autoSpaceDE w:val="0"/>
              <w:autoSpaceDN w:val="0"/>
              <w:adjustRightInd w:val="0"/>
              <w:jc w:val="left"/>
              <w:rPr>
                <w:rFonts w:eastAsia="Times New Roman"/>
                <w:sz w:val="24"/>
                <w:szCs w:val="24"/>
                <w:lang w:eastAsia="ru-RU"/>
              </w:rPr>
            </w:pPr>
            <w:r>
              <w:rPr>
                <w:rFonts w:eastAsia="Times New Roman"/>
                <w:sz w:val="24"/>
                <w:szCs w:val="24"/>
                <w:lang w:eastAsia="ru-RU"/>
              </w:rPr>
              <w:t>-</w:t>
            </w:r>
          </w:p>
        </w:tc>
      </w:tr>
      <w:tr w:rsidR="000859E6" w:rsidRPr="00676DEE" w:rsidTr="00017445">
        <w:tc>
          <w:tcPr>
            <w:tcW w:w="567" w:type="dxa"/>
            <w:shd w:val="clear" w:color="auto" w:fill="auto"/>
          </w:tcPr>
          <w:p w:rsidR="000859E6" w:rsidRPr="001D059D" w:rsidRDefault="000859E6" w:rsidP="004138EE">
            <w:pPr>
              <w:pStyle w:val="af9"/>
              <w:numPr>
                <w:ilvl w:val="0"/>
                <w:numId w:val="46"/>
              </w:numPr>
              <w:suppressAutoHyphens/>
              <w:spacing w:line="240" w:lineRule="auto"/>
              <w:ind w:left="486" w:hanging="284"/>
              <w:jc w:val="left"/>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859E6" w:rsidRDefault="000859E6" w:rsidP="004138EE">
            <w:pPr>
              <w:suppressAutoHyphens/>
              <w:autoSpaceDE w:val="0"/>
              <w:autoSpaceDN w:val="0"/>
              <w:adjustRightInd w:val="0"/>
              <w:jc w:val="left"/>
              <w:rPr>
                <w:rFonts w:eastAsia="Times New Roman"/>
                <w:sz w:val="24"/>
                <w:szCs w:val="24"/>
                <w:lang w:eastAsia="ru-RU"/>
              </w:rPr>
            </w:pPr>
            <w:r>
              <w:rPr>
                <w:rFonts w:eastAsia="Times New Roman"/>
                <w:sz w:val="24"/>
                <w:szCs w:val="24"/>
                <w:lang w:eastAsia="ru-RU"/>
              </w:rPr>
              <w:t>Открытая спортивная площадка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859E6" w:rsidRPr="00D5347F" w:rsidRDefault="000859E6" w:rsidP="004138EE">
            <w:pPr>
              <w:suppressAutoHyphens/>
              <w:autoSpaceDE w:val="0"/>
              <w:autoSpaceDN w:val="0"/>
              <w:adjustRightInd w:val="0"/>
              <w:jc w:val="left"/>
              <w:rPr>
                <w:rFonts w:eastAsia="Times New Roman"/>
                <w:sz w:val="24"/>
                <w:szCs w:val="24"/>
                <w:lang w:eastAsia="ru-RU"/>
              </w:rPr>
            </w:pPr>
            <w:r>
              <w:rPr>
                <w:rFonts w:eastAsia="Times New Roman"/>
                <w:sz w:val="24"/>
                <w:szCs w:val="24"/>
                <w:lang w:eastAsia="ru-RU"/>
              </w:rPr>
              <w:t>Объект физической культуры и массового спорта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0859E6" w:rsidRDefault="000859E6" w:rsidP="004138EE">
            <w:pPr>
              <w:suppressAutoHyphens/>
              <w:autoSpaceDE w:val="0"/>
              <w:autoSpaceDN w:val="0"/>
              <w:adjustRightInd w:val="0"/>
              <w:jc w:val="left"/>
              <w:rPr>
                <w:rFonts w:eastAsia="Times New Roman"/>
                <w:sz w:val="24"/>
                <w:szCs w:val="24"/>
                <w:lang w:eastAsia="ru-RU"/>
              </w:rPr>
            </w:pPr>
          </w:p>
          <w:p w:rsidR="000859E6" w:rsidRPr="000859E6" w:rsidRDefault="000859E6" w:rsidP="000859E6">
            <w:pPr>
              <w:ind w:firstLine="708"/>
              <w:rPr>
                <w:rFonts w:eastAsia="Times New Roman"/>
                <w:sz w:val="24"/>
                <w:szCs w:val="24"/>
                <w:lang w:eastAsia="ru-RU"/>
              </w:rPr>
            </w:pPr>
            <w:r>
              <w:rPr>
                <w:rFonts w:eastAsia="Times New Roman"/>
                <w:sz w:val="24"/>
                <w:szCs w:val="24"/>
                <w:lang w:eastAsia="ru-RU"/>
              </w:rPr>
              <w:t>Обеспечение условий для развития на территории муниципального района физической культуры, школьного спорта и массового спорта</w:t>
            </w:r>
          </w:p>
        </w:tc>
        <w:tc>
          <w:tcPr>
            <w:tcW w:w="2346" w:type="dxa"/>
            <w:shd w:val="clear" w:color="auto" w:fill="auto"/>
          </w:tcPr>
          <w:p w:rsidR="000859E6" w:rsidRDefault="000859E6" w:rsidP="004138EE">
            <w:pPr>
              <w:suppressAutoHyphens/>
              <w:autoSpaceDE w:val="0"/>
              <w:autoSpaceDN w:val="0"/>
              <w:adjustRightInd w:val="0"/>
              <w:jc w:val="left"/>
              <w:rPr>
                <w:rFonts w:eastAsia="Times New Roman"/>
                <w:sz w:val="24"/>
                <w:szCs w:val="24"/>
                <w:lang w:eastAsia="ru-RU"/>
              </w:rPr>
            </w:pPr>
            <w:r>
              <w:rPr>
                <w:rFonts w:eastAsia="Times New Roman"/>
                <w:sz w:val="24"/>
                <w:szCs w:val="24"/>
                <w:lang w:eastAsia="ru-RU"/>
              </w:rPr>
              <w:t>Расчетный срок</w:t>
            </w:r>
          </w:p>
          <w:p w:rsidR="000859E6" w:rsidRDefault="000859E6" w:rsidP="004138EE">
            <w:pPr>
              <w:suppressAutoHyphens/>
              <w:autoSpaceDE w:val="0"/>
              <w:autoSpaceDN w:val="0"/>
              <w:adjustRightInd w:val="0"/>
              <w:jc w:val="left"/>
              <w:rPr>
                <w:rFonts w:eastAsia="Times New Roman"/>
                <w:sz w:val="24"/>
                <w:szCs w:val="24"/>
                <w:lang w:eastAsia="ru-RU"/>
              </w:rPr>
            </w:pPr>
            <w:r>
              <w:rPr>
                <w:rFonts w:eastAsia="Times New Roman"/>
                <w:sz w:val="24"/>
                <w:szCs w:val="24"/>
                <w:lang w:eastAsia="ru-RU"/>
              </w:rPr>
              <w:t>Площадь 1200 м</w:t>
            </w:r>
            <w:proofErr w:type="gramStart"/>
            <w:r>
              <w:rPr>
                <w:rFonts w:eastAsia="Times New Roman"/>
                <w:sz w:val="24"/>
                <w:szCs w:val="24"/>
                <w:lang w:eastAsia="ru-RU"/>
              </w:rPr>
              <w:t>2</w:t>
            </w:r>
            <w:proofErr w:type="gramEnd"/>
            <w:r>
              <w:rPr>
                <w:rFonts w:eastAsia="Times New Roman"/>
                <w:sz w:val="24"/>
                <w:szCs w:val="24"/>
                <w:lang w:eastAsia="ru-RU"/>
              </w:rPr>
              <w:t>, 1500 м2</w:t>
            </w:r>
          </w:p>
        </w:tc>
        <w:tc>
          <w:tcPr>
            <w:tcW w:w="2410" w:type="dxa"/>
            <w:shd w:val="clear" w:color="auto" w:fill="auto"/>
          </w:tcPr>
          <w:p w:rsidR="000859E6" w:rsidRDefault="000859E6" w:rsidP="00C07B95">
            <w:pPr>
              <w:rPr>
                <w:sz w:val="24"/>
                <w:szCs w:val="24"/>
              </w:rPr>
            </w:pPr>
            <w:r>
              <w:rPr>
                <w:sz w:val="24"/>
                <w:szCs w:val="24"/>
              </w:rPr>
              <w:t xml:space="preserve">п. Волот, ул. </w:t>
            </w:r>
            <w:proofErr w:type="gramStart"/>
            <w:r>
              <w:rPr>
                <w:sz w:val="24"/>
                <w:szCs w:val="24"/>
              </w:rPr>
              <w:t>Комсомольская</w:t>
            </w:r>
            <w:proofErr w:type="gramEnd"/>
          </w:p>
        </w:tc>
        <w:tc>
          <w:tcPr>
            <w:tcW w:w="2409" w:type="dxa"/>
            <w:shd w:val="clear" w:color="auto" w:fill="auto"/>
          </w:tcPr>
          <w:p w:rsidR="000859E6" w:rsidRDefault="000859E6" w:rsidP="004138EE">
            <w:pPr>
              <w:suppressAutoHyphens/>
              <w:autoSpaceDE w:val="0"/>
              <w:autoSpaceDN w:val="0"/>
              <w:adjustRightInd w:val="0"/>
              <w:jc w:val="left"/>
              <w:rPr>
                <w:rFonts w:eastAsia="Times New Roman"/>
                <w:sz w:val="24"/>
                <w:szCs w:val="24"/>
                <w:lang w:eastAsia="ru-RU"/>
              </w:rPr>
            </w:pPr>
          </w:p>
        </w:tc>
      </w:tr>
      <w:bookmarkEnd w:id="5"/>
    </w:tbl>
    <w:p w:rsidR="004135E1" w:rsidRDefault="004135E1" w:rsidP="00115220"/>
    <w:p w:rsidR="004671B1" w:rsidRDefault="004671B1" w:rsidP="00115220"/>
    <w:p w:rsidR="00C41E2C" w:rsidRDefault="00C41E2C" w:rsidP="00115220">
      <w:pPr>
        <w:sectPr w:rsidR="00C41E2C" w:rsidSect="00115220">
          <w:pgSz w:w="15840" w:h="12240" w:orient="landscape"/>
          <w:pgMar w:top="1134" w:right="567" w:bottom="1134" w:left="567" w:header="709" w:footer="709" w:gutter="0"/>
          <w:cols w:space="708"/>
          <w:docGrid w:linePitch="381"/>
        </w:sectPr>
      </w:pPr>
    </w:p>
    <w:p w:rsidR="00850C43" w:rsidRDefault="00850C43" w:rsidP="00850C43">
      <w:pPr>
        <w:pStyle w:val="10"/>
        <w:rPr>
          <w:rFonts w:eastAsia="Times New Roman"/>
          <w:lang w:eastAsia="ru-RU"/>
        </w:rPr>
      </w:pPr>
      <w:r>
        <w:rPr>
          <w:rFonts w:eastAsia="Times New Roman"/>
          <w:lang w:eastAsia="ru-RU"/>
        </w:rPr>
        <w:lastRenderedPageBreak/>
        <w:t>3</w:t>
      </w:r>
      <w:r w:rsidRPr="006217F2">
        <w:rPr>
          <w:rFonts w:eastAsia="Times New Roman"/>
          <w:lang w:eastAsia="ru-RU"/>
        </w:rPr>
        <w:t xml:space="preserve">. </w:t>
      </w:r>
      <w:r>
        <w:rPr>
          <w:rFonts w:eastAsia="Times New Roman"/>
          <w:lang w:eastAsia="ru-RU"/>
        </w:rPr>
        <w:t>П</w:t>
      </w:r>
      <w:r w:rsidRPr="00D352F8">
        <w:rPr>
          <w:rFonts w:eastAsia="Times New Roman"/>
          <w:lang w:eastAsia="ru-RU"/>
        </w:rPr>
        <w:t>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850C43" w:rsidRPr="006217F2" w:rsidRDefault="00850C43" w:rsidP="00850C43">
      <w:pPr>
        <w:ind w:firstLine="708"/>
        <w:rPr>
          <w:lang w:eastAsia="ru-RU"/>
        </w:rPr>
      </w:pPr>
      <w:r>
        <w:rPr>
          <w:lang w:eastAsia="ru-RU"/>
        </w:rPr>
        <w:t xml:space="preserve">На территории </w:t>
      </w:r>
      <w:proofErr w:type="spellStart"/>
      <w:r>
        <w:rPr>
          <w:lang w:eastAsia="ru-RU"/>
        </w:rPr>
        <w:t>Волотовского</w:t>
      </w:r>
      <w:proofErr w:type="spellEnd"/>
      <w:r>
        <w:rPr>
          <w:lang w:eastAsia="ru-RU"/>
        </w:rPr>
        <w:t xml:space="preserve"> муниципального района отсутствуют межселенные территории.</w:t>
      </w:r>
    </w:p>
    <w:p w:rsidR="00850C43" w:rsidRPr="004135E1" w:rsidRDefault="00850C43" w:rsidP="00667C07"/>
    <w:sectPr w:rsidR="00850C43" w:rsidRPr="004135E1" w:rsidSect="00C41E2C">
      <w:pgSz w:w="12240" w:h="15840"/>
      <w:pgMar w:top="567" w:right="1134" w:bottom="567"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38B" w:rsidRDefault="0008138B" w:rsidP="006E680A">
      <w:r>
        <w:separator/>
      </w:r>
    </w:p>
  </w:endnote>
  <w:endnote w:type="continuationSeparator" w:id="0">
    <w:p w:rsidR="0008138B" w:rsidRDefault="0008138B" w:rsidP="006E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Arial"/>
    <w:charset w:val="00"/>
    <w:family w:val="auto"/>
    <w:pitch w:val="variable"/>
    <w:sig w:usb0="00000003" w:usb1="00000000" w:usb2="00000000" w:usb3="00000000" w:csb0="00000001" w:csb1="00000000"/>
  </w:font>
  <w:font w:name="KursivC">
    <w:altName w:val="Courier New"/>
    <w:panose1 w:val="00000000000000000000"/>
    <w:charset w:val="00"/>
    <w:family w:val="decorative"/>
    <w:notTrueType/>
    <w:pitch w:val="default"/>
    <w:sig w:usb0="00000003" w:usb1="00000000" w:usb2="00000000" w:usb3="00000000" w:csb0="00000001" w:csb1="00000000"/>
  </w:font>
  <w:font w:name="Utopia">
    <w:altName w:val="Times New Roman"/>
    <w:panose1 w:val="00000000000000000000"/>
    <w:charset w:val="00"/>
    <w:family w:val="roman"/>
    <w:notTrueType/>
    <w:pitch w:val="variable"/>
    <w:sig w:usb0="00000003" w:usb1="00000000" w:usb2="00000000" w:usb3="00000000" w:csb0="00000001" w:csb1="00000000"/>
  </w:font>
  <w:font w:name="NTHelvetica/Cyril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38B" w:rsidRDefault="0008138B" w:rsidP="006E680A">
      <w:r>
        <w:separator/>
      </w:r>
    </w:p>
  </w:footnote>
  <w:footnote w:type="continuationSeparator" w:id="0">
    <w:p w:rsidR="0008138B" w:rsidRDefault="0008138B" w:rsidP="006E680A">
      <w:r>
        <w:continuationSeparator/>
      </w:r>
    </w:p>
  </w:footnote>
  <w:footnote w:id="1">
    <w:p w:rsidR="00A1084C" w:rsidRPr="00B43FAA" w:rsidRDefault="00A1084C" w:rsidP="00115220">
      <w:pPr>
        <w:pStyle w:val="af3"/>
        <w:suppressAutoHyphens/>
        <w:ind w:firstLine="709"/>
        <w:rPr>
          <w:sz w:val="28"/>
          <w:szCs w:val="28"/>
        </w:rPr>
      </w:pPr>
      <w:r w:rsidRPr="00B43FAA">
        <w:rPr>
          <w:rStyle w:val="af5"/>
          <w:sz w:val="28"/>
          <w:szCs w:val="28"/>
        </w:rPr>
        <w:footnoteRef/>
      </w:r>
      <w:r w:rsidRPr="00B43FAA">
        <w:rPr>
          <w:sz w:val="28"/>
          <w:szCs w:val="28"/>
        </w:rPr>
        <w:t xml:space="preserve"> </w:t>
      </w:r>
      <w:r>
        <w:rPr>
          <w:sz w:val="28"/>
          <w:szCs w:val="28"/>
        </w:rPr>
        <w:t>П</w:t>
      </w:r>
      <w:r w:rsidRPr="00B43FAA">
        <w:rPr>
          <w:sz w:val="28"/>
          <w:szCs w:val="28"/>
        </w:rPr>
        <w:t xml:space="preserve">ротяжённость и местоположение объекта местного значения </w:t>
      </w:r>
      <w:r>
        <w:rPr>
          <w:sz w:val="28"/>
          <w:szCs w:val="28"/>
        </w:rPr>
        <w:t>муниципального района</w:t>
      </w:r>
      <w:r w:rsidRPr="00B43FAA">
        <w:rPr>
          <w:sz w:val="28"/>
          <w:szCs w:val="28"/>
        </w:rPr>
        <w:t xml:space="preserve"> уточняется при выполнении проекта планировки </w:t>
      </w:r>
      <w:r>
        <w:rPr>
          <w:sz w:val="28"/>
          <w:szCs w:val="28"/>
        </w:rPr>
        <w:t>территории</w:t>
      </w:r>
    </w:p>
  </w:footnote>
  <w:footnote w:id="2">
    <w:p w:rsidR="00A1084C" w:rsidRPr="00B43FAA" w:rsidRDefault="00A1084C" w:rsidP="00115220">
      <w:pPr>
        <w:pStyle w:val="af3"/>
        <w:suppressAutoHyphens/>
        <w:ind w:firstLine="709"/>
        <w:rPr>
          <w:sz w:val="28"/>
          <w:szCs w:val="28"/>
        </w:rPr>
      </w:pPr>
      <w:r w:rsidRPr="00B43FAA">
        <w:rPr>
          <w:rStyle w:val="af5"/>
          <w:sz w:val="28"/>
          <w:szCs w:val="28"/>
        </w:rPr>
        <w:footnoteRef/>
      </w:r>
      <w:r w:rsidRPr="00B43FAA">
        <w:rPr>
          <w:sz w:val="28"/>
          <w:szCs w:val="28"/>
        </w:rPr>
        <w:t xml:space="preserve"> Зоны указываются в случае, если установление таких зон требуется в связи с размещением данных объ</w:t>
      </w:r>
      <w:r>
        <w:rPr>
          <w:sz w:val="28"/>
          <w:szCs w:val="28"/>
        </w:rPr>
        <w:t>ектов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957630"/>
      <w:docPartObj>
        <w:docPartGallery w:val="Page Numbers (Top of Page)"/>
        <w:docPartUnique/>
      </w:docPartObj>
    </w:sdtPr>
    <w:sdtEndPr/>
    <w:sdtContent>
      <w:p w:rsidR="00A1084C" w:rsidRDefault="00A1084C">
        <w:pPr>
          <w:pStyle w:val="a6"/>
          <w:jc w:val="center"/>
        </w:pPr>
        <w:r>
          <w:fldChar w:fldCharType="begin"/>
        </w:r>
        <w:r>
          <w:instrText>PAGE   \* MERGEFORMAT</w:instrText>
        </w:r>
        <w:r>
          <w:fldChar w:fldCharType="separate"/>
        </w:r>
        <w:r w:rsidR="00CF3E9A">
          <w:rPr>
            <w:noProof/>
          </w:rPr>
          <w:t>2</w:t>
        </w:r>
        <w:r>
          <w:fldChar w:fldCharType="end"/>
        </w:r>
      </w:p>
    </w:sdtContent>
  </w:sdt>
  <w:p w:rsidR="00A1084C" w:rsidRDefault="00A1084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D12FBA8"/>
    <w:styleLink w:val="19"/>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8C1C6E8A"/>
    <w:styleLink w:val="2151"/>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97180B7C"/>
    <w:styleLink w:val="1161"/>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B6EC11B4"/>
    <w:styleLink w:val="2131"/>
    <w:lvl w:ilvl="0">
      <w:start w:val="1"/>
      <w:numFmt w:val="decimal"/>
      <w:pStyle w:val="ConsNonformat"/>
      <w:lvlText w:val="%1."/>
      <w:lvlJc w:val="left"/>
      <w:pPr>
        <w:tabs>
          <w:tab w:val="num" w:pos="360"/>
        </w:tabs>
        <w:ind w:left="360" w:hanging="360"/>
      </w:pPr>
    </w:lvl>
  </w:abstractNum>
  <w:abstractNum w:abstractNumId="4">
    <w:nsid w:val="FFFFFF89"/>
    <w:multiLevelType w:val="singleLevel"/>
    <w:tmpl w:val="40486A9A"/>
    <w:styleLink w:val="2821"/>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styleLink w:val="114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3"/>
    <w:multiLevelType w:val="multilevel"/>
    <w:tmpl w:val="00000003"/>
    <w:name w:val="WW8Num3"/>
    <w:styleLink w:val="3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0F"/>
    <w:multiLevelType w:val="singleLevel"/>
    <w:tmpl w:val="0000000F"/>
    <w:name w:val="WW8Num15"/>
    <w:styleLink w:val="182"/>
    <w:lvl w:ilvl="0">
      <w:numFmt w:val="bullet"/>
      <w:lvlText w:val=""/>
      <w:lvlJc w:val="left"/>
      <w:pPr>
        <w:tabs>
          <w:tab w:val="num" w:pos="1052"/>
        </w:tabs>
        <w:ind w:left="1052" w:hanging="332"/>
      </w:pPr>
      <w:rPr>
        <w:rFonts w:ascii="Symbol" w:hAnsi="Symbol" w:cs="Times New Roman"/>
      </w:rPr>
    </w:lvl>
  </w:abstractNum>
  <w:abstractNum w:abstractNumId="8">
    <w:nsid w:val="01C04E5C"/>
    <w:multiLevelType w:val="hybridMultilevel"/>
    <w:tmpl w:val="E5EAC12A"/>
    <w:styleLink w:val="1"/>
    <w:lvl w:ilvl="0" w:tplc="0000000F">
      <w:numFmt w:val="bullet"/>
      <w:lvlText w:val=""/>
      <w:lvlJc w:val="left"/>
      <w:pPr>
        <w:ind w:left="1429" w:hanging="360"/>
      </w:pPr>
      <w:rPr>
        <w:rFonts w:ascii="Symbol" w:hAnsi="Symbol"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7D82C4F"/>
    <w:multiLevelType w:val="hybridMultilevel"/>
    <w:tmpl w:val="D576B622"/>
    <w:styleLink w:val="1032"/>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675946"/>
    <w:multiLevelType w:val="hybridMultilevel"/>
    <w:tmpl w:val="E2BE1DE6"/>
    <w:styleLink w:val="1931"/>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A66794"/>
    <w:multiLevelType w:val="multilevel"/>
    <w:tmpl w:val="A39C33E4"/>
    <w:styleLink w:val="a0"/>
    <w:lvl w:ilvl="0">
      <w:start w:val="1"/>
      <w:numFmt w:val="decimal"/>
      <w:lvlText w:val="%1."/>
      <w:lvlJc w:val="left"/>
      <w:pPr>
        <w:ind w:left="432" w:hanging="432"/>
      </w:pPr>
      <w:rPr>
        <w:rFonts w:ascii="Times New Roman" w:hAnsi="Times New Roman" w:hint="default"/>
        <w:color w:val="auto"/>
        <w:sz w:val="28"/>
      </w:rPr>
    </w:lvl>
    <w:lvl w:ilvl="1">
      <w:start w:val="1"/>
      <w:numFmt w:val="decimal"/>
      <w:lvlText w:val="%1.%2."/>
      <w:lvlJc w:val="left"/>
      <w:pPr>
        <w:ind w:left="576" w:hanging="576"/>
      </w:pPr>
      <w:rPr>
        <w:rFonts w:ascii="Times New Roman" w:hAnsi="Times New Roman" w:hint="default"/>
        <w:sz w:val="28"/>
      </w:rPr>
    </w:lvl>
    <w:lvl w:ilvl="2">
      <w:start w:val="1"/>
      <w:numFmt w:val="decimal"/>
      <w:lvlText w:val="%1.%2.%3."/>
      <w:lvlJc w:val="left"/>
      <w:pPr>
        <w:ind w:left="720" w:hanging="720"/>
      </w:pPr>
      <w:rPr>
        <w:rFonts w:ascii="Times New Roman" w:hAnsi="Times New Roman" w:hint="default"/>
        <w:sz w:val="2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CA07BB8"/>
    <w:multiLevelType w:val="multilevel"/>
    <w:tmpl w:val="0F4C1AAC"/>
    <w:styleLink w:val="11031"/>
    <w:lvl w:ilvl="0">
      <w:start w:val="1"/>
      <w:numFmt w:val="decimal"/>
      <w:lvlText w:val="%1."/>
      <w:lvlJc w:val="center"/>
      <w:pPr>
        <w:ind w:left="1429" w:hanging="360"/>
      </w:pPr>
      <w:rPr>
        <w:rFonts w:hint="default"/>
      </w:rPr>
    </w:lvl>
    <w:lvl w:ilvl="1">
      <w:start w:val="4"/>
      <w:numFmt w:val="decimal"/>
      <w:isLgl/>
      <w:lvlText w:val="%1.%2"/>
      <w:lvlJc w:val="left"/>
      <w:pPr>
        <w:ind w:left="1774" w:hanging="70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3">
    <w:nsid w:val="0DB628B8"/>
    <w:multiLevelType w:val="hybridMultilevel"/>
    <w:tmpl w:val="BC6E64F4"/>
    <w:styleLink w:val="1102"/>
    <w:lvl w:ilvl="0" w:tplc="07EA20CA">
      <w:start w:val="1"/>
      <w:numFmt w:val="bullet"/>
      <w:lvlText w:val="–"/>
      <w:lvlJc w:val="left"/>
      <w:pPr>
        <w:tabs>
          <w:tab w:val="num" w:pos="2575"/>
        </w:tabs>
        <w:ind w:left="2575" w:hanging="360"/>
      </w:pPr>
      <w:rPr>
        <w:rFonts w:ascii="Arial" w:hAnsi="Aria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4">
    <w:nsid w:val="0FAB5306"/>
    <w:multiLevelType w:val="hybridMultilevel"/>
    <w:tmpl w:val="AE5ED586"/>
    <w:styleLink w:val="292"/>
    <w:lvl w:ilvl="0" w:tplc="0030897E">
      <w:start w:val="1"/>
      <w:numFmt w:val="bullet"/>
      <w:lvlText w:val="−"/>
      <w:lvlJc w:val="left"/>
      <w:pPr>
        <w:ind w:left="1429" w:hanging="360"/>
      </w:pPr>
      <w:rPr>
        <w:rFonts w:ascii="Times New Roman"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1B04898"/>
    <w:multiLevelType w:val="singleLevel"/>
    <w:tmpl w:val="6F0C9448"/>
    <w:styleLink w:val="1021"/>
    <w:lvl w:ilvl="0">
      <w:start w:val="1"/>
      <w:numFmt w:val="bullet"/>
      <w:pStyle w:val="a1"/>
      <w:lvlText w:val=""/>
      <w:lvlJc w:val="left"/>
      <w:pPr>
        <w:tabs>
          <w:tab w:val="num" w:pos="360"/>
        </w:tabs>
        <w:ind w:left="0" w:firstLine="0"/>
      </w:pPr>
      <w:rPr>
        <w:rFonts w:ascii="Symbol" w:hAnsi="Symbol" w:hint="default"/>
        <w:caps w:val="0"/>
        <w:vanish w:val="0"/>
        <w:webHidden w:val="0"/>
        <w:color w:val="auto"/>
        <w:sz w:val="16"/>
        <w:specVanish w:val="0"/>
      </w:rPr>
    </w:lvl>
  </w:abstractNum>
  <w:abstractNum w:abstractNumId="16">
    <w:nsid w:val="137F1DDA"/>
    <w:multiLevelType w:val="hybridMultilevel"/>
    <w:tmpl w:val="20D62ED4"/>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501652"/>
    <w:multiLevelType w:val="hybridMultilevel"/>
    <w:tmpl w:val="20D62ED4"/>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AA5D9B"/>
    <w:multiLevelType w:val="hybridMultilevel"/>
    <w:tmpl w:val="9410D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CC7C7C"/>
    <w:multiLevelType w:val="multilevel"/>
    <w:tmpl w:val="0419001F"/>
    <w:styleLink w:val="1031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47674E9"/>
    <w:multiLevelType w:val="multilevel"/>
    <w:tmpl w:val="04190025"/>
    <w:lvl w:ilvl="0">
      <w:start w:val="1"/>
      <w:numFmt w:val="decimal"/>
      <w:pStyle w:val="10"/>
      <w:lvlText w:val="%1"/>
      <w:lvlJc w:val="left"/>
      <w:pPr>
        <w:ind w:left="432" w:hanging="432"/>
      </w:pPr>
    </w:lvl>
    <w:lvl w:ilvl="1">
      <w:start w:val="1"/>
      <w:numFmt w:val="decimal"/>
      <w:pStyle w:val="20"/>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1">
    <w:nsid w:val="24A87A08"/>
    <w:multiLevelType w:val="hybridMultilevel"/>
    <w:tmpl w:val="984038B8"/>
    <w:styleLink w:val="2921"/>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51F5839"/>
    <w:multiLevelType w:val="hybridMultilevel"/>
    <w:tmpl w:val="F51CF232"/>
    <w:styleLink w:val="2931"/>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5E44FC4"/>
    <w:multiLevelType w:val="hybridMultilevel"/>
    <w:tmpl w:val="20D62ED4"/>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B80AA3"/>
    <w:multiLevelType w:val="hybridMultilevel"/>
    <w:tmpl w:val="67A0C27C"/>
    <w:styleLink w:val="1103"/>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6730947"/>
    <w:multiLevelType w:val="hybridMultilevel"/>
    <w:tmpl w:val="044AC47A"/>
    <w:styleLink w:val="194"/>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80741D"/>
    <w:multiLevelType w:val="hybridMultilevel"/>
    <w:tmpl w:val="7076D4EC"/>
    <w:styleLink w:val="193"/>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96C20AC"/>
    <w:multiLevelType w:val="hybridMultilevel"/>
    <w:tmpl w:val="2BFE1DC8"/>
    <w:styleLink w:val="104"/>
    <w:lvl w:ilvl="0" w:tplc="F97E08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E685F61"/>
    <w:multiLevelType w:val="hybridMultilevel"/>
    <w:tmpl w:val="7898F470"/>
    <w:styleLink w:val="110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ED0CA2"/>
    <w:multiLevelType w:val="hybridMultilevel"/>
    <w:tmpl w:val="20D62ED4"/>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710BB1"/>
    <w:multiLevelType w:val="hybridMultilevel"/>
    <w:tmpl w:val="20D62ED4"/>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4A6631"/>
    <w:multiLevelType w:val="hybridMultilevel"/>
    <w:tmpl w:val="2FCC0C34"/>
    <w:styleLink w:val="192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506A4B25"/>
    <w:multiLevelType w:val="hybridMultilevel"/>
    <w:tmpl w:val="D786BE74"/>
    <w:styleLink w:val="2831"/>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7B03904"/>
    <w:multiLevelType w:val="hybridMultilevel"/>
    <w:tmpl w:val="9DFE9CBA"/>
    <w:styleLink w:val="341"/>
    <w:lvl w:ilvl="0" w:tplc="11A6854E">
      <w:start w:val="1"/>
      <w:numFmt w:val="decimal"/>
      <w:pStyle w:val="11"/>
      <w:lvlText w:val="%1."/>
      <w:lvlJc w:val="left"/>
      <w:pPr>
        <w:tabs>
          <w:tab w:val="num" w:pos="1130"/>
        </w:tabs>
        <w:ind w:left="1130" w:hanging="420"/>
      </w:pPr>
      <w:rPr>
        <w:rFonts w:hint="default"/>
      </w:rPr>
    </w:lvl>
    <w:lvl w:ilvl="1" w:tplc="A04055A4">
      <w:numFmt w:val="none"/>
      <w:pStyle w:val="21"/>
      <w:lvlText w:val=""/>
      <w:lvlJc w:val="left"/>
      <w:pPr>
        <w:tabs>
          <w:tab w:val="num" w:pos="360"/>
        </w:tabs>
      </w:pPr>
    </w:lvl>
    <w:lvl w:ilvl="2" w:tplc="0F743DD4">
      <w:numFmt w:val="none"/>
      <w:lvlText w:val=""/>
      <w:lvlJc w:val="left"/>
      <w:pPr>
        <w:tabs>
          <w:tab w:val="num" w:pos="360"/>
        </w:tabs>
      </w:pPr>
    </w:lvl>
    <w:lvl w:ilvl="3" w:tplc="5302FF3A">
      <w:numFmt w:val="none"/>
      <w:lvlText w:val=""/>
      <w:lvlJc w:val="left"/>
      <w:pPr>
        <w:tabs>
          <w:tab w:val="num" w:pos="360"/>
        </w:tabs>
      </w:pPr>
    </w:lvl>
    <w:lvl w:ilvl="4" w:tplc="11CAE852">
      <w:numFmt w:val="none"/>
      <w:lvlText w:val=""/>
      <w:lvlJc w:val="left"/>
      <w:pPr>
        <w:tabs>
          <w:tab w:val="num" w:pos="360"/>
        </w:tabs>
      </w:pPr>
    </w:lvl>
    <w:lvl w:ilvl="5" w:tplc="57AE329A">
      <w:numFmt w:val="none"/>
      <w:lvlText w:val=""/>
      <w:lvlJc w:val="left"/>
      <w:pPr>
        <w:tabs>
          <w:tab w:val="num" w:pos="360"/>
        </w:tabs>
      </w:pPr>
    </w:lvl>
    <w:lvl w:ilvl="6" w:tplc="89BEE17E">
      <w:numFmt w:val="none"/>
      <w:lvlText w:val=""/>
      <w:lvlJc w:val="left"/>
      <w:pPr>
        <w:tabs>
          <w:tab w:val="num" w:pos="360"/>
        </w:tabs>
      </w:pPr>
    </w:lvl>
    <w:lvl w:ilvl="7" w:tplc="300EED76">
      <w:numFmt w:val="none"/>
      <w:lvlText w:val=""/>
      <w:lvlJc w:val="left"/>
      <w:pPr>
        <w:tabs>
          <w:tab w:val="num" w:pos="360"/>
        </w:tabs>
      </w:pPr>
    </w:lvl>
    <w:lvl w:ilvl="8" w:tplc="65F4D40E">
      <w:numFmt w:val="none"/>
      <w:lvlText w:val=""/>
      <w:lvlJc w:val="left"/>
      <w:pPr>
        <w:tabs>
          <w:tab w:val="num" w:pos="360"/>
        </w:tabs>
      </w:pPr>
    </w:lvl>
  </w:abstractNum>
  <w:abstractNum w:abstractNumId="34">
    <w:nsid w:val="5C6E3665"/>
    <w:multiLevelType w:val="hybridMultilevel"/>
    <w:tmpl w:val="8500BD42"/>
    <w:lvl w:ilvl="0" w:tplc="A9884956">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8805E0"/>
    <w:multiLevelType w:val="hybridMultilevel"/>
    <w:tmpl w:val="3BD83E08"/>
    <w:styleLink w:val="102"/>
    <w:lvl w:ilvl="0" w:tplc="07EA20CA">
      <w:start w:val="1"/>
      <w:numFmt w:val="bullet"/>
      <w:lvlText w:val="–"/>
      <w:lvlJc w:val="left"/>
      <w:pPr>
        <w:tabs>
          <w:tab w:val="num" w:pos="3153"/>
        </w:tabs>
        <w:ind w:left="3153" w:hanging="36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09612F2"/>
    <w:multiLevelType w:val="hybridMultilevel"/>
    <w:tmpl w:val="8CBC7042"/>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AC6F05"/>
    <w:multiLevelType w:val="hybridMultilevel"/>
    <w:tmpl w:val="E276650C"/>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9F3AC8"/>
    <w:multiLevelType w:val="hybridMultilevel"/>
    <w:tmpl w:val="20D62ED4"/>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F4779E"/>
    <w:multiLevelType w:val="multilevel"/>
    <w:tmpl w:val="3FEA6AB6"/>
    <w:styleLink w:val="284"/>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0">
    <w:nsid w:val="6EA047F4"/>
    <w:multiLevelType w:val="hybridMultilevel"/>
    <w:tmpl w:val="47AC102C"/>
    <w:styleLink w:val="1821"/>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F0B493A"/>
    <w:multiLevelType w:val="hybridMultilevel"/>
    <w:tmpl w:val="E276650C"/>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682166"/>
    <w:multiLevelType w:val="hybridMultilevel"/>
    <w:tmpl w:val="E03C07B6"/>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854A68"/>
    <w:multiLevelType w:val="hybridMultilevel"/>
    <w:tmpl w:val="F2AEB302"/>
    <w:styleLink w:val="21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7990249"/>
    <w:multiLevelType w:val="hybridMultilevel"/>
    <w:tmpl w:val="D786BE74"/>
    <w:styleLink w:val="1831"/>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C410BCE"/>
    <w:multiLevelType w:val="hybridMultilevel"/>
    <w:tmpl w:val="8500BD42"/>
    <w:lvl w:ilvl="0" w:tplc="A9884956">
      <w:start w:val="1"/>
      <w:numFmt w:val="decimal"/>
      <w:lvlText w:val="%1."/>
      <w:lvlJc w:val="center"/>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FA27C5"/>
    <w:multiLevelType w:val="hybridMultilevel"/>
    <w:tmpl w:val="4D88AD6A"/>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0"/>
  </w:num>
  <w:num w:numId="3">
    <w:abstractNumId w:val="9"/>
  </w:num>
  <w:num w:numId="4">
    <w:abstractNumId w:val="46"/>
  </w:num>
  <w:num w:numId="5">
    <w:abstractNumId w:val="10"/>
  </w:num>
  <w:num w:numId="6">
    <w:abstractNumId w:val="12"/>
  </w:num>
  <w:num w:numId="7">
    <w:abstractNumId w:val="22"/>
  </w:num>
  <w:num w:numId="8">
    <w:abstractNumId w:val="44"/>
  </w:num>
  <w:num w:numId="9">
    <w:abstractNumId w:val="32"/>
  </w:num>
  <w:num w:numId="10">
    <w:abstractNumId w:val="26"/>
  </w:num>
  <w:num w:numId="11">
    <w:abstractNumId w:val="24"/>
  </w:num>
  <w:num w:numId="12">
    <w:abstractNumId w:val="25"/>
  </w:num>
  <w:num w:numId="13">
    <w:abstractNumId w:val="27"/>
  </w:num>
  <w:num w:numId="14">
    <w:abstractNumId w:val="33"/>
  </w:num>
  <w:num w:numId="15">
    <w:abstractNumId w:val="4"/>
  </w:num>
  <w:num w:numId="16">
    <w:abstractNumId w:val="2"/>
  </w:num>
  <w:num w:numId="17">
    <w:abstractNumId w:val="1"/>
  </w:num>
  <w:num w:numId="18">
    <w:abstractNumId w:val="0"/>
  </w:num>
  <w:num w:numId="19">
    <w:abstractNumId w:val="39"/>
  </w:num>
  <w:num w:numId="20">
    <w:abstractNumId w:val="6"/>
  </w:num>
  <w:num w:numId="21">
    <w:abstractNumId w:val="5"/>
  </w:num>
  <w:num w:numId="22">
    <w:abstractNumId w:val="3"/>
  </w:num>
  <w:num w:numId="23">
    <w:abstractNumId w:val="31"/>
  </w:num>
  <w:num w:numId="24">
    <w:abstractNumId w:val="15"/>
  </w:num>
  <w:num w:numId="25">
    <w:abstractNumId w:val="28"/>
  </w:num>
  <w:num w:numId="26">
    <w:abstractNumId w:val="21"/>
  </w:num>
  <w:num w:numId="27">
    <w:abstractNumId w:val="40"/>
  </w:num>
  <w:num w:numId="28">
    <w:abstractNumId w:val="43"/>
  </w:num>
  <w:num w:numId="29">
    <w:abstractNumId w:val="8"/>
  </w:num>
  <w:num w:numId="30">
    <w:abstractNumId w:val="35"/>
  </w:num>
  <w:num w:numId="31">
    <w:abstractNumId w:val="13"/>
  </w:num>
  <w:num w:numId="32">
    <w:abstractNumId w:val="14"/>
  </w:num>
  <w:num w:numId="33">
    <w:abstractNumId w:val="7"/>
  </w:num>
  <w:num w:numId="34">
    <w:abstractNumId w:val="11"/>
  </w:num>
  <w:num w:numId="35">
    <w:abstractNumId w:val="37"/>
  </w:num>
  <w:num w:numId="36">
    <w:abstractNumId w:val="41"/>
  </w:num>
  <w:num w:numId="37">
    <w:abstractNumId w:val="23"/>
  </w:num>
  <w:num w:numId="38">
    <w:abstractNumId w:val="38"/>
  </w:num>
  <w:num w:numId="39">
    <w:abstractNumId w:val="17"/>
  </w:num>
  <w:num w:numId="40">
    <w:abstractNumId w:val="30"/>
  </w:num>
  <w:num w:numId="41">
    <w:abstractNumId w:val="16"/>
  </w:num>
  <w:num w:numId="42">
    <w:abstractNumId w:val="29"/>
  </w:num>
  <w:num w:numId="43">
    <w:abstractNumId w:val="42"/>
  </w:num>
  <w:num w:numId="44">
    <w:abstractNumId w:val="36"/>
  </w:num>
  <w:num w:numId="45">
    <w:abstractNumId w:val="20"/>
  </w:num>
  <w:num w:numId="46">
    <w:abstractNumId w:val="34"/>
  </w:num>
  <w:num w:numId="47">
    <w:abstractNumId w:val="45"/>
  </w:num>
  <w:num w:numId="48">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B48"/>
    <w:rsid w:val="00003052"/>
    <w:rsid w:val="00004BAC"/>
    <w:rsid w:val="000072D3"/>
    <w:rsid w:val="0001111E"/>
    <w:rsid w:val="0001350B"/>
    <w:rsid w:val="00015D84"/>
    <w:rsid w:val="00017445"/>
    <w:rsid w:val="00033F16"/>
    <w:rsid w:val="00040689"/>
    <w:rsid w:val="0004117D"/>
    <w:rsid w:val="00066511"/>
    <w:rsid w:val="00071420"/>
    <w:rsid w:val="000716C1"/>
    <w:rsid w:val="0008138B"/>
    <w:rsid w:val="00082A73"/>
    <w:rsid w:val="000859E6"/>
    <w:rsid w:val="00086A8E"/>
    <w:rsid w:val="000A35EA"/>
    <w:rsid w:val="000B49F6"/>
    <w:rsid w:val="000C36A4"/>
    <w:rsid w:val="000F7E96"/>
    <w:rsid w:val="0011012D"/>
    <w:rsid w:val="00115220"/>
    <w:rsid w:val="00121308"/>
    <w:rsid w:val="001236FB"/>
    <w:rsid w:val="00133A19"/>
    <w:rsid w:val="00183C35"/>
    <w:rsid w:val="00186E8B"/>
    <w:rsid w:val="00192D2F"/>
    <w:rsid w:val="00195B4D"/>
    <w:rsid w:val="001972AF"/>
    <w:rsid w:val="001B5F87"/>
    <w:rsid w:val="001C53F5"/>
    <w:rsid w:val="001E1099"/>
    <w:rsid w:val="001F2F4F"/>
    <w:rsid w:val="0020537B"/>
    <w:rsid w:val="00230B8E"/>
    <w:rsid w:val="00241881"/>
    <w:rsid w:val="00247044"/>
    <w:rsid w:val="00254D5B"/>
    <w:rsid w:val="0025641F"/>
    <w:rsid w:val="00260060"/>
    <w:rsid w:val="00261EDD"/>
    <w:rsid w:val="002731CE"/>
    <w:rsid w:val="002802FD"/>
    <w:rsid w:val="00284854"/>
    <w:rsid w:val="002924C9"/>
    <w:rsid w:val="002A2507"/>
    <w:rsid w:val="002D4B1F"/>
    <w:rsid w:val="002E3ED0"/>
    <w:rsid w:val="002F3019"/>
    <w:rsid w:val="003010C4"/>
    <w:rsid w:val="00324101"/>
    <w:rsid w:val="00327872"/>
    <w:rsid w:val="003413DF"/>
    <w:rsid w:val="00355865"/>
    <w:rsid w:val="003670B8"/>
    <w:rsid w:val="00380ED5"/>
    <w:rsid w:val="00381E2A"/>
    <w:rsid w:val="003A582C"/>
    <w:rsid w:val="003B65AA"/>
    <w:rsid w:val="003C523E"/>
    <w:rsid w:val="003C7B8A"/>
    <w:rsid w:val="003D0765"/>
    <w:rsid w:val="003E5C31"/>
    <w:rsid w:val="003F1A59"/>
    <w:rsid w:val="003F1C4F"/>
    <w:rsid w:val="003F6389"/>
    <w:rsid w:val="003F7CAD"/>
    <w:rsid w:val="00402C6D"/>
    <w:rsid w:val="00407A3E"/>
    <w:rsid w:val="004135E1"/>
    <w:rsid w:val="004138EE"/>
    <w:rsid w:val="00414625"/>
    <w:rsid w:val="00421C6E"/>
    <w:rsid w:val="0042554C"/>
    <w:rsid w:val="004344EB"/>
    <w:rsid w:val="00437EE3"/>
    <w:rsid w:val="00451946"/>
    <w:rsid w:val="004602E4"/>
    <w:rsid w:val="004632A7"/>
    <w:rsid w:val="004671B1"/>
    <w:rsid w:val="00476D2F"/>
    <w:rsid w:val="004901BE"/>
    <w:rsid w:val="00494B79"/>
    <w:rsid w:val="004C1690"/>
    <w:rsid w:val="004F08E0"/>
    <w:rsid w:val="004F09FC"/>
    <w:rsid w:val="00507A1D"/>
    <w:rsid w:val="00532F57"/>
    <w:rsid w:val="00542955"/>
    <w:rsid w:val="005455EA"/>
    <w:rsid w:val="0055013F"/>
    <w:rsid w:val="0055442B"/>
    <w:rsid w:val="00562125"/>
    <w:rsid w:val="00571F3C"/>
    <w:rsid w:val="00590663"/>
    <w:rsid w:val="00590EFA"/>
    <w:rsid w:val="005B0A4B"/>
    <w:rsid w:val="005C708C"/>
    <w:rsid w:val="005D35B3"/>
    <w:rsid w:val="005E495A"/>
    <w:rsid w:val="005F462C"/>
    <w:rsid w:val="005F7E6A"/>
    <w:rsid w:val="00605A3F"/>
    <w:rsid w:val="00642A57"/>
    <w:rsid w:val="00647EB4"/>
    <w:rsid w:val="0065415E"/>
    <w:rsid w:val="00655FCF"/>
    <w:rsid w:val="006630F1"/>
    <w:rsid w:val="00667C07"/>
    <w:rsid w:val="006848D2"/>
    <w:rsid w:val="006935D5"/>
    <w:rsid w:val="006970AB"/>
    <w:rsid w:val="006B0348"/>
    <w:rsid w:val="006C19AF"/>
    <w:rsid w:val="006D263F"/>
    <w:rsid w:val="006E0C8A"/>
    <w:rsid w:val="006E680A"/>
    <w:rsid w:val="006E72AD"/>
    <w:rsid w:val="006F153B"/>
    <w:rsid w:val="006F6C00"/>
    <w:rsid w:val="0070779D"/>
    <w:rsid w:val="00717AF6"/>
    <w:rsid w:val="00720D0B"/>
    <w:rsid w:val="00727C9B"/>
    <w:rsid w:val="007310EC"/>
    <w:rsid w:val="0073438C"/>
    <w:rsid w:val="00761F48"/>
    <w:rsid w:val="0078352A"/>
    <w:rsid w:val="007904B2"/>
    <w:rsid w:val="007A39BC"/>
    <w:rsid w:val="007B0E42"/>
    <w:rsid w:val="007E39F8"/>
    <w:rsid w:val="007F28AC"/>
    <w:rsid w:val="00801C36"/>
    <w:rsid w:val="008133ED"/>
    <w:rsid w:val="00831BF6"/>
    <w:rsid w:val="00833154"/>
    <w:rsid w:val="0084568D"/>
    <w:rsid w:val="00850C43"/>
    <w:rsid w:val="00867841"/>
    <w:rsid w:val="00880CD6"/>
    <w:rsid w:val="008930C7"/>
    <w:rsid w:val="008963AE"/>
    <w:rsid w:val="008A6C6A"/>
    <w:rsid w:val="008C7DC9"/>
    <w:rsid w:val="008D2F1A"/>
    <w:rsid w:val="008D47C3"/>
    <w:rsid w:val="008E64DE"/>
    <w:rsid w:val="009070E2"/>
    <w:rsid w:val="00914BFE"/>
    <w:rsid w:val="0093350B"/>
    <w:rsid w:val="00946B62"/>
    <w:rsid w:val="00953034"/>
    <w:rsid w:val="00974EA0"/>
    <w:rsid w:val="009A59FC"/>
    <w:rsid w:val="009B4B7A"/>
    <w:rsid w:val="009B7DC9"/>
    <w:rsid w:val="009C3A3A"/>
    <w:rsid w:val="009C3C0A"/>
    <w:rsid w:val="009E2395"/>
    <w:rsid w:val="009E2931"/>
    <w:rsid w:val="009E50F9"/>
    <w:rsid w:val="009E7B31"/>
    <w:rsid w:val="00A1084C"/>
    <w:rsid w:val="00A12DEC"/>
    <w:rsid w:val="00A30DAC"/>
    <w:rsid w:val="00A30FAF"/>
    <w:rsid w:val="00A42167"/>
    <w:rsid w:val="00A45E9A"/>
    <w:rsid w:val="00A51058"/>
    <w:rsid w:val="00A72D6F"/>
    <w:rsid w:val="00A73926"/>
    <w:rsid w:val="00A77E50"/>
    <w:rsid w:val="00A84838"/>
    <w:rsid w:val="00A84DC8"/>
    <w:rsid w:val="00A9155F"/>
    <w:rsid w:val="00AB2459"/>
    <w:rsid w:val="00AD2ED6"/>
    <w:rsid w:val="00AE5B64"/>
    <w:rsid w:val="00AE713F"/>
    <w:rsid w:val="00AF6A01"/>
    <w:rsid w:val="00B26557"/>
    <w:rsid w:val="00B32A0A"/>
    <w:rsid w:val="00B32C7E"/>
    <w:rsid w:val="00B6331B"/>
    <w:rsid w:val="00B648ED"/>
    <w:rsid w:val="00B674BE"/>
    <w:rsid w:val="00B7361F"/>
    <w:rsid w:val="00BA5208"/>
    <w:rsid w:val="00BB3CFD"/>
    <w:rsid w:val="00BD3A0D"/>
    <w:rsid w:val="00BD4674"/>
    <w:rsid w:val="00C07B95"/>
    <w:rsid w:val="00C17001"/>
    <w:rsid w:val="00C27B94"/>
    <w:rsid w:val="00C341EA"/>
    <w:rsid w:val="00C3591B"/>
    <w:rsid w:val="00C41E2C"/>
    <w:rsid w:val="00C64841"/>
    <w:rsid w:val="00C740E5"/>
    <w:rsid w:val="00C75168"/>
    <w:rsid w:val="00C76F40"/>
    <w:rsid w:val="00C91A0F"/>
    <w:rsid w:val="00C94C0F"/>
    <w:rsid w:val="00CC2B48"/>
    <w:rsid w:val="00CC7F41"/>
    <w:rsid w:val="00CD4248"/>
    <w:rsid w:val="00CE336B"/>
    <w:rsid w:val="00CF0680"/>
    <w:rsid w:val="00CF3E9A"/>
    <w:rsid w:val="00D16604"/>
    <w:rsid w:val="00D1773C"/>
    <w:rsid w:val="00D20D5F"/>
    <w:rsid w:val="00D45353"/>
    <w:rsid w:val="00D45F94"/>
    <w:rsid w:val="00D52709"/>
    <w:rsid w:val="00D5347F"/>
    <w:rsid w:val="00D554FD"/>
    <w:rsid w:val="00D56C87"/>
    <w:rsid w:val="00D70D42"/>
    <w:rsid w:val="00D71A8B"/>
    <w:rsid w:val="00D72B87"/>
    <w:rsid w:val="00D75755"/>
    <w:rsid w:val="00D87373"/>
    <w:rsid w:val="00D91D83"/>
    <w:rsid w:val="00DA3878"/>
    <w:rsid w:val="00DB2F7D"/>
    <w:rsid w:val="00DC6747"/>
    <w:rsid w:val="00DD68CC"/>
    <w:rsid w:val="00DE1E35"/>
    <w:rsid w:val="00DE2C00"/>
    <w:rsid w:val="00DF2D4D"/>
    <w:rsid w:val="00DF63C2"/>
    <w:rsid w:val="00E13098"/>
    <w:rsid w:val="00E1648B"/>
    <w:rsid w:val="00E1678C"/>
    <w:rsid w:val="00E219EF"/>
    <w:rsid w:val="00E22499"/>
    <w:rsid w:val="00E27EB8"/>
    <w:rsid w:val="00E32D3D"/>
    <w:rsid w:val="00E50A8C"/>
    <w:rsid w:val="00E56C6F"/>
    <w:rsid w:val="00E62845"/>
    <w:rsid w:val="00E81406"/>
    <w:rsid w:val="00E8163F"/>
    <w:rsid w:val="00E8311E"/>
    <w:rsid w:val="00E91DE4"/>
    <w:rsid w:val="00EA15DE"/>
    <w:rsid w:val="00EA37BE"/>
    <w:rsid w:val="00EB0E95"/>
    <w:rsid w:val="00EB3EB4"/>
    <w:rsid w:val="00EB7CBA"/>
    <w:rsid w:val="00EC5630"/>
    <w:rsid w:val="00ED150D"/>
    <w:rsid w:val="00ED3797"/>
    <w:rsid w:val="00EE25CC"/>
    <w:rsid w:val="00F029A4"/>
    <w:rsid w:val="00F17FED"/>
    <w:rsid w:val="00F27897"/>
    <w:rsid w:val="00F36578"/>
    <w:rsid w:val="00F402F3"/>
    <w:rsid w:val="00F51A32"/>
    <w:rsid w:val="00F5378E"/>
    <w:rsid w:val="00F66700"/>
    <w:rsid w:val="00F813AB"/>
    <w:rsid w:val="00F86B7A"/>
    <w:rsid w:val="00F95955"/>
    <w:rsid w:val="00FB4706"/>
    <w:rsid w:val="00FC5277"/>
    <w:rsid w:val="00FF5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List Number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E680A"/>
    <w:pPr>
      <w:spacing w:after="0" w:line="240" w:lineRule="auto"/>
      <w:jc w:val="both"/>
    </w:pPr>
    <w:rPr>
      <w:rFonts w:ascii="Times New Roman" w:hAnsi="Times New Roman"/>
      <w:sz w:val="28"/>
    </w:rPr>
  </w:style>
  <w:style w:type="paragraph" w:styleId="10">
    <w:name w:val="heading 1"/>
    <w:basedOn w:val="a2"/>
    <w:next w:val="a2"/>
    <w:link w:val="12"/>
    <w:qFormat/>
    <w:rsid w:val="006E680A"/>
    <w:pPr>
      <w:keepNext/>
      <w:keepLines/>
      <w:numPr>
        <w:numId w:val="2"/>
      </w:numPr>
      <w:spacing w:before="240" w:after="240"/>
      <w:outlineLvl w:val="0"/>
    </w:pPr>
    <w:rPr>
      <w:rFonts w:eastAsiaTheme="majorEastAsia" w:cstheme="majorBidi"/>
      <w:b/>
      <w:szCs w:val="32"/>
    </w:rPr>
  </w:style>
  <w:style w:type="paragraph" w:styleId="20">
    <w:name w:val="heading 2"/>
    <w:basedOn w:val="a2"/>
    <w:next w:val="a2"/>
    <w:link w:val="22"/>
    <w:unhideWhenUsed/>
    <w:qFormat/>
    <w:rsid w:val="00082A73"/>
    <w:pPr>
      <w:keepNext/>
      <w:keepLines/>
      <w:numPr>
        <w:ilvl w:val="1"/>
        <w:numId w:val="2"/>
      </w:numPr>
      <w:spacing w:before="240" w:after="240"/>
      <w:outlineLvl w:val="1"/>
    </w:pPr>
    <w:rPr>
      <w:rFonts w:eastAsiaTheme="majorEastAsia" w:cstheme="majorBidi"/>
      <w:b/>
      <w:szCs w:val="26"/>
    </w:rPr>
  </w:style>
  <w:style w:type="paragraph" w:styleId="30">
    <w:name w:val="heading 3"/>
    <w:basedOn w:val="a2"/>
    <w:next w:val="a2"/>
    <w:link w:val="31"/>
    <w:unhideWhenUsed/>
    <w:qFormat/>
    <w:rsid w:val="006E680A"/>
    <w:pPr>
      <w:keepNext/>
      <w:keepLines/>
      <w:numPr>
        <w:ilvl w:val="2"/>
        <w:numId w:val="2"/>
      </w:numPr>
      <w:spacing w:before="40"/>
      <w:outlineLvl w:val="2"/>
    </w:pPr>
    <w:rPr>
      <w:rFonts w:asciiTheme="majorHAnsi" w:eastAsiaTheme="majorEastAsia" w:hAnsiTheme="majorHAnsi" w:cstheme="majorBidi"/>
      <w:color w:val="1F4D78" w:themeColor="accent1" w:themeShade="7F"/>
      <w:sz w:val="24"/>
      <w:szCs w:val="24"/>
    </w:rPr>
  </w:style>
  <w:style w:type="paragraph" w:styleId="40">
    <w:name w:val="heading 4"/>
    <w:basedOn w:val="a2"/>
    <w:next w:val="a2"/>
    <w:link w:val="41"/>
    <w:unhideWhenUsed/>
    <w:qFormat/>
    <w:rsid w:val="006E680A"/>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2"/>
    <w:next w:val="a2"/>
    <w:link w:val="50"/>
    <w:unhideWhenUsed/>
    <w:qFormat/>
    <w:rsid w:val="006E680A"/>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unhideWhenUsed/>
    <w:qFormat/>
    <w:rsid w:val="006E680A"/>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nhideWhenUsed/>
    <w:qFormat/>
    <w:rsid w:val="006E680A"/>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2"/>
    <w:next w:val="a2"/>
    <w:link w:val="80"/>
    <w:uiPriority w:val="9"/>
    <w:unhideWhenUsed/>
    <w:qFormat/>
    <w:rsid w:val="006E680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
    <w:unhideWhenUsed/>
    <w:qFormat/>
    <w:rsid w:val="006E680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ВерхКолонтитул"/>
    <w:basedOn w:val="a2"/>
    <w:link w:val="a7"/>
    <w:unhideWhenUsed/>
    <w:rsid w:val="006E680A"/>
    <w:pPr>
      <w:tabs>
        <w:tab w:val="center" w:pos="4844"/>
        <w:tab w:val="right" w:pos="9689"/>
      </w:tabs>
    </w:pPr>
  </w:style>
  <w:style w:type="character" w:customStyle="1" w:styleId="a7">
    <w:name w:val="Верхний колонтитул Знак"/>
    <w:aliases w:val="ВерхКолонтитул Знак"/>
    <w:basedOn w:val="a3"/>
    <w:link w:val="a6"/>
    <w:rsid w:val="006E680A"/>
    <w:rPr>
      <w:rFonts w:ascii="Times New Roman" w:hAnsi="Times New Roman"/>
      <w:sz w:val="28"/>
    </w:rPr>
  </w:style>
  <w:style w:type="paragraph" w:styleId="a8">
    <w:name w:val="footer"/>
    <w:basedOn w:val="a2"/>
    <w:link w:val="a9"/>
    <w:unhideWhenUsed/>
    <w:rsid w:val="006E680A"/>
    <w:pPr>
      <w:tabs>
        <w:tab w:val="center" w:pos="4844"/>
        <w:tab w:val="right" w:pos="9689"/>
      </w:tabs>
    </w:pPr>
  </w:style>
  <w:style w:type="character" w:customStyle="1" w:styleId="a9">
    <w:name w:val="Нижний колонтитул Знак"/>
    <w:basedOn w:val="a3"/>
    <w:link w:val="a8"/>
    <w:rsid w:val="006E680A"/>
    <w:rPr>
      <w:rFonts w:ascii="Times New Roman" w:hAnsi="Times New Roman"/>
      <w:sz w:val="28"/>
    </w:rPr>
  </w:style>
  <w:style w:type="character" w:customStyle="1" w:styleId="12">
    <w:name w:val="Заголовок 1 Знак"/>
    <w:basedOn w:val="a3"/>
    <w:link w:val="10"/>
    <w:rsid w:val="006E680A"/>
    <w:rPr>
      <w:rFonts w:ascii="Times New Roman" w:eastAsiaTheme="majorEastAsia" w:hAnsi="Times New Roman" w:cstheme="majorBidi"/>
      <w:b/>
      <w:sz w:val="28"/>
      <w:szCs w:val="32"/>
    </w:rPr>
  </w:style>
  <w:style w:type="paragraph" w:styleId="aa">
    <w:name w:val="TOC Heading"/>
    <w:basedOn w:val="10"/>
    <w:next w:val="a2"/>
    <w:uiPriority w:val="39"/>
    <w:unhideWhenUsed/>
    <w:qFormat/>
    <w:rsid w:val="006E680A"/>
    <w:pPr>
      <w:spacing w:line="259" w:lineRule="auto"/>
      <w:jc w:val="left"/>
      <w:outlineLvl w:val="9"/>
    </w:pPr>
    <w:rPr>
      <w:lang w:eastAsia="ru-RU"/>
    </w:rPr>
  </w:style>
  <w:style w:type="character" w:customStyle="1" w:styleId="22">
    <w:name w:val="Заголовок 2 Знак"/>
    <w:basedOn w:val="a3"/>
    <w:link w:val="20"/>
    <w:rsid w:val="00082A73"/>
    <w:rPr>
      <w:rFonts w:ascii="Times New Roman" w:eastAsiaTheme="majorEastAsia" w:hAnsi="Times New Roman" w:cstheme="majorBidi"/>
      <w:b/>
      <w:sz w:val="28"/>
      <w:szCs w:val="26"/>
    </w:rPr>
  </w:style>
  <w:style w:type="character" w:customStyle="1" w:styleId="31">
    <w:name w:val="Заголовок 3 Знак"/>
    <w:basedOn w:val="a3"/>
    <w:link w:val="30"/>
    <w:rsid w:val="006E680A"/>
    <w:rPr>
      <w:rFonts w:asciiTheme="majorHAnsi" w:eastAsiaTheme="majorEastAsia" w:hAnsiTheme="majorHAnsi" w:cstheme="majorBidi"/>
      <w:color w:val="1F4D78" w:themeColor="accent1" w:themeShade="7F"/>
      <w:sz w:val="24"/>
      <w:szCs w:val="24"/>
    </w:rPr>
  </w:style>
  <w:style w:type="character" w:customStyle="1" w:styleId="41">
    <w:name w:val="Заголовок 4 Знак"/>
    <w:basedOn w:val="a3"/>
    <w:link w:val="40"/>
    <w:rsid w:val="006E680A"/>
    <w:rPr>
      <w:rFonts w:asciiTheme="majorHAnsi" w:eastAsiaTheme="majorEastAsia" w:hAnsiTheme="majorHAnsi" w:cstheme="majorBidi"/>
      <w:i/>
      <w:iCs/>
      <w:color w:val="2E74B5" w:themeColor="accent1" w:themeShade="BF"/>
      <w:sz w:val="28"/>
    </w:rPr>
  </w:style>
  <w:style w:type="character" w:customStyle="1" w:styleId="50">
    <w:name w:val="Заголовок 5 Знак"/>
    <w:basedOn w:val="a3"/>
    <w:link w:val="5"/>
    <w:rsid w:val="006E680A"/>
    <w:rPr>
      <w:rFonts w:asciiTheme="majorHAnsi" w:eastAsiaTheme="majorEastAsia" w:hAnsiTheme="majorHAnsi" w:cstheme="majorBidi"/>
      <w:color w:val="2E74B5" w:themeColor="accent1" w:themeShade="BF"/>
      <w:sz w:val="28"/>
    </w:rPr>
  </w:style>
  <w:style w:type="character" w:customStyle="1" w:styleId="60">
    <w:name w:val="Заголовок 6 Знак"/>
    <w:basedOn w:val="a3"/>
    <w:link w:val="6"/>
    <w:rsid w:val="006E680A"/>
    <w:rPr>
      <w:rFonts w:asciiTheme="majorHAnsi" w:eastAsiaTheme="majorEastAsia" w:hAnsiTheme="majorHAnsi" w:cstheme="majorBidi"/>
      <w:color w:val="1F4D78" w:themeColor="accent1" w:themeShade="7F"/>
      <w:sz w:val="28"/>
    </w:rPr>
  </w:style>
  <w:style w:type="character" w:customStyle="1" w:styleId="70">
    <w:name w:val="Заголовок 7 Знак"/>
    <w:basedOn w:val="a3"/>
    <w:link w:val="7"/>
    <w:rsid w:val="006E680A"/>
    <w:rPr>
      <w:rFonts w:asciiTheme="majorHAnsi" w:eastAsiaTheme="majorEastAsia" w:hAnsiTheme="majorHAnsi" w:cstheme="majorBidi"/>
      <w:i/>
      <w:iCs/>
      <w:color w:val="1F4D78" w:themeColor="accent1" w:themeShade="7F"/>
      <w:sz w:val="28"/>
    </w:rPr>
  </w:style>
  <w:style w:type="character" w:customStyle="1" w:styleId="80">
    <w:name w:val="Заголовок 8 Знак"/>
    <w:basedOn w:val="a3"/>
    <w:link w:val="8"/>
    <w:uiPriority w:val="9"/>
    <w:rsid w:val="006E680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
    <w:rsid w:val="006E680A"/>
    <w:rPr>
      <w:rFonts w:asciiTheme="majorHAnsi" w:eastAsiaTheme="majorEastAsia" w:hAnsiTheme="majorHAnsi" w:cstheme="majorBidi"/>
      <w:i/>
      <w:iCs/>
      <w:color w:val="272727" w:themeColor="text1" w:themeTint="D8"/>
      <w:sz w:val="21"/>
      <w:szCs w:val="21"/>
    </w:rPr>
  </w:style>
  <w:style w:type="paragraph" w:styleId="ab">
    <w:name w:val="No Spacing"/>
    <w:link w:val="ac"/>
    <w:uiPriority w:val="1"/>
    <w:qFormat/>
    <w:rsid w:val="00FF5BEB"/>
    <w:pPr>
      <w:spacing w:after="0" w:line="240" w:lineRule="auto"/>
      <w:jc w:val="both"/>
    </w:pPr>
    <w:rPr>
      <w:rFonts w:ascii="Times New Roman" w:eastAsiaTheme="minorEastAsia" w:hAnsi="Times New Roman"/>
      <w:sz w:val="28"/>
      <w:lang w:eastAsia="ru-RU"/>
    </w:rPr>
  </w:style>
  <w:style w:type="paragraph" w:styleId="13">
    <w:name w:val="toc 1"/>
    <w:basedOn w:val="a2"/>
    <w:next w:val="a2"/>
    <w:autoRedefine/>
    <w:uiPriority w:val="39"/>
    <w:unhideWhenUsed/>
    <w:rsid w:val="00D75755"/>
    <w:pPr>
      <w:tabs>
        <w:tab w:val="left" w:pos="440"/>
        <w:tab w:val="right" w:leader="dot" w:pos="9345"/>
      </w:tabs>
    </w:pPr>
    <w:rPr>
      <w:rFonts w:eastAsiaTheme="minorEastAsia"/>
      <w:lang w:eastAsia="ru-RU"/>
    </w:rPr>
  </w:style>
  <w:style w:type="character" w:styleId="ad">
    <w:name w:val="Hyperlink"/>
    <w:basedOn w:val="a3"/>
    <w:uiPriority w:val="99"/>
    <w:unhideWhenUsed/>
    <w:rsid w:val="00FF5BEB"/>
    <w:rPr>
      <w:color w:val="0563C1" w:themeColor="hyperlink"/>
      <w:u w:val="single"/>
    </w:rPr>
  </w:style>
  <w:style w:type="paragraph" w:styleId="ae">
    <w:name w:val="Balloon Text"/>
    <w:basedOn w:val="a2"/>
    <w:link w:val="af"/>
    <w:unhideWhenUsed/>
    <w:rsid w:val="00FF5BEB"/>
    <w:rPr>
      <w:rFonts w:ascii="Tahoma" w:eastAsiaTheme="minorEastAsia" w:hAnsi="Tahoma" w:cs="Tahoma"/>
      <w:sz w:val="16"/>
      <w:szCs w:val="16"/>
      <w:lang w:eastAsia="ru-RU"/>
    </w:rPr>
  </w:style>
  <w:style w:type="character" w:customStyle="1" w:styleId="af">
    <w:name w:val="Текст выноски Знак"/>
    <w:basedOn w:val="a3"/>
    <w:link w:val="ae"/>
    <w:rsid w:val="00FF5BEB"/>
    <w:rPr>
      <w:rFonts w:ascii="Tahoma" w:eastAsiaTheme="minorEastAsia" w:hAnsi="Tahoma" w:cs="Tahoma"/>
      <w:sz w:val="16"/>
      <w:szCs w:val="16"/>
      <w:lang w:eastAsia="ru-RU"/>
    </w:rPr>
  </w:style>
  <w:style w:type="paragraph" w:styleId="23">
    <w:name w:val="toc 2"/>
    <w:basedOn w:val="a2"/>
    <w:next w:val="a2"/>
    <w:autoRedefine/>
    <w:uiPriority w:val="39"/>
    <w:unhideWhenUsed/>
    <w:rsid w:val="00FF5BEB"/>
    <w:pPr>
      <w:spacing w:after="100"/>
      <w:ind w:left="220"/>
    </w:pPr>
    <w:rPr>
      <w:rFonts w:eastAsiaTheme="minorEastAsia"/>
      <w:lang w:eastAsia="ru-RU"/>
    </w:rPr>
  </w:style>
  <w:style w:type="paragraph" w:styleId="32">
    <w:name w:val="toc 3"/>
    <w:basedOn w:val="a2"/>
    <w:next w:val="a2"/>
    <w:autoRedefine/>
    <w:uiPriority w:val="39"/>
    <w:unhideWhenUsed/>
    <w:rsid w:val="00FF5BEB"/>
    <w:pPr>
      <w:ind w:left="440"/>
    </w:pPr>
    <w:rPr>
      <w:rFonts w:eastAsiaTheme="minorEastAsia"/>
      <w:lang w:eastAsia="ru-RU"/>
    </w:rPr>
  </w:style>
  <w:style w:type="character" w:customStyle="1" w:styleId="ac">
    <w:name w:val="Без интервала Знак"/>
    <w:link w:val="ab"/>
    <w:uiPriority w:val="1"/>
    <w:rsid w:val="00FF5BEB"/>
    <w:rPr>
      <w:rFonts w:ascii="Times New Roman" w:eastAsiaTheme="minorEastAsia" w:hAnsi="Times New Roman"/>
      <w:sz w:val="28"/>
      <w:lang w:eastAsia="ru-RU"/>
    </w:rPr>
  </w:style>
  <w:style w:type="table" w:styleId="af0">
    <w:name w:val="Table Grid"/>
    <w:basedOn w:val="a4"/>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Emphasis"/>
    <w:basedOn w:val="a3"/>
    <w:qFormat/>
    <w:rsid w:val="00FF5BEB"/>
    <w:rPr>
      <w:i/>
      <w:iCs/>
    </w:rPr>
  </w:style>
  <w:style w:type="table" w:customStyle="1" w:styleId="24">
    <w:name w:val="Сетка таблицы2"/>
    <w:basedOn w:val="a4"/>
    <w:next w:val="af0"/>
    <w:uiPriority w:val="59"/>
    <w:rsid w:val="00FF5BEB"/>
    <w:pPr>
      <w:spacing w:after="0" w:line="240" w:lineRule="auto"/>
      <w:jc w:val="both"/>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FollowedHyperlink"/>
    <w:basedOn w:val="a3"/>
    <w:uiPriority w:val="99"/>
    <w:unhideWhenUsed/>
    <w:rsid w:val="00FF5BEB"/>
    <w:rPr>
      <w:color w:val="954F72" w:themeColor="followedHyperlink"/>
      <w:u w:val="single"/>
    </w:rPr>
  </w:style>
  <w:style w:type="paragraph" w:styleId="HTML">
    <w:name w:val="HTML Preformatted"/>
    <w:basedOn w:val="a2"/>
    <w:link w:val="HTML0"/>
    <w:unhideWhenUsed/>
    <w:rsid w:val="00FF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ru-RU"/>
    </w:rPr>
  </w:style>
  <w:style w:type="character" w:customStyle="1" w:styleId="HTML0">
    <w:name w:val="Стандартный HTML Знак"/>
    <w:basedOn w:val="a3"/>
    <w:link w:val="HTML"/>
    <w:rsid w:val="00FF5BEB"/>
    <w:rPr>
      <w:rFonts w:ascii="Courier New" w:eastAsiaTheme="minorEastAsia" w:hAnsi="Courier New" w:cs="Courier New"/>
      <w:sz w:val="20"/>
      <w:szCs w:val="20"/>
      <w:lang w:eastAsia="ru-RU"/>
    </w:rPr>
  </w:style>
  <w:style w:type="paragraph" w:styleId="af3">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2"/>
    <w:link w:val="af4"/>
    <w:uiPriority w:val="99"/>
    <w:unhideWhenUsed/>
    <w:rsid w:val="00FF5BEB"/>
    <w:rPr>
      <w:rFonts w:eastAsiaTheme="minorEastAsia"/>
      <w:sz w:val="20"/>
      <w:szCs w:val="20"/>
      <w:lang w:eastAsia="ru-RU"/>
    </w:rPr>
  </w:style>
  <w:style w:type="character" w:customStyle="1" w:styleId="af4">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3"/>
    <w:link w:val="af3"/>
    <w:uiPriority w:val="99"/>
    <w:rsid w:val="00FF5BEB"/>
    <w:rPr>
      <w:rFonts w:ascii="Times New Roman" w:eastAsiaTheme="minorEastAsia" w:hAnsi="Times New Roman"/>
      <w:sz w:val="20"/>
      <w:szCs w:val="20"/>
      <w:lang w:eastAsia="ru-RU"/>
    </w:rPr>
  </w:style>
  <w:style w:type="character" w:styleId="af5">
    <w:name w:val="footnote reference"/>
    <w:aliases w:val="Знак сноски 1,Знак сноски-FN,Ciae niinee-FN,Referencia nota al pie"/>
    <w:basedOn w:val="a3"/>
    <w:uiPriority w:val="99"/>
    <w:unhideWhenUsed/>
    <w:rsid w:val="00FF5BEB"/>
    <w:rPr>
      <w:vertAlign w:val="superscript"/>
    </w:rPr>
  </w:style>
  <w:style w:type="paragraph" w:customStyle="1" w:styleId="portlet-title">
    <w:name w:val="portlet-title"/>
    <w:basedOn w:val="a2"/>
    <w:rsid w:val="00FF5BEB"/>
    <w:pPr>
      <w:spacing w:before="100" w:beforeAutospacing="1" w:after="100" w:afterAutospacing="1"/>
    </w:pPr>
    <w:rPr>
      <w:rFonts w:eastAsia="Times New Roman" w:cs="Times New Roman"/>
      <w:sz w:val="24"/>
      <w:szCs w:val="24"/>
      <w:lang w:eastAsia="ru-RU"/>
    </w:rPr>
  </w:style>
  <w:style w:type="table" w:customStyle="1" w:styleId="14">
    <w:name w:val="Сетка таблицы1"/>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F5BE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Знак Знак Знак1 Знак Знак Знак Знак Знак Знак1 Знак Знак Знак Знак"/>
    <w:basedOn w:val="a2"/>
    <w:rsid w:val="00FF5BEB"/>
    <w:pPr>
      <w:keepLines/>
      <w:spacing w:after="160" w:line="240" w:lineRule="exact"/>
    </w:pPr>
    <w:rPr>
      <w:rFonts w:ascii="Verdana" w:eastAsia="MS Mincho" w:hAnsi="Verdana" w:cs="Franklin Gothic Book"/>
      <w:sz w:val="20"/>
      <w:szCs w:val="20"/>
      <w:lang w:val="en-US" w:eastAsia="ru-RU"/>
    </w:rPr>
  </w:style>
  <w:style w:type="table" w:customStyle="1" w:styleId="42">
    <w:name w:val="Сетка таблицы4"/>
    <w:basedOn w:val="a4"/>
    <w:next w:val="af0"/>
    <w:uiPriority w:val="59"/>
    <w:rsid w:val="00FF5BEB"/>
    <w:pPr>
      <w:spacing w:after="0" w:line="240" w:lineRule="auto"/>
      <w:jc w:val="both"/>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caption"/>
    <w:basedOn w:val="a2"/>
    <w:next w:val="a2"/>
    <w:qFormat/>
    <w:rsid w:val="00FF5BEB"/>
    <w:pPr>
      <w:spacing w:before="120" w:after="120"/>
    </w:pPr>
    <w:rPr>
      <w:rFonts w:eastAsia="Times New Roman" w:cs="Times New Roman"/>
      <w:b/>
      <w:sz w:val="20"/>
      <w:szCs w:val="20"/>
      <w:lang w:eastAsia="ru-RU"/>
    </w:rPr>
  </w:style>
  <w:style w:type="table" w:customStyle="1" w:styleId="410">
    <w:name w:val="Сетка таблицы41"/>
    <w:basedOn w:val="a4"/>
    <w:next w:val="af0"/>
    <w:uiPriority w:val="59"/>
    <w:rsid w:val="00FF5BEB"/>
    <w:pPr>
      <w:spacing w:after="0" w:line="240" w:lineRule="auto"/>
      <w:jc w:val="both"/>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4"/>
    <w:next w:val="af0"/>
    <w:uiPriority w:val="59"/>
    <w:rsid w:val="00FF5BEB"/>
    <w:pPr>
      <w:spacing w:after="0" w:line="240" w:lineRule="auto"/>
      <w:jc w:val="both"/>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5"/>
    <w:uiPriority w:val="99"/>
    <w:semiHidden/>
    <w:unhideWhenUsed/>
    <w:rsid w:val="00FF5BEB"/>
  </w:style>
  <w:style w:type="table" w:customStyle="1" w:styleId="91">
    <w:name w:val="Сетка таблицы9"/>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4"/>
    <w:next w:val="af0"/>
    <w:uiPriority w:val="59"/>
    <w:rsid w:val="00FF5BEB"/>
    <w:pPr>
      <w:spacing w:after="0" w:line="240" w:lineRule="auto"/>
      <w:jc w:val="both"/>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4"/>
    <w:next w:val="af0"/>
    <w:uiPriority w:val="59"/>
    <w:rsid w:val="00FF5BEB"/>
    <w:pPr>
      <w:spacing w:after="0" w:line="240" w:lineRule="auto"/>
      <w:jc w:val="both"/>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mark">
    <w:name w:val="bookmark"/>
    <w:basedOn w:val="a3"/>
    <w:rsid w:val="00FF5BEB"/>
  </w:style>
  <w:style w:type="paragraph" w:customStyle="1" w:styleId="af7">
    <w:name w:val="Примечание"/>
    <w:basedOn w:val="a2"/>
    <w:rsid w:val="00FF5BEB"/>
    <w:pPr>
      <w:widowControl w:val="0"/>
      <w:shd w:val="clear" w:color="auto" w:fill="FFFFFF"/>
      <w:autoSpaceDE w:val="0"/>
      <w:autoSpaceDN w:val="0"/>
      <w:adjustRightInd w:val="0"/>
      <w:spacing w:before="120" w:after="120"/>
      <w:ind w:firstLine="284"/>
    </w:pPr>
    <w:rPr>
      <w:rFonts w:eastAsia="Times New Roman" w:cs="Times New Roman"/>
      <w:sz w:val="20"/>
      <w:szCs w:val="20"/>
      <w:lang w:eastAsia="ru-RU"/>
    </w:rPr>
  </w:style>
  <w:style w:type="paragraph" w:customStyle="1" w:styleId="af8">
    <w:name w:val="таблица"/>
    <w:basedOn w:val="a2"/>
    <w:rsid w:val="00FF5BEB"/>
    <w:pPr>
      <w:widowControl w:val="0"/>
      <w:shd w:val="clear" w:color="auto" w:fill="FFFFFF"/>
      <w:autoSpaceDE w:val="0"/>
      <w:autoSpaceDN w:val="0"/>
      <w:adjustRightInd w:val="0"/>
      <w:spacing w:before="120" w:after="120"/>
      <w:ind w:firstLine="284"/>
    </w:pPr>
    <w:rPr>
      <w:rFonts w:eastAsia="Times New Roman" w:cs="Times New Roman"/>
      <w:sz w:val="24"/>
      <w:szCs w:val="24"/>
      <w:lang w:eastAsia="ru-RU"/>
    </w:rPr>
  </w:style>
  <w:style w:type="character" w:customStyle="1" w:styleId="apple-converted-space">
    <w:name w:val="apple-converted-space"/>
    <w:basedOn w:val="a3"/>
    <w:rsid w:val="00FF5BEB"/>
  </w:style>
  <w:style w:type="numbering" w:customStyle="1" w:styleId="112">
    <w:name w:val="Нет списка11"/>
    <w:next w:val="a5"/>
    <w:uiPriority w:val="99"/>
    <w:semiHidden/>
    <w:unhideWhenUsed/>
    <w:rsid w:val="00FF5BEB"/>
  </w:style>
  <w:style w:type="paragraph" w:styleId="af9">
    <w:name w:val="List Paragraph"/>
    <w:basedOn w:val="a2"/>
    <w:link w:val="afa"/>
    <w:uiPriority w:val="34"/>
    <w:qFormat/>
    <w:rsid w:val="00FF5BEB"/>
    <w:pPr>
      <w:spacing w:line="312" w:lineRule="auto"/>
      <w:ind w:left="720" w:firstLine="709"/>
      <w:contextualSpacing/>
    </w:pPr>
    <w:rPr>
      <w:rFonts w:eastAsia="Times New Roman" w:cs="Times New Roman"/>
      <w:sz w:val="24"/>
      <w:lang w:eastAsia="ru-RU"/>
    </w:rPr>
  </w:style>
  <w:style w:type="paragraph" w:customStyle="1" w:styleId="16">
    <w:name w:val="Название1"/>
    <w:basedOn w:val="a2"/>
    <w:next w:val="a2"/>
    <w:uiPriority w:val="10"/>
    <w:qFormat/>
    <w:rsid w:val="00FF5BEB"/>
    <w:pPr>
      <w:pBdr>
        <w:bottom w:val="single" w:sz="8" w:space="4" w:color="4F81BD"/>
      </w:pBdr>
      <w:spacing w:after="300"/>
      <w:contextualSpacing/>
    </w:pPr>
    <w:rPr>
      <w:rFonts w:eastAsia="Times New Roman" w:cs="Times New Roman"/>
      <w:spacing w:val="5"/>
      <w:kern w:val="28"/>
      <w:szCs w:val="52"/>
      <w:lang w:eastAsia="ru-RU"/>
    </w:rPr>
  </w:style>
  <w:style w:type="character" w:customStyle="1" w:styleId="afb">
    <w:name w:val="Название Знак"/>
    <w:basedOn w:val="a3"/>
    <w:link w:val="afc"/>
    <w:uiPriority w:val="10"/>
    <w:rsid w:val="00FF5BEB"/>
    <w:rPr>
      <w:rFonts w:ascii="Times New Roman" w:eastAsia="Times New Roman" w:hAnsi="Times New Roman" w:cs="Times New Roman"/>
      <w:spacing w:val="5"/>
      <w:kern w:val="28"/>
      <w:sz w:val="28"/>
      <w:szCs w:val="52"/>
    </w:rPr>
  </w:style>
  <w:style w:type="paragraph" w:styleId="afd">
    <w:name w:val="Normal (Web)"/>
    <w:basedOn w:val="a2"/>
    <w:uiPriority w:val="99"/>
    <w:unhideWhenUsed/>
    <w:rsid w:val="00FF5BEB"/>
    <w:pPr>
      <w:spacing w:before="100" w:beforeAutospacing="1" w:after="100" w:afterAutospacing="1"/>
    </w:pPr>
    <w:rPr>
      <w:rFonts w:eastAsia="Times New Roman" w:cs="Times New Roman"/>
      <w:sz w:val="24"/>
      <w:szCs w:val="24"/>
      <w:lang w:eastAsia="ru-RU"/>
    </w:rPr>
  </w:style>
  <w:style w:type="table" w:customStyle="1" w:styleId="610">
    <w:name w:val="Сетка таблицы61"/>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Body Text Indent"/>
    <w:aliases w:val="Основной текст с отступом Знак1"/>
    <w:basedOn w:val="a2"/>
    <w:link w:val="aff"/>
    <w:rsid w:val="00FF5BEB"/>
    <w:pPr>
      <w:spacing w:after="120"/>
      <w:ind w:left="283"/>
    </w:pPr>
    <w:rPr>
      <w:rFonts w:eastAsia="Times New Roman" w:cs="Times New Roman"/>
      <w:szCs w:val="24"/>
      <w:lang w:eastAsia="ru-RU"/>
    </w:rPr>
  </w:style>
  <w:style w:type="character" w:customStyle="1" w:styleId="aff">
    <w:name w:val="Основной текст с отступом Знак"/>
    <w:aliases w:val="Основной текст с отступом Знак1 Знак2"/>
    <w:basedOn w:val="a3"/>
    <w:link w:val="afe"/>
    <w:rsid w:val="00FF5BEB"/>
    <w:rPr>
      <w:rFonts w:ascii="Times New Roman" w:eastAsia="Times New Roman" w:hAnsi="Times New Roman" w:cs="Times New Roman"/>
      <w:sz w:val="28"/>
      <w:szCs w:val="24"/>
      <w:lang w:eastAsia="ru-RU"/>
    </w:rPr>
  </w:style>
  <w:style w:type="character" w:styleId="aff0">
    <w:name w:val="Strong"/>
    <w:basedOn w:val="a3"/>
    <w:uiPriority w:val="22"/>
    <w:qFormat/>
    <w:rsid w:val="00FF5BEB"/>
    <w:rPr>
      <w:b/>
      <w:bCs/>
    </w:rPr>
  </w:style>
  <w:style w:type="character" w:styleId="aff1">
    <w:name w:val="Placeholder Text"/>
    <w:basedOn w:val="a3"/>
    <w:uiPriority w:val="99"/>
    <w:semiHidden/>
    <w:rsid w:val="00FF5BEB"/>
    <w:rPr>
      <w:color w:val="808080"/>
    </w:rPr>
  </w:style>
  <w:style w:type="paragraph" w:styleId="aff2">
    <w:name w:val="Body Text"/>
    <w:aliases w:val="Основной текст Знак Знак Знак"/>
    <w:basedOn w:val="a2"/>
    <w:link w:val="17"/>
    <w:rsid w:val="00FF5BEB"/>
    <w:pPr>
      <w:spacing w:after="120"/>
    </w:pPr>
    <w:rPr>
      <w:rFonts w:eastAsia="Times New Roman" w:cs="Times New Roman"/>
      <w:sz w:val="24"/>
      <w:szCs w:val="24"/>
      <w:lang w:eastAsia="ru-RU"/>
    </w:rPr>
  </w:style>
  <w:style w:type="character" w:customStyle="1" w:styleId="aff3">
    <w:name w:val="Основной текст Знак"/>
    <w:basedOn w:val="a3"/>
    <w:uiPriority w:val="99"/>
    <w:rsid w:val="00FF5BEB"/>
    <w:rPr>
      <w:rFonts w:ascii="Times New Roman" w:hAnsi="Times New Roman"/>
      <w:sz w:val="28"/>
    </w:rPr>
  </w:style>
  <w:style w:type="character" w:customStyle="1" w:styleId="17">
    <w:name w:val="Основной текст Знак1"/>
    <w:aliases w:val="Основной текст Знак Знак Знак Знак"/>
    <w:basedOn w:val="a3"/>
    <w:link w:val="aff2"/>
    <w:rsid w:val="00FF5BEB"/>
    <w:rPr>
      <w:rFonts w:ascii="Times New Roman" w:eastAsia="Times New Roman" w:hAnsi="Times New Roman" w:cs="Times New Roman"/>
      <w:sz w:val="24"/>
      <w:szCs w:val="24"/>
      <w:lang w:eastAsia="ru-RU"/>
    </w:rPr>
  </w:style>
  <w:style w:type="paragraph" w:customStyle="1" w:styleId="311">
    <w:name w:val="31"/>
    <w:basedOn w:val="a2"/>
    <w:rsid w:val="00FF5BEB"/>
    <w:pPr>
      <w:spacing w:after="120"/>
      <w:ind w:left="283"/>
    </w:pPr>
    <w:rPr>
      <w:rFonts w:eastAsia="Calibri" w:cs="Times New Roman"/>
      <w:sz w:val="16"/>
      <w:szCs w:val="16"/>
      <w:lang w:eastAsia="ru-RU"/>
    </w:rPr>
  </w:style>
  <w:style w:type="paragraph" w:customStyle="1" w:styleId="312">
    <w:name w:val="Основной текст с отступом 31"/>
    <w:basedOn w:val="a2"/>
    <w:rsid w:val="00FF5BEB"/>
    <w:pPr>
      <w:suppressAutoHyphens/>
      <w:spacing w:after="120"/>
      <w:ind w:left="283"/>
    </w:pPr>
    <w:rPr>
      <w:rFonts w:eastAsia="Times New Roman" w:cs="Times New Roman"/>
      <w:sz w:val="16"/>
      <w:szCs w:val="16"/>
      <w:lang w:eastAsia="ar-SA"/>
    </w:rPr>
  </w:style>
  <w:style w:type="paragraph" w:styleId="afc">
    <w:name w:val="Title"/>
    <w:basedOn w:val="a2"/>
    <w:next w:val="a2"/>
    <w:link w:val="afb"/>
    <w:uiPriority w:val="10"/>
    <w:qFormat/>
    <w:rsid w:val="00FF5BEB"/>
    <w:pPr>
      <w:pBdr>
        <w:bottom w:val="single" w:sz="8" w:space="4" w:color="5B9BD5" w:themeColor="accent1"/>
      </w:pBdr>
      <w:spacing w:after="300"/>
      <w:contextualSpacing/>
    </w:pPr>
    <w:rPr>
      <w:rFonts w:eastAsia="Times New Roman" w:cs="Times New Roman"/>
      <w:spacing w:val="5"/>
      <w:kern w:val="28"/>
      <w:szCs w:val="52"/>
    </w:rPr>
  </w:style>
  <w:style w:type="character" w:customStyle="1" w:styleId="18">
    <w:name w:val="Заголовок Знак1"/>
    <w:basedOn w:val="a3"/>
    <w:uiPriority w:val="10"/>
    <w:rsid w:val="00FF5BEB"/>
    <w:rPr>
      <w:rFonts w:asciiTheme="majorHAnsi" w:eastAsiaTheme="majorEastAsia" w:hAnsiTheme="majorHAnsi" w:cstheme="majorBidi"/>
      <w:spacing w:val="-10"/>
      <w:kern w:val="28"/>
      <w:sz w:val="56"/>
      <w:szCs w:val="56"/>
    </w:rPr>
  </w:style>
  <w:style w:type="character" w:customStyle="1" w:styleId="1a">
    <w:name w:val="Название Знак1"/>
    <w:basedOn w:val="a3"/>
    <w:uiPriority w:val="10"/>
    <w:rsid w:val="00FF5BEB"/>
    <w:rPr>
      <w:rFonts w:asciiTheme="majorHAnsi" w:eastAsiaTheme="majorEastAsia" w:hAnsiTheme="majorHAnsi" w:cstheme="majorBidi"/>
      <w:color w:val="323E4F" w:themeColor="text2" w:themeShade="BF"/>
      <w:spacing w:val="5"/>
      <w:kern w:val="28"/>
      <w:sz w:val="52"/>
      <w:szCs w:val="52"/>
    </w:rPr>
  </w:style>
  <w:style w:type="paragraph" w:styleId="44">
    <w:name w:val="toc 4"/>
    <w:basedOn w:val="a2"/>
    <w:next w:val="a2"/>
    <w:autoRedefine/>
    <w:uiPriority w:val="39"/>
    <w:unhideWhenUsed/>
    <w:rsid w:val="00FF5BEB"/>
    <w:pPr>
      <w:spacing w:after="100"/>
      <w:ind w:left="660"/>
    </w:pPr>
    <w:rPr>
      <w:rFonts w:eastAsiaTheme="minorEastAsia"/>
      <w:lang w:eastAsia="ru-RU"/>
    </w:rPr>
  </w:style>
  <w:style w:type="paragraph" w:styleId="52">
    <w:name w:val="toc 5"/>
    <w:basedOn w:val="a2"/>
    <w:next w:val="a2"/>
    <w:autoRedefine/>
    <w:uiPriority w:val="39"/>
    <w:unhideWhenUsed/>
    <w:rsid w:val="00FF5BEB"/>
    <w:pPr>
      <w:spacing w:after="100"/>
      <w:ind w:left="880"/>
    </w:pPr>
    <w:rPr>
      <w:rFonts w:eastAsiaTheme="minorEastAsia"/>
      <w:lang w:eastAsia="ru-RU"/>
    </w:rPr>
  </w:style>
  <w:style w:type="paragraph" w:styleId="62">
    <w:name w:val="toc 6"/>
    <w:basedOn w:val="a2"/>
    <w:next w:val="a2"/>
    <w:autoRedefine/>
    <w:uiPriority w:val="39"/>
    <w:unhideWhenUsed/>
    <w:rsid w:val="00FF5BEB"/>
    <w:pPr>
      <w:spacing w:after="100"/>
      <w:ind w:left="1100"/>
    </w:pPr>
    <w:rPr>
      <w:rFonts w:eastAsiaTheme="minorEastAsia"/>
      <w:lang w:eastAsia="ru-RU"/>
    </w:rPr>
  </w:style>
  <w:style w:type="paragraph" w:styleId="72">
    <w:name w:val="toc 7"/>
    <w:basedOn w:val="a2"/>
    <w:next w:val="a2"/>
    <w:autoRedefine/>
    <w:uiPriority w:val="39"/>
    <w:unhideWhenUsed/>
    <w:rsid w:val="00FF5BEB"/>
    <w:pPr>
      <w:spacing w:after="100"/>
      <w:ind w:left="1320"/>
    </w:pPr>
    <w:rPr>
      <w:rFonts w:eastAsiaTheme="minorEastAsia"/>
      <w:lang w:eastAsia="ru-RU"/>
    </w:rPr>
  </w:style>
  <w:style w:type="paragraph" w:styleId="82">
    <w:name w:val="toc 8"/>
    <w:basedOn w:val="a2"/>
    <w:next w:val="a2"/>
    <w:autoRedefine/>
    <w:uiPriority w:val="39"/>
    <w:unhideWhenUsed/>
    <w:rsid w:val="00FF5BEB"/>
    <w:pPr>
      <w:spacing w:after="100"/>
      <w:ind w:left="1540"/>
    </w:pPr>
    <w:rPr>
      <w:rFonts w:eastAsiaTheme="minorEastAsia"/>
      <w:lang w:eastAsia="ru-RU"/>
    </w:rPr>
  </w:style>
  <w:style w:type="paragraph" w:styleId="92">
    <w:name w:val="toc 9"/>
    <w:basedOn w:val="a2"/>
    <w:next w:val="a2"/>
    <w:autoRedefine/>
    <w:uiPriority w:val="39"/>
    <w:unhideWhenUsed/>
    <w:rsid w:val="00FF5BEB"/>
    <w:pPr>
      <w:spacing w:after="100"/>
      <w:ind w:left="1760"/>
    </w:pPr>
    <w:rPr>
      <w:rFonts w:eastAsiaTheme="minorEastAsia"/>
      <w:lang w:eastAsia="ru-RU"/>
    </w:rPr>
  </w:style>
  <w:style w:type="table" w:customStyle="1" w:styleId="710">
    <w:name w:val="Сетка таблицы71"/>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
    <w:name w:val="u"/>
    <w:basedOn w:val="a3"/>
    <w:rsid w:val="00FF5BEB"/>
  </w:style>
  <w:style w:type="paragraph" w:customStyle="1" w:styleId="25">
    <w:name w:val="Знак Знак Знак2 Знак Знак Знак Знак"/>
    <w:basedOn w:val="a2"/>
    <w:rsid w:val="00FF5BEB"/>
    <w:pPr>
      <w:spacing w:after="160" w:line="240" w:lineRule="exact"/>
    </w:pPr>
    <w:rPr>
      <w:rFonts w:eastAsia="Times New Roman" w:cs="Times New Roman"/>
      <w:sz w:val="24"/>
      <w:szCs w:val="20"/>
      <w:lang w:val="en-US" w:eastAsia="ru-RU"/>
    </w:rPr>
  </w:style>
  <w:style w:type="table" w:customStyle="1" w:styleId="100">
    <w:name w:val="Сетка таблицы10"/>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5"/>
    <w:uiPriority w:val="99"/>
    <w:semiHidden/>
    <w:unhideWhenUsed/>
    <w:rsid w:val="00FF5BEB"/>
  </w:style>
  <w:style w:type="table" w:customStyle="1" w:styleId="120">
    <w:name w:val="Сетка таблицы12"/>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4"/>
    <w:next w:val="af0"/>
    <w:uiPriority w:val="59"/>
    <w:rsid w:val="00FF5BEB"/>
    <w:pPr>
      <w:spacing w:after="0" w:line="240" w:lineRule="auto"/>
      <w:jc w:val="both"/>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4"/>
    <w:next w:val="af0"/>
    <w:uiPriority w:val="59"/>
    <w:rsid w:val="00FF5BEB"/>
    <w:pPr>
      <w:spacing w:after="0" w:line="240" w:lineRule="auto"/>
      <w:jc w:val="both"/>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3"/>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5"/>
    <w:uiPriority w:val="99"/>
    <w:semiHidden/>
    <w:unhideWhenUsed/>
    <w:rsid w:val="00FF5BEB"/>
  </w:style>
  <w:style w:type="table" w:customStyle="1" w:styleId="620">
    <w:name w:val="Сетка таблицы62"/>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5"/>
    <w:uiPriority w:val="99"/>
    <w:semiHidden/>
    <w:unhideWhenUsed/>
    <w:rsid w:val="00FF5BEB"/>
  </w:style>
  <w:style w:type="table" w:customStyle="1" w:styleId="140">
    <w:name w:val="Сетка таблицы14"/>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FF5BEB"/>
  </w:style>
  <w:style w:type="table" w:customStyle="1" w:styleId="150">
    <w:name w:val="Сетка таблицы15"/>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4"/>
    <w:next w:val="af0"/>
    <w:uiPriority w:val="59"/>
    <w:rsid w:val="00FF5BEB"/>
    <w:pPr>
      <w:spacing w:after="0" w:line="240" w:lineRule="auto"/>
      <w:jc w:val="both"/>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4"/>
    <w:next w:val="af0"/>
    <w:uiPriority w:val="59"/>
    <w:rsid w:val="00FF5BEB"/>
    <w:pPr>
      <w:spacing w:after="0" w:line="240" w:lineRule="auto"/>
      <w:jc w:val="both"/>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4"/>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5"/>
    <w:uiPriority w:val="99"/>
    <w:semiHidden/>
    <w:unhideWhenUsed/>
    <w:rsid w:val="00FF5BEB"/>
  </w:style>
  <w:style w:type="table" w:customStyle="1" w:styleId="63">
    <w:name w:val="Сетка таблицы63"/>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3"/>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0">
    <w:name w:val="Сетка таблицы92"/>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Body Text 3"/>
    <w:basedOn w:val="a2"/>
    <w:link w:val="36"/>
    <w:unhideWhenUsed/>
    <w:rsid w:val="00FF5BEB"/>
    <w:pPr>
      <w:spacing w:after="120"/>
    </w:pPr>
    <w:rPr>
      <w:rFonts w:eastAsiaTheme="minorEastAsia"/>
      <w:sz w:val="16"/>
      <w:szCs w:val="16"/>
      <w:lang w:eastAsia="ru-RU"/>
    </w:rPr>
  </w:style>
  <w:style w:type="character" w:customStyle="1" w:styleId="36">
    <w:name w:val="Основной текст 3 Знак"/>
    <w:basedOn w:val="a3"/>
    <w:link w:val="35"/>
    <w:rsid w:val="00FF5BEB"/>
    <w:rPr>
      <w:rFonts w:ascii="Times New Roman" w:eastAsiaTheme="minorEastAsia" w:hAnsi="Times New Roman"/>
      <w:sz w:val="16"/>
      <w:szCs w:val="16"/>
      <w:lang w:eastAsia="ru-RU"/>
    </w:rPr>
  </w:style>
  <w:style w:type="numbering" w:customStyle="1" w:styleId="55">
    <w:name w:val="Нет списка5"/>
    <w:next w:val="a5"/>
    <w:semiHidden/>
    <w:rsid w:val="00FF5BEB"/>
  </w:style>
  <w:style w:type="paragraph" w:styleId="27">
    <w:name w:val="Body Text 2"/>
    <w:basedOn w:val="a2"/>
    <w:link w:val="28"/>
    <w:rsid w:val="00FF5BEB"/>
    <w:pPr>
      <w:spacing w:after="120" w:line="480" w:lineRule="auto"/>
    </w:pPr>
    <w:rPr>
      <w:rFonts w:eastAsia="Times New Roman" w:cs="Times New Roman"/>
      <w:sz w:val="20"/>
      <w:szCs w:val="20"/>
      <w:lang w:eastAsia="ru-RU"/>
    </w:rPr>
  </w:style>
  <w:style w:type="character" w:customStyle="1" w:styleId="28">
    <w:name w:val="Основной текст 2 Знак"/>
    <w:basedOn w:val="a3"/>
    <w:link w:val="27"/>
    <w:rsid w:val="00FF5BEB"/>
    <w:rPr>
      <w:rFonts w:ascii="Times New Roman" w:eastAsia="Times New Roman" w:hAnsi="Times New Roman" w:cs="Times New Roman"/>
      <w:sz w:val="20"/>
      <w:szCs w:val="20"/>
      <w:lang w:eastAsia="ru-RU"/>
    </w:rPr>
  </w:style>
  <w:style w:type="paragraph" w:styleId="29">
    <w:name w:val="Body Text Indent 2"/>
    <w:aliases w:val="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Знак Знак Знак Знак Знак"/>
    <w:basedOn w:val="a2"/>
    <w:link w:val="2a"/>
    <w:uiPriority w:val="99"/>
    <w:rsid w:val="00FF5BEB"/>
    <w:pPr>
      <w:spacing w:after="120" w:line="480" w:lineRule="auto"/>
      <w:ind w:left="283"/>
    </w:pPr>
    <w:rPr>
      <w:rFonts w:eastAsia="Times New Roman" w:cs="Times New Roman"/>
      <w:sz w:val="20"/>
      <w:szCs w:val="20"/>
      <w:lang w:eastAsia="ru-RU"/>
    </w:rPr>
  </w:style>
  <w:style w:type="character" w:customStyle="1" w:styleId="2a">
    <w:name w:val="Основной текст с отступом 2 Знак"/>
    <w:aliases w:val=" Знак Знак Знак Знак Знак Знак Знак1, Знак Знак Знак Знак Знак Знак Знак Знак2,Знак Знак Знак Знак Знак Знак3,Знак Знак Знак Знак Знак Знак Знак Знак2,Знак Знак Знак Знак Знак Знак Знак Знак Знак Знак2"/>
    <w:basedOn w:val="a3"/>
    <w:link w:val="29"/>
    <w:uiPriority w:val="99"/>
    <w:rsid w:val="00FF5BEB"/>
    <w:rPr>
      <w:rFonts w:ascii="Times New Roman" w:eastAsia="Times New Roman" w:hAnsi="Times New Roman" w:cs="Times New Roman"/>
      <w:sz w:val="20"/>
      <w:szCs w:val="20"/>
      <w:lang w:eastAsia="ru-RU"/>
    </w:rPr>
  </w:style>
  <w:style w:type="paragraph" w:customStyle="1" w:styleId="321">
    <w:name w:val="Основной текст с отступом 32"/>
    <w:basedOn w:val="a2"/>
    <w:rsid w:val="00FF5BEB"/>
    <w:pPr>
      <w:ind w:left="9356"/>
    </w:pPr>
    <w:rPr>
      <w:rFonts w:eastAsia="Times New Roman" w:cs="Times New Roman"/>
      <w:sz w:val="20"/>
      <w:szCs w:val="20"/>
      <w:lang w:eastAsia="ru-RU"/>
    </w:rPr>
  </w:style>
  <w:style w:type="paragraph" w:styleId="aff4">
    <w:name w:val="endnote text"/>
    <w:basedOn w:val="a2"/>
    <w:link w:val="aff5"/>
    <w:rsid w:val="00FF5BEB"/>
    <w:rPr>
      <w:rFonts w:eastAsia="Times New Roman" w:cs="Times New Roman"/>
      <w:sz w:val="20"/>
      <w:szCs w:val="20"/>
      <w:lang w:eastAsia="ru-RU"/>
    </w:rPr>
  </w:style>
  <w:style w:type="character" w:customStyle="1" w:styleId="aff5">
    <w:name w:val="Текст концевой сноски Знак"/>
    <w:basedOn w:val="a3"/>
    <w:link w:val="aff4"/>
    <w:rsid w:val="00FF5BEB"/>
    <w:rPr>
      <w:rFonts w:ascii="Times New Roman" w:eastAsia="Times New Roman" w:hAnsi="Times New Roman" w:cs="Times New Roman"/>
      <w:sz w:val="20"/>
      <w:szCs w:val="20"/>
      <w:lang w:eastAsia="ru-RU"/>
    </w:rPr>
  </w:style>
  <w:style w:type="paragraph" w:styleId="37">
    <w:name w:val="Body Text Indent 3"/>
    <w:basedOn w:val="a2"/>
    <w:link w:val="38"/>
    <w:rsid w:val="00FF5BEB"/>
    <w:pPr>
      <w:ind w:left="9356"/>
    </w:pPr>
    <w:rPr>
      <w:rFonts w:eastAsia="Times New Roman" w:cs="Times New Roman"/>
      <w:sz w:val="20"/>
      <w:szCs w:val="20"/>
      <w:lang w:eastAsia="ru-RU"/>
    </w:rPr>
  </w:style>
  <w:style w:type="character" w:customStyle="1" w:styleId="38">
    <w:name w:val="Основной текст с отступом 3 Знак"/>
    <w:basedOn w:val="a3"/>
    <w:link w:val="37"/>
    <w:rsid w:val="00FF5BEB"/>
    <w:rPr>
      <w:rFonts w:ascii="Times New Roman" w:eastAsia="Times New Roman" w:hAnsi="Times New Roman" w:cs="Times New Roman"/>
      <w:sz w:val="20"/>
      <w:szCs w:val="20"/>
      <w:lang w:eastAsia="ru-RU"/>
    </w:rPr>
  </w:style>
  <w:style w:type="paragraph" w:styleId="aff6">
    <w:name w:val="annotation text"/>
    <w:basedOn w:val="a2"/>
    <w:link w:val="aff7"/>
    <w:semiHidden/>
    <w:rsid w:val="00FF5BEB"/>
    <w:rPr>
      <w:rFonts w:eastAsia="Times New Roman" w:cs="Times New Roman"/>
      <w:sz w:val="20"/>
      <w:szCs w:val="20"/>
      <w:lang w:eastAsia="ru-RU"/>
    </w:rPr>
  </w:style>
  <w:style w:type="character" w:customStyle="1" w:styleId="aff7">
    <w:name w:val="Текст примечания Знак"/>
    <w:basedOn w:val="a3"/>
    <w:link w:val="aff6"/>
    <w:semiHidden/>
    <w:rsid w:val="00FF5BEB"/>
    <w:rPr>
      <w:rFonts w:ascii="Times New Roman" w:eastAsia="Times New Roman" w:hAnsi="Times New Roman" w:cs="Times New Roman"/>
      <w:sz w:val="20"/>
      <w:szCs w:val="20"/>
      <w:lang w:eastAsia="ru-RU"/>
    </w:rPr>
  </w:style>
  <w:style w:type="table" w:customStyle="1" w:styleId="200">
    <w:name w:val="Сетка таблицы20"/>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FF5BEB"/>
    <w:pPr>
      <w:widowControl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250">
    <w:name w:val="Сетка таблицы25"/>
    <w:basedOn w:val="a4"/>
    <w:next w:val="af0"/>
    <w:uiPriority w:val="39"/>
    <w:rsid w:val="00FF5BE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n2r">
    <w:name w:val="fn2r"/>
    <w:basedOn w:val="a2"/>
    <w:rsid w:val="00FF5BEB"/>
    <w:pPr>
      <w:spacing w:before="100" w:beforeAutospacing="1" w:after="100" w:afterAutospacing="1"/>
    </w:pPr>
    <w:rPr>
      <w:rFonts w:eastAsia="Times New Roman" w:cs="Times New Roman"/>
      <w:sz w:val="24"/>
      <w:szCs w:val="24"/>
      <w:lang w:eastAsia="ru-RU"/>
    </w:rPr>
  </w:style>
  <w:style w:type="paragraph" w:customStyle="1" w:styleId="1b">
    <w:name w:val="Обычный1"/>
    <w:link w:val="Normal"/>
    <w:rsid w:val="00FF5BEB"/>
    <w:pPr>
      <w:suppressAutoHyphens/>
      <w:spacing w:before="100" w:after="100" w:line="240" w:lineRule="auto"/>
    </w:pPr>
    <w:rPr>
      <w:rFonts w:ascii="Times New Roman" w:eastAsia="Arial" w:hAnsi="Times New Roman" w:cs="Times New Roman"/>
      <w:sz w:val="24"/>
      <w:szCs w:val="20"/>
      <w:lang w:eastAsia="ar-SA"/>
    </w:rPr>
  </w:style>
  <w:style w:type="character" w:customStyle="1" w:styleId="Normal">
    <w:name w:val="Normal Знак"/>
    <w:link w:val="1b"/>
    <w:rsid w:val="00FF5BEB"/>
    <w:rPr>
      <w:rFonts w:ascii="Times New Roman" w:eastAsia="Arial" w:hAnsi="Times New Roman" w:cs="Times New Roman"/>
      <w:sz w:val="24"/>
      <w:szCs w:val="20"/>
      <w:lang w:eastAsia="ar-SA"/>
    </w:rPr>
  </w:style>
  <w:style w:type="paragraph" w:customStyle="1" w:styleId="Default">
    <w:name w:val="Default"/>
    <w:rsid w:val="00FF5BE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numbering" w:customStyle="1" w:styleId="103">
    <w:name w:val="Стиль нумерованный103"/>
    <w:rsid w:val="00FF5BEB"/>
  </w:style>
  <w:style w:type="numbering" w:customStyle="1" w:styleId="64">
    <w:name w:val="Нет списка6"/>
    <w:next w:val="a5"/>
    <w:uiPriority w:val="99"/>
    <w:semiHidden/>
    <w:unhideWhenUsed/>
    <w:rsid w:val="00FF5BEB"/>
  </w:style>
  <w:style w:type="table" w:customStyle="1" w:styleId="260">
    <w:name w:val="Сетка таблицы26"/>
    <w:basedOn w:val="a4"/>
    <w:next w:val="af0"/>
    <w:uiPriority w:val="59"/>
    <w:rsid w:val="00FF5BEB"/>
    <w:pPr>
      <w:spacing w:after="0" w:line="240" w:lineRule="auto"/>
    </w:pPr>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4"/>
    <w:next w:val="af0"/>
    <w:uiPriority w:val="59"/>
    <w:rsid w:val="00FF5BE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 (???)"/>
    <w:basedOn w:val="a2"/>
    <w:rsid w:val="00FF5BEB"/>
    <w:pPr>
      <w:suppressAutoHyphens/>
      <w:overflowPunct w:val="0"/>
      <w:autoSpaceDE w:val="0"/>
      <w:spacing w:before="45" w:after="280"/>
      <w:textAlignment w:val="baseline"/>
    </w:pPr>
    <w:rPr>
      <w:rFonts w:eastAsia="Times New Roman" w:cs="Times New Roman"/>
      <w:sz w:val="24"/>
      <w:szCs w:val="20"/>
      <w:lang w:eastAsia="ar-SA"/>
    </w:rPr>
  </w:style>
  <w:style w:type="character" w:customStyle="1" w:styleId="mw-headline">
    <w:name w:val="mw-headline"/>
    <w:basedOn w:val="a3"/>
    <w:rsid w:val="00FF5BEB"/>
  </w:style>
  <w:style w:type="character" w:customStyle="1" w:styleId="FontStyle156">
    <w:name w:val="Font Style156"/>
    <w:basedOn w:val="a3"/>
    <w:rsid w:val="00FF5BEB"/>
    <w:rPr>
      <w:rFonts w:ascii="Times New Roman" w:hAnsi="Times New Roman" w:cs="Times New Roman"/>
      <w:sz w:val="24"/>
      <w:szCs w:val="24"/>
    </w:rPr>
  </w:style>
  <w:style w:type="paragraph" w:customStyle="1" w:styleId="Style9">
    <w:name w:val="Style9"/>
    <w:basedOn w:val="a2"/>
    <w:rsid w:val="00FF5BEB"/>
    <w:pPr>
      <w:widowControl w:val="0"/>
      <w:autoSpaceDE w:val="0"/>
      <w:spacing w:line="448" w:lineRule="exact"/>
      <w:ind w:firstLine="533"/>
    </w:pPr>
    <w:rPr>
      <w:rFonts w:ascii="Arial" w:eastAsia="Times New Roman" w:hAnsi="Arial" w:cs="Arial"/>
      <w:sz w:val="24"/>
      <w:szCs w:val="24"/>
      <w:lang w:eastAsia="ar-SA"/>
    </w:rPr>
  </w:style>
  <w:style w:type="character" w:styleId="aff9">
    <w:name w:val="page number"/>
    <w:basedOn w:val="a3"/>
    <w:rsid w:val="00FF5BEB"/>
  </w:style>
  <w:style w:type="paragraph" w:customStyle="1" w:styleId="ConsPlusNonformat">
    <w:name w:val="ConsPlusNonformat"/>
    <w:uiPriority w:val="99"/>
    <w:rsid w:val="00FF5BE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1">
    <w:name w:val="Пункт1"/>
    <w:basedOn w:val="a2"/>
    <w:next w:val="21"/>
    <w:rsid w:val="00FF5BEB"/>
    <w:pPr>
      <w:widowControl w:val="0"/>
      <w:numPr>
        <w:numId w:val="14"/>
      </w:numPr>
      <w:tabs>
        <w:tab w:val="clear" w:pos="1130"/>
        <w:tab w:val="left" w:pos="1134"/>
      </w:tabs>
      <w:autoSpaceDE w:val="0"/>
      <w:autoSpaceDN w:val="0"/>
      <w:adjustRightInd w:val="0"/>
      <w:spacing w:before="240"/>
      <w:ind w:left="0" w:firstLine="720"/>
    </w:pPr>
    <w:rPr>
      <w:rFonts w:eastAsia="Times New Roman" w:cs="Times New Roman"/>
      <w:b/>
      <w:sz w:val="24"/>
      <w:szCs w:val="20"/>
      <w:lang w:eastAsia="ru-RU"/>
    </w:rPr>
  </w:style>
  <w:style w:type="paragraph" w:customStyle="1" w:styleId="21">
    <w:name w:val="Пункт2"/>
    <w:basedOn w:val="a2"/>
    <w:rsid w:val="00FF5BEB"/>
    <w:pPr>
      <w:widowControl w:val="0"/>
      <w:numPr>
        <w:ilvl w:val="1"/>
        <w:numId w:val="14"/>
      </w:numPr>
      <w:tabs>
        <w:tab w:val="left" w:pos="426"/>
      </w:tabs>
      <w:autoSpaceDE w:val="0"/>
      <w:autoSpaceDN w:val="0"/>
      <w:adjustRightInd w:val="0"/>
    </w:pPr>
    <w:rPr>
      <w:rFonts w:eastAsia="Times New Roman" w:cs="Times New Roman"/>
      <w:sz w:val="24"/>
      <w:szCs w:val="20"/>
      <w:lang w:eastAsia="ru-RU"/>
    </w:rPr>
  </w:style>
  <w:style w:type="paragraph" w:customStyle="1" w:styleId="affa">
    <w:name w:val="Таблица"/>
    <w:basedOn w:val="a2"/>
    <w:link w:val="affb"/>
    <w:rsid w:val="00FF5BEB"/>
    <w:pPr>
      <w:spacing w:before="80" w:after="80"/>
      <w:jc w:val="center"/>
    </w:pPr>
    <w:rPr>
      <w:rFonts w:ascii="Arial" w:eastAsia="Times New Roman" w:hAnsi="Arial" w:cs="Times New Roman"/>
      <w:szCs w:val="20"/>
      <w:lang w:eastAsia="ru-RU"/>
    </w:rPr>
  </w:style>
  <w:style w:type="paragraph" w:customStyle="1" w:styleId="2b">
    <w:name w:val="заголовок 2"/>
    <w:basedOn w:val="a2"/>
    <w:next w:val="a2"/>
    <w:rsid w:val="00FF5BEB"/>
    <w:pPr>
      <w:keepNext/>
      <w:spacing w:before="240" w:after="120"/>
      <w:jc w:val="center"/>
      <w:outlineLvl w:val="1"/>
    </w:pPr>
    <w:rPr>
      <w:rFonts w:eastAsia="Times New Roman" w:cs="Arial"/>
      <w:b/>
      <w:iCs/>
      <w:szCs w:val="24"/>
      <w:lang w:eastAsia="ru-RU"/>
    </w:rPr>
  </w:style>
  <w:style w:type="character" w:customStyle="1" w:styleId="affb">
    <w:name w:val="Таблица Знак"/>
    <w:basedOn w:val="a3"/>
    <w:link w:val="affa"/>
    <w:locked/>
    <w:rsid w:val="00FF5BEB"/>
    <w:rPr>
      <w:rFonts w:ascii="Arial" w:eastAsia="Times New Roman" w:hAnsi="Arial" w:cs="Times New Roman"/>
      <w:sz w:val="28"/>
      <w:szCs w:val="20"/>
      <w:lang w:eastAsia="ru-RU"/>
    </w:rPr>
  </w:style>
  <w:style w:type="paragraph" w:customStyle="1" w:styleId="1c">
    <w:name w:val="Штамп1"/>
    <w:basedOn w:val="a2"/>
    <w:rsid w:val="00FF5BEB"/>
    <w:pPr>
      <w:widowControl w:val="0"/>
      <w:jc w:val="center"/>
    </w:pPr>
    <w:rPr>
      <w:rFonts w:eastAsia="Times New Roman" w:cs="Times New Roman"/>
      <w:sz w:val="24"/>
      <w:szCs w:val="20"/>
      <w:lang w:eastAsia="ru-RU"/>
    </w:rPr>
  </w:style>
  <w:style w:type="character" w:styleId="HTML1">
    <w:name w:val="HTML Typewriter"/>
    <w:basedOn w:val="a3"/>
    <w:unhideWhenUsed/>
    <w:rsid w:val="00FF5BEB"/>
    <w:rPr>
      <w:rFonts w:ascii="Courier New" w:eastAsia="Times New Roman" w:hAnsi="Courier New" w:cs="Courier New" w:hint="default"/>
      <w:sz w:val="20"/>
      <w:szCs w:val="20"/>
    </w:rPr>
  </w:style>
  <w:style w:type="paragraph" w:styleId="1d">
    <w:name w:val="index 1"/>
    <w:basedOn w:val="a2"/>
    <w:next w:val="a2"/>
    <w:autoRedefine/>
    <w:unhideWhenUsed/>
    <w:rsid w:val="00FF5BEB"/>
    <w:pPr>
      <w:ind w:left="240" w:hanging="240"/>
    </w:pPr>
    <w:rPr>
      <w:rFonts w:eastAsia="Times New Roman" w:cs="Times New Roman"/>
      <w:sz w:val="24"/>
      <w:szCs w:val="24"/>
      <w:lang w:eastAsia="ru-RU"/>
    </w:rPr>
  </w:style>
  <w:style w:type="paragraph" w:styleId="affc">
    <w:name w:val="Normal Indent"/>
    <w:basedOn w:val="a2"/>
    <w:unhideWhenUsed/>
    <w:rsid w:val="00FF5BEB"/>
    <w:pPr>
      <w:ind w:left="720"/>
    </w:pPr>
    <w:rPr>
      <w:rFonts w:eastAsia="Times New Roman" w:cs="Times New Roman"/>
      <w:sz w:val="20"/>
      <w:szCs w:val="20"/>
      <w:lang w:eastAsia="ru-RU"/>
    </w:rPr>
  </w:style>
  <w:style w:type="paragraph" w:styleId="affd">
    <w:name w:val="List"/>
    <w:basedOn w:val="a2"/>
    <w:unhideWhenUsed/>
    <w:rsid w:val="00FF5BEB"/>
    <w:pPr>
      <w:ind w:left="283" w:hanging="283"/>
    </w:pPr>
    <w:rPr>
      <w:rFonts w:eastAsia="Times New Roman" w:cs="Times New Roman"/>
      <w:sz w:val="20"/>
      <w:szCs w:val="20"/>
      <w:lang w:eastAsia="ru-RU"/>
    </w:rPr>
  </w:style>
  <w:style w:type="paragraph" w:styleId="a">
    <w:name w:val="List Bullet"/>
    <w:basedOn w:val="a2"/>
    <w:autoRedefine/>
    <w:unhideWhenUsed/>
    <w:rsid w:val="00FF5BEB"/>
    <w:pPr>
      <w:numPr>
        <w:numId w:val="15"/>
      </w:numPr>
      <w:tabs>
        <w:tab w:val="clear" w:pos="360"/>
        <w:tab w:val="num" w:pos="0"/>
      </w:tabs>
      <w:spacing w:line="360" w:lineRule="auto"/>
    </w:pPr>
    <w:rPr>
      <w:rFonts w:eastAsia="Times New Roman" w:cs="Times New Roman"/>
      <w:sz w:val="24"/>
      <w:szCs w:val="20"/>
      <w:lang w:eastAsia="ru-RU"/>
    </w:rPr>
  </w:style>
  <w:style w:type="paragraph" w:styleId="2c">
    <w:name w:val="List 2"/>
    <w:basedOn w:val="a2"/>
    <w:unhideWhenUsed/>
    <w:rsid w:val="00FF5BEB"/>
    <w:pPr>
      <w:ind w:left="566" w:hanging="283"/>
    </w:pPr>
    <w:rPr>
      <w:rFonts w:eastAsia="Times New Roman" w:cs="Times New Roman"/>
      <w:sz w:val="32"/>
      <w:szCs w:val="20"/>
      <w:lang w:eastAsia="ru-RU"/>
    </w:rPr>
  </w:style>
  <w:style w:type="paragraph" w:styleId="39">
    <w:name w:val="List 3"/>
    <w:basedOn w:val="a2"/>
    <w:unhideWhenUsed/>
    <w:rsid w:val="00FF5BEB"/>
    <w:pPr>
      <w:ind w:left="849" w:hanging="283"/>
    </w:pPr>
    <w:rPr>
      <w:rFonts w:eastAsia="Times New Roman" w:cs="Times New Roman"/>
      <w:sz w:val="32"/>
      <w:szCs w:val="20"/>
      <w:lang w:eastAsia="ru-RU"/>
    </w:rPr>
  </w:style>
  <w:style w:type="paragraph" w:styleId="2">
    <w:name w:val="List Bullet 2"/>
    <w:basedOn w:val="a2"/>
    <w:autoRedefine/>
    <w:unhideWhenUsed/>
    <w:rsid w:val="00FF5BEB"/>
    <w:pPr>
      <w:numPr>
        <w:numId w:val="16"/>
      </w:numPr>
      <w:tabs>
        <w:tab w:val="clear" w:pos="643"/>
      </w:tabs>
      <w:spacing w:line="360" w:lineRule="auto"/>
      <w:ind w:left="0" w:firstLine="709"/>
      <w:outlineLvl w:val="0"/>
    </w:pPr>
    <w:rPr>
      <w:rFonts w:eastAsia="Times New Roman" w:cs="Times New Roman"/>
      <w:sz w:val="24"/>
      <w:szCs w:val="20"/>
      <w:lang w:eastAsia="ru-RU"/>
    </w:rPr>
  </w:style>
  <w:style w:type="paragraph" w:styleId="3">
    <w:name w:val="List Bullet 3"/>
    <w:basedOn w:val="a2"/>
    <w:autoRedefine/>
    <w:unhideWhenUsed/>
    <w:rsid w:val="00FF5BEB"/>
    <w:pPr>
      <w:numPr>
        <w:numId w:val="17"/>
      </w:numPr>
      <w:tabs>
        <w:tab w:val="clear" w:pos="926"/>
      </w:tabs>
      <w:spacing w:line="360" w:lineRule="auto"/>
      <w:ind w:left="0" w:firstLine="709"/>
    </w:pPr>
    <w:rPr>
      <w:rFonts w:eastAsia="Times New Roman" w:cs="Times New Roman"/>
      <w:b/>
      <w:bCs/>
      <w:sz w:val="24"/>
      <w:szCs w:val="20"/>
      <w:lang w:eastAsia="ru-RU"/>
    </w:rPr>
  </w:style>
  <w:style w:type="paragraph" w:styleId="4">
    <w:name w:val="List Bullet 4"/>
    <w:basedOn w:val="a2"/>
    <w:autoRedefine/>
    <w:unhideWhenUsed/>
    <w:rsid w:val="00FF5BEB"/>
    <w:pPr>
      <w:numPr>
        <w:numId w:val="18"/>
      </w:numPr>
      <w:tabs>
        <w:tab w:val="clear" w:pos="1209"/>
        <w:tab w:val="num" w:pos="0"/>
      </w:tabs>
      <w:spacing w:line="360" w:lineRule="auto"/>
      <w:ind w:left="0" w:firstLine="566"/>
    </w:pPr>
    <w:rPr>
      <w:rFonts w:eastAsia="Times New Roman" w:cs="Times New Roman"/>
      <w:sz w:val="24"/>
      <w:szCs w:val="20"/>
      <w:lang w:eastAsia="ru-RU"/>
    </w:rPr>
  </w:style>
  <w:style w:type="paragraph" w:styleId="affe">
    <w:name w:val="Signature"/>
    <w:basedOn w:val="a2"/>
    <w:link w:val="afff"/>
    <w:unhideWhenUsed/>
    <w:rsid w:val="00FF5BEB"/>
    <w:pPr>
      <w:ind w:left="4252"/>
    </w:pPr>
    <w:rPr>
      <w:rFonts w:eastAsia="Times New Roman" w:cs="Times New Roman"/>
      <w:sz w:val="24"/>
      <w:szCs w:val="24"/>
      <w:lang w:eastAsia="ru-RU"/>
    </w:rPr>
  </w:style>
  <w:style w:type="character" w:customStyle="1" w:styleId="afff">
    <w:name w:val="Подпись Знак"/>
    <w:basedOn w:val="a3"/>
    <w:link w:val="affe"/>
    <w:rsid w:val="00FF5BEB"/>
    <w:rPr>
      <w:rFonts w:ascii="Times New Roman" w:eastAsia="Times New Roman" w:hAnsi="Times New Roman" w:cs="Times New Roman"/>
      <w:sz w:val="24"/>
      <w:szCs w:val="24"/>
      <w:lang w:eastAsia="ru-RU"/>
    </w:rPr>
  </w:style>
  <w:style w:type="paragraph" w:styleId="afff0">
    <w:name w:val="List Continue"/>
    <w:basedOn w:val="a2"/>
    <w:unhideWhenUsed/>
    <w:rsid w:val="00FF5BEB"/>
    <w:pPr>
      <w:spacing w:after="120"/>
      <w:ind w:left="283"/>
    </w:pPr>
    <w:rPr>
      <w:rFonts w:eastAsia="Times New Roman" w:cs="Times New Roman"/>
      <w:sz w:val="32"/>
      <w:szCs w:val="20"/>
      <w:lang w:eastAsia="ru-RU"/>
    </w:rPr>
  </w:style>
  <w:style w:type="paragraph" w:styleId="2d">
    <w:name w:val="List Continue 2"/>
    <w:basedOn w:val="a2"/>
    <w:unhideWhenUsed/>
    <w:rsid w:val="00FF5BEB"/>
    <w:pPr>
      <w:spacing w:after="120"/>
      <w:ind w:left="566"/>
    </w:pPr>
    <w:rPr>
      <w:rFonts w:eastAsia="Times New Roman" w:cs="Times New Roman"/>
      <w:sz w:val="32"/>
      <w:szCs w:val="20"/>
      <w:lang w:eastAsia="ru-RU"/>
    </w:rPr>
  </w:style>
  <w:style w:type="paragraph" w:styleId="afff1">
    <w:name w:val="Subtitle"/>
    <w:basedOn w:val="a2"/>
    <w:link w:val="afff2"/>
    <w:qFormat/>
    <w:rsid w:val="00FF5BEB"/>
    <w:pPr>
      <w:spacing w:line="360" w:lineRule="auto"/>
      <w:ind w:firstLine="720"/>
      <w:jc w:val="center"/>
    </w:pPr>
    <w:rPr>
      <w:rFonts w:eastAsia="Times New Roman" w:cs="Times New Roman"/>
      <w:b/>
      <w:sz w:val="24"/>
      <w:szCs w:val="20"/>
      <w:lang w:eastAsia="ru-RU"/>
    </w:rPr>
  </w:style>
  <w:style w:type="character" w:customStyle="1" w:styleId="afff2">
    <w:name w:val="Подзаголовок Знак"/>
    <w:basedOn w:val="a3"/>
    <w:link w:val="afff1"/>
    <w:rsid w:val="00FF5BEB"/>
    <w:rPr>
      <w:rFonts w:ascii="Times New Roman" w:eastAsia="Times New Roman" w:hAnsi="Times New Roman" w:cs="Times New Roman"/>
      <w:b/>
      <w:sz w:val="24"/>
      <w:szCs w:val="20"/>
      <w:lang w:eastAsia="ru-RU"/>
    </w:rPr>
  </w:style>
  <w:style w:type="paragraph" w:styleId="afff3">
    <w:name w:val="Block Text"/>
    <w:basedOn w:val="a2"/>
    <w:unhideWhenUsed/>
    <w:rsid w:val="00FF5BEB"/>
    <w:pPr>
      <w:ind w:left="1134" w:right="1134"/>
      <w:jc w:val="center"/>
    </w:pPr>
    <w:rPr>
      <w:rFonts w:eastAsia="Times New Roman" w:cs="Times New Roman"/>
      <w:sz w:val="24"/>
      <w:szCs w:val="20"/>
      <w:lang w:val="en-US" w:eastAsia="ru-RU"/>
    </w:rPr>
  </w:style>
  <w:style w:type="paragraph" w:styleId="afff4">
    <w:name w:val="Document Map"/>
    <w:basedOn w:val="a2"/>
    <w:link w:val="afff5"/>
    <w:unhideWhenUsed/>
    <w:rsid w:val="00FF5BEB"/>
    <w:pPr>
      <w:shd w:val="clear" w:color="auto" w:fill="000080"/>
    </w:pPr>
    <w:rPr>
      <w:rFonts w:ascii="Tahoma" w:eastAsia="Times New Roman" w:hAnsi="Tahoma" w:cs="Tahoma"/>
      <w:sz w:val="20"/>
      <w:szCs w:val="20"/>
      <w:lang w:eastAsia="ru-RU"/>
    </w:rPr>
  </w:style>
  <w:style w:type="character" w:customStyle="1" w:styleId="afff5">
    <w:name w:val="Схема документа Знак"/>
    <w:basedOn w:val="a3"/>
    <w:link w:val="afff4"/>
    <w:rsid w:val="00FF5BEB"/>
    <w:rPr>
      <w:rFonts w:ascii="Tahoma" w:eastAsia="Times New Roman" w:hAnsi="Tahoma" w:cs="Tahoma"/>
      <w:sz w:val="20"/>
      <w:szCs w:val="20"/>
      <w:shd w:val="clear" w:color="auto" w:fill="000080"/>
      <w:lang w:eastAsia="ru-RU"/>
    </w:rPr>
  </w:style>
  <w:style w:type="paragraph" w:styleId="afff6">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2"/>
    <w:link w:val="afff7"/>
    <w:unhideWhenUsed/>
    <w:rsid w:val="00FF5BEB"/>
    <w:rPr>
      <w:rFonts w:ascii="Courier New" w:eastAsia="Times New Roman" w:hAnsi="Courier New" w:cs="Courier New"/>
      <w:sz w:val="20"/>
      <w:szCs w:val="20"/>
      <w:lang w:eastAsia="ru-RU"/>
    </w:rPr>
  </w:style>
  <w:style w:type="character" w:customStyle="1" w:styleId="afff7">
    <w:name w:val="Текст Знак"/>
    <w:aliases w:val="Текст Знак1 Знак2,Текст Знак Знак1 Знак1,Текст Знак Знак Знак Знак1, Знак3 Знак Знак Знак Знак1, Знак3 Знак1 Знак Знак1,Текст Знак1 Знак Знак1,Текст Знак Знак Знак2, Знак3 Знак Знак Знак2, Знак3 Знак1 Знак2"/>
    <w:basedOn w:val="a3"/>
    <w:link w:val="afff6"/>
    <w:rsid w:val="00FF5BEB"/>
    <w:rPr>
      <w:rFonts w:ascii="Courier New" w:eastAsia="Times New Roman" w:hAnsi="Courier New" w:cs="Courier New"/>
      <w:sz w:val="20"/>
      <w:szCs w:val="20"/>
      <w:lang w:eastAsia="ru-RU"/>
    </w:rPr>
  </w:style>
  <w:style w:type="paragraph" w:customStyle="1" w:styleId="afff8">
    <w:name w:val="Краткий обратный адрес"/>
    <w:basedOn w:val="a2"/>
    <w:rsid w:val="00FF5BEB"/>
    <w:rPr>
      <w:rFonts w:eastAsia="Times New Roman" w:cs="Times New Roman"/>
      <w:sz w:val="24"/>
      <w:szCs w:val="24"/>
      <w:lang w:eastAsia="ru-RU"/>
    </w:rPr>
  </w:style>
  <w:style w:type="paragraph" w:customStyle="1" w:styleId="PP">
    <w:name w:val="Строка PP"/>
    <w:basedOn w:val="affe"/>
    <w:rsid w:val="00FF5BEB"/>
  </w:style>
  <w:style w:type="paragraph" w:customStyle="1" w:styleId="afff9">
    <w:name w:val="Адресат"/>
    <w:basedOn w:val="a2"/>
    <w:rsid w:val="00FF5BEB"/>
    <w:rPr>
      <w:rFonts w:eastAsia="Times New Roman" w:cs="Times New Roman"/>
      <w:sz w:val="24"/>
      <w:szCs w:val="24"/>
      <w:lang w:eastAsia="ru-RU"/>
    </w:rPr>
  </w:style>
  <w:style w:type="paragraph" w:customStyle="1" w:styleId="2e">
    <w:name w:val="Штамп2"/>
    <w:basedOn w:val="20"/>
    <w:rsid w:val="00FF5BEB"/>
    <w:pPr>
      <w:keepLines w:val="0"/>
      <w:numPr>
        <w:ilvl w:val="0"/>
        <w:numId w:val="0"/>
      </w:numPr>
      <w:spacing w:before="0"/>
      <w:ind w:left="34" w:right="34"/>
      <w:outlineLvl w:val="9"/>
    </w:pPr>
    <w:rPr>
      <w:rFonts w:eastAsia="Times New Roman" w:cs="Times New Roman"/>
      <w:b w:val="0"/>
      <w:sz w:val="24"/>
      <w:szCs w:val="20"/>
      <w:lang w:eastAsia="ru-RU"/>
    </w:rPr>
  </w:style>
  <w:style w:type="paragraph" w:customStyle="1" w:styleId="3a">
    <w:name w:val="Штам3"/>
    <w:basedOn w:val="a2"/>
    <w:rsid w:val="00FF5BEB"/>
    <w:pPr>
      <w:ind w:left="34" w:right="34"/>
      <w:jc w:val="center"/>
    </w:pPr>
    <w:rPr>
      <w:rFonts w:eastAsia="Times New Roman" w:cs="Times New Roman"/>
      <w:sz w:val="16"/>
      <w:szCs w:val="20"/>
      <w:lang w:eastAsia="ru-RU"/>
    </w:rPr>
  </w:style>
  <w:style w:type="paragraph" w:customStyle="1" w:styleId="46">
    <w:name w:val="Штам4"/>
    <w:basedOn w:val="a2"/>
    <w:rsid w:val="00FF5BEB"/>
    <w:pPr>
      <w:spacing w:before="120"/>
      <w:ind w:left="-227" w:right="-227"/>
    </w:pPr>
    <w:rPr>
      <w:rFonts w:eastAsia="Times New Roman" w:cs="Times New Roman"/>
      <w:sz w:val="16"/>
      <w:szCs w:val="20"/>
      <w:lang w:eastAsia="ru-RU"/>
    </w:rPr>
  </w:style>
  <w:style w:type="paragraph" w:customStyle="1" w:styleId="afffa">
    <w:name w:val="Оновкка"/>
    <w:rsid w:val="00FF5BEB"/>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211">
    <w:name w:val="Основной текст с отступом 21"/>
    <w:basedOn w:val="a2"/>
    <w:rsid w:val="00FF5BEB"/>
    <w:pPr>
      <w:widowControl w:val="0"/>
      <w:spacing w:line="259" w:lineRule="auto"/>
      <w:ind w:left="160" w:firstLine="700"/>
    </w:pPr>
    <w:rPr>
      <w:rFonts w:eastAsia="Times New Roman" w:cs="Times New Roman"/>
      <w:szCs w:val="20"/>
      <w:lang w:eastAsia="ru-RU"/>
    </w:rPr>
  </w:style>
  <w:style w:type="paragraph" w:customStyle="1" w:styleId="212">
    <w:name w:val="Основной текст 21"/>
    <w:basedOn w:val="a2"/>
    <w:rsid w:val="00FF5BEB"/>
    <w:pPr>
      <w:overflowPunct w:val="0"/>
      <w:autoSpaceDE w:val="0"/>
      <w:autoSpaceDN w:val="0"/>
      <w:adjustRightInd w:val="0"/>
    </w:pPr>
    <w:rPr>
      <w:rFonts w:eastAsia="Times New Roman" w:cs="Times New Roman"/>
      <w:szCs w:val="20"/>
      <w:lang w:eastAsia="ru-RU"/>
    </w:rPr>
  </w:style>
  <w:style w:type="paragraph" w:customStyle="1" w:styleId="afffb">
    <w:name w:val="Заголовок статьи"/>
    <w:basedOn w:val="a2"/>
    <w:next w:val="a2"/>
    <w:rsid w:val="00FF5BEB"/>
    <w:pPr>
      <w:widowControl w:val="0"/>
      <w:autoSpaceDE w:val="0"/>
      <w:autoSpaceDN w:val="0"/>
      <w:adjustRightInd w:val="0"/>
      <w:ind w:left="1612" w:hanging="892"/>
    </w:pPr>
    <w:rPr>
      <w:rFonts w:ascii="Arial" w:eastAsia="Times New Roman" w:hAnsi="Arial" w:cs="Arial"/>
      <w:sz w:val="20"/>
      <w:szCs w:val="20"/>
      <w:lang w:eastAsia="ru-RU"/>
    </w:rPr>
  </w:style>
  <w:style w:type="paragraph" w:customStyle="1" w:styleId="2f">
    <w:name w:val="Заг. уровень 2"/>
    <w:rsid w:val="00FF5BEB"/>
    <w:pPr>
      <w:spacing w:after="0" w:line="240" w:lineRule="auto"/>
      <w:jc w:val="center"/>
      <w:outlineLvl w:val="1"/>
    </w:pPr>
    <w:rPr>
      <w:rFonts w:ascii="Times New Roman" w:eastAsia="Times New Roman" w:hAnsi="Times New Roman" w:cs="Times New Roman"/>
      <w:b/>
      <w:sz w:val="24"/>
      <w:szCs w:val="20"/>
      <w:lang w:eastAsia="ru-RU"/>
    </w:rPr>
  </w:style>
  <w:style w:type="paragraph" w:customStyle="1" w:styleId="afffc">
    <w:name w:val="Таблицы (моноширинный)"/>
    <w:basedOn w:val="a2"/>
    <w:next w:val="a2"/>
    <w:rsid w:val="00FF5BEB"/>
    <w:pPr>
      <w:autoSpaceDE w:val="0"/>
      <w:autoSpaceDN w:val="0"/>
      <w:adjustRightInd w:val="0"/>
    </w:pPr>
    <w:rPr>
      <w:rFonts w:ascii="Courier New" w:eastAsia="Times New Roman" w:hAnsi="Courier New" w:cs="Courier New"/>
      <w:sz w:val="20"/>
      <w:szCs w:val="20"/>
      <w:lang w:eastAsia="ru-RU"/>
    </w:rPr>
  </w:style>
  <w:style w:type="paragraph" w:customStyle="1" w:styleId="1e">
    <w:name w:val="Стиль1"/>
    <w:basedOn w:val="a2"/>
    <w:rsid w:val="00FF5BEB"/>
    <w:pPr>
      <w:spacing w:line="360" w:lineRule="auto"/>
      <w:ind w:firstLine="709"/>
      <w:outlineLvl w:val="1"/>
    </w:pPr>
    <w:rPr>
      <w:rFonts w:eastAsia="Times New Roman" w:cs="Times New Roman"/>
      <w:color w:val="000000"/>
      <w:sz w:val="24"/>
      <w:szCs w:val="24"/>
      <w:lang w:eastAsia="ru-RU"/>
    </w:rPr>
  </w:style>
  <w:style w:type="paragraph" w:customStyle="1" w:styleId="ConsPlusTitle">
    <w:name w:val="ConsPlusTitle"/>
    <w:rsid w:val="00FF5BEB"/>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character" w:customStyle="1" w:styleId="afffd">
    <w:name w:val="Основное Знак"/>
    <w:basedOn w:val="a3"/>
    <w:link w:val="afffe"/>
    <w:locked/>
    <w:rsid w:val="00FF5BEB"/>
    <w:rPr>
      <w:color w:val="000000"/>
      <w:sz w:val="24"/>
      <w:szCs w:val="24"/>
    </w:rPr>
  </w:style>
  <w:style w:type="paragraph" w:customStyle="1" w:styleId="afffe">
    <w:name w:val="Основное"/>
    <w:link w:val="afffd"/>
    <w:autoRedefine/>
    <w:rsid w:val="00FF5BEB"/>
    <w:pPr>
      <w:spacing w:after="0" w:line="240" w:lineRule="auto"/>
      <w:ind w:firstLine="709"/>
      <w:jc w:val="both"/>
    </w:pPr>
    <w:rPr>
      <w:color w:val="000000"/>
      <w:sz w:val="24"/>
      <w:szCs w:val="24"/>
    </w:rPr>
  </w:style>
  <w:style w:type="character" w:styleId="affff">
    <w:name w:val="endnote reference"/>
    <w:basedOn w:val="a3"/>
    <w:unhideWhenUsed/>
    <w:rsid w:val="00FF5BEB"/>
    <w:rPr>
      <w:vertAlign w:val="superscript"/>
    </w:rPr>
  </w:style>
  <w:style w:type="character" w:customStyle="1" w:styleId="affff0">
    <w:name w:val="Гипертекстовая ссылка"/>
    <w:basedOn w:val="a3"/>
    <w:rsid w:val="00FF5BEB"/>
    <w:rPr>
      <w:color w:val="008000"/>
      <w:sz w:val="20"/>
      <w:szCs w:val="20"/>
      <w:u w:val="single"/>
    </w:rPr>
  </w:style>
  <w:style w:type="character" w:customStyle="1" w:styleId="affff1">
    <w:name w:val="Цветовое выделение"/>
    <w:rsid w:val="00FF5BEB"/>
    <w:rPr>
      <w:b/>
      <w:bCs/>
      <w:color w:val="000080"/>
      <w:sz w:val="20"/>
      <w:szCs w:val="20"/>
    </w:rPr>
  </w:style>
  <w:style w:type="character" w:customStyle="1" w:styleId="postbody">
    <w:name w:val="postbody"/>
    <w:basedOn w:val="a3"/>
    <w:rsid w:val="00FF5BEB"/>
  </w:style>
  <w:style w:type="numbering" w:customStyle="1" w:styleId="affff2">
    <w:name w:val="Стиль нумерованный"/>
    <w:rsid w:val="00FF5BEB"/>
  </w:style>
  <w:style w:type="paragraph" w:customStyle="1" w:styleId="affff3">
    <w:name w:val="Содержимое таблицы"/>
    <w:basedOn w:val="a2"/>
    <w:rsid w:val="00FF5BEB"/>
    <w:pPr>
      <w:suppressLineNumbers/>
      <w:suppressAutoHyphens/>
      <w:overflowPunct w:val="0"/>
      <w:autoSpaceDE w:val="0"/>
      <w:textAlignment w:val="baseline"/>
    </w:pPr>
    <w:rPr>
      <w:rFonts w:eastAsia="Times New Roman" w:cs="Times New Roman"/>
      <w:szCs w:val="20"/>
      <w:lang w:eastAsia="ar-SA"/>
    </w:rPr>
  </w:style>
  <w:style w:type="paragraph" w:customStyle="1" w:styleId="affff4">
    <w:name w:val="Знак"/>
    <w:basedOn w:val="a2"/>
    <w:rsid w:val="00FF5BEB"/>
    <w:pPr>
      <w:spacing w:line="240" w:lineRule="exact"/>
    </w:pPr>
    <w:rPr>
      <w:rFonts w:eastAsia="Times New Roman" w:cs="Times New Roman"/>
      <w:sz w:val="24"/>
      <w:szCs w:val="24"/>
      <w:lang w:val="en-US"/>
    </w:rPr>
  </w:style>
  <w:style w:type="paragraph" w:customStyle="1" w:styleId="S">
    <w:name w:val="S_Обычный"/>
    <w:basedOn w:val="a2"/>
    <w:link w:val="S0"/>
    <w:qFormat/>
    <w:rsid w:val="00FF5BEB"/>
    <w:pPr>
      <w:spacing w:line="360" w:lineRule="auto"/>
      <w:ind w:firstLine="709"/>
    </w:pPr>
    <w:rPr>
      <w:rFonts w:eastAsia="Times New Roman" w:cs="Times New Roman"/>
      <w:sz w:val="24"/>
      <w:szCs w:val="24"/>
      <w:lang w:eastAsia="ru-RU"/>
    </w:rPr>
  </w:style>
  <w:style w:type="character" w:customStyle="1" w:styleId="S0">
    <w:name w:val="S_Обычный Знак"/>
    <w:basedOn w:val="a3"/>
    <w:link w:val="S"/>
    <w:rsid w:val="00FF5BEB"/>
    <w:rPr>
      <w:rFonts w:ascii="Times New Roman" w:eastAsia="Times New Roman" w:hAnsi="Times New Roman" w:cs="Times New Roman"/>
      <w:sz w:val="24"/>
      <w:szCs w:val="24"/>
      <w:lang w:eastAsia="ru-RU"/>
    </w:rPr>
  </w:style>
  <w:style w:type="paragraph" w:customStyle="1" w:styleId="3b">
    <w:name w:val="???????? ????? 3"/>
    <w:basedOn w:val="a2"/>
    <w:rsid w:val="00FF5BEB"/>
    <w:pPr>
      <w:widowControl w:val="0"/>
      <w:suppressAutoHyphens/>
      <w:overflowPunct w:val="0"/>
      <w:autoSpaceDE w:val="0"/>
      <w:spacing w:after="120"/>
      <w:textAlignment w:val="baseline"/>
    </w:pPr>
    <w:rPr>
      <w:rFonts w:eastAsia="Times New Roman" w:cs="Times New Roman"/>
      <w:sz w:val="16"/>
      <w:szCs w:val="20"/>
      <w:lang w:eastAsia="ar-SA"/>
    </w:rPr>
  </w:style>
  <w:style w:type="paragraph" w:customStyle="1" w:styleId="xl24">
    <w:name w:val="xl24"/>
    <w:basedOn w:val="a2"/>
    <w:rsid w:val="00FF5BEB"/>
    <w:pPr>
      <w:suppressAutoHyphens/>
      <w:overflowPunct w:val="0"/>
      <w:autoSpaceDE w:val="0"/>
      <w:spacing w:before="280" w:after="280"/>
      <w:jc w:val="center"/>
      <w:textAlignment w:val="baseline"/>
    </w:pPr>
    <w:rPr>
      <w:rFonts w:eastAsia="Times New Roman" w:cs="Times New Roman"/>
      <w:sz w:val="24"/>
      <w:szCs w:val="20"/>
      <w:lang w:eastAsia="ar-SA"/>
    </w:rPr>
  </w:style>
  <w:style w:type="paragraph" w:customStyle="1" w:styleId="113">
    <w:name w:val="Знак1 Знак Знак Знак Знак Знак Знак Знак Знак Знак Знак Знак Знак Знак Знак Знак Знак Знак Знак Знак Знак Знак Знак1 Знак Знак Знак Знак"/>
    <w:basedOn w:val="a2"/>
    <w:rsid w:val="00FF5BEB"/>
    <w:pPr>
      <w:spacing w:after="160" w:line="240" w:lineRule="exact"/>
    </w:pPr>
    <w:rPr>
      <w:rFonts w:ascii="Verdana" w:eastAsia="Times New Roman" w:hAnsi="Verdana" w:cs="Times New Roman"/>
      <w:sz w:val="24"/>
      <w:szCs w:val="24"/>
      <w:lang w:val="en-US"/>
    </w:rPr>
  </w:style>
  <w:style w:type="paragraph" w:customStyle="1" w:styleId="ConsNonformat">
    <w:name w:val="ConsNonformat"/>
    <w:rsid w:val="00FF5BEB"/>
    <w:pPr>
      <w:widowControl w:val="0"/>
      <w:numPr>
        <w:numId w:val="22"/>
      </w:numPr>
      <w:tabs>
        <w:tab w:val="clear" w:pos="360"/>
      </w:tabs>
      <w:autoSpaceDE w:val="0"/>
      <w:autoSpaceDN w:val="0"/>
      <w:adjustRightInd w:val="0"/>
      <w:spacing w:after="0" w:line="240" w:lineRule="auto"/>
      <w:ind w:left="0" w:firstLine="0"/>
      <w:jc w:val="both"/>
    </w:pPr>
    <w:rPr>
      <w:rFonts w:ascii="Courier New" w:eastAsia="Times New Roman" w:hAnsi="Courier New" w:cs="Courier New"/>
      <w:sz w:val="20"/>
      <w:szCs w:val="20"/>
      <w:lang w:eastAsia="ru-RU"/>
    </w:rPr>
  </w:style>
  <w:style w:type="character" w:customStyle="1" w:styleId="1f">
    <w:name w:val="Знак Знак Знак1"/>
    <w:basedOn w:val="a3"/>
    <w:semiHidden/>
    <w:rsid w:val="00FF5BEB"/>
  </w:style>
  <w:style w:type="paragraph" w:customStyle="1" w:styleId="affff5">
    <w:name w:val="Для записок"/>
    <w:basedOn w:val="a2"/>
    <w:rsid w:val="00FF5BEB"/>
    <w:pPr>
      <w:spacing w:before="120"/>
      <w:ind w:firstLine="720"/>
    </w:pPr>
    <w:rPr>
      <w:rFonts w:eastAsia="Times New Roman" w:cs="Times New Roman"/>
      <w:sz w:val="24"/>
      <w:szCs w:val="20"/>
      <w:lang w:eastAsia="ru-RU"/>
    </w:rPr>
  </w:style>
  <w:style w:type="paragraph" w:customStyle="1" w:styleId="221">
    <w:name w:val="Основной текст 22"/>
    <w:basedOn w:val="1b"/>
    <w:rsid w:val="00FF5BEB"/>
    <w:pPr>
      <w:overflowPunct w:val="0"/>
      <w:autoSpaceDE w:val="0"/>
      <w:spacing w:before="0" w:after="0"/>
      <w:jc w:val="both"/>
      <w:textAlignment w:val="baseline"/>
    </w:pPr>
    <w:rPr>
      <w:sz w:val="22"/>
    </w:rPr>
  </w:style>
  <w:style w:type="paragraph" w:customStyle="1" w:styleId="FR2">
    <w:name w:val="FR2"/>
    <w:rsid w:val="00FF5BEB"/>
    <w:pPr>
      <w:widowControl w:val="0"/>
      <w:suppressAutoHyphens/>
      <w:overflowPunct w:val="0"/>
      <w:autoSpaceDE w:val="0"/>
      <w:spacing w:before="120" w:after="0" w:line="240" w:lineRule="auto"/>
      <w:ind w:left="560"/>
      <w:jc w:val="both"/>
      <w:textAlignment w:val="baseline"/>
    </w:pPr>
    <w:rPr>
      <w:rFonts w:ascii="Times New Roman" w:eastAsia="Arial" w:hAnsi="Times New Roman" w:cs="Times New Roman"/>
      <w:sz w:val="18"/>
      <w:szCs w:val="20"/>
      <w:lang w:eastAsia="ar-SA"/>
    </w:rPr>
  </w:style>
  <w:style w:type="paragraph" w:customStyle="1" w:styleId="formattext">
    <w:name w:val="formattext"/>
    <w:rsid w:val="00FF5BEB"/>
    <w:pPr>
      <w:widowControl w:val="0"/>
      <w:autoSpaceDE w:val="0"/>
      <w:autoSpaceDN w:val="0"/>
      <w:adjustRightInd w:val="0"/>
      <w:spacing w:after="0" w:line="240" w:lineRule="auto"/>
      <w:jc w:val="both"/>
    </w:pPr>
    <w:rPr>
      <w:rFonts w:ascii="Times New Roman" w:eastAsia="Times New Roman" w:hAnsi="Times New Roman" w:cs="Times New Roman"/>
      <w:sz w:val="18"/>
      <w:szCs w:val="18"/>
      <w:lang w:eastAsia="ru-RU"/>
    </w:rPr>
  </w:style>
  <w:style w:type="character" w:customStyle="1" w:styleId="WW-Absatz-Standardschriftart111111111111111111111111111111111111">
    <w:name w:val="WW-Absatz-Standardschriftart111111111111111111111111111111111111"/>
    <w:rsid w:val="00FF5BEB"/>
  </w:style>
  <w:style w:type="character" w:customStyle="1" w:styleId="affff6">
    <w:name w:val="???????? ????? ????"/>
    <w:basedOn w:val="a3"/>
    <w:rsid w:val="00FF5BEB"/>
    <w:rPr>
      <w:rFonts w:ascii="Arial" w:hAnsi="Arial"/>
      <w:sz w:val="22"/>
      <w:lang w:val="ru-RU"/>
    </w:rPr>
  </w:style>
  <w:style w:type="paragraph" w:customStyle="1" w:styleId="S31">
    <w:name w:val="S_Нумерованный_3.1"/>
    <w:basedOn w:val="a2"/>
    <w:rsid w:val="00FF5BEB"/>
    <w:pPr>
      <w:tabs>
        <w:tab w:val="num" w:pos="1800"/>
      </w:tabs>
      <w:suppressAutoHyphens/>
      <w:spacing w:line="360" w:lineRule="auto"/>
      <w:ind w:left="-14976"/>
    </w:pPr>
    <w:rPr>
      <w:rFonts w:eastAsia="Times New Roman" w:cs="Times New Roman"/>
      <w:szCs w:val="20"/>
      <w:lang w:eastAsia="ar-SA"/>
    </w:rPr>
  </w:style>
  <w:style w:type="character" w:customStyle="1" w:styleId="2f0">
    <w:name w:val="Основной текст с отступом Знак2"/>
    <w:aliases w:val="Основной текст с отступом Знак1 Знак"/>
    <w:basedOn w:val="a3"/>
    <w:rsid w:val="00FF5BEB"/>
    <w:rPr>
      <w:rFonts w:ascii="Times New Roman" w:eastAsia="Times New Roman" w:hAnsi="Times New Roman" w:cs="Times New Roman"/>
      <w:sz w:val="28"/>
      <w:szCs w:val="20"/>
      <w:lang w:eastAsia="ar-SA"/>
    </w:rPr>
  </w:style>
  <w:style w:type="paragraph" w:customStyle="1" w:styleId="Style4">
    <w:name w:val="Style4"/>
    <w:basedOn w:val="a2"/>
    <w:rsid w:val="00FF5BEB"/>
    <w:pPr>
      <w:widowControl w:val="0"/>
      <w:autoSpaceDE w:val="0"/>
      <w:autoSpaceDN w:val="0"/>
      <w:adjustRightInd w:val="0"/>
      <w:spacing w:line="432" w:lineRule="exact"/>
      <w:ind w:firstLine="178"/>
    </w:pPr>
    <w:rPr>
      <w:rFonts w:eastAsia="Times New Roman" w:cs="Times New Roman"/>
      <w:sz w:val="24"/>
      <w:szCs w:val="24"/>
      <w:lang w:eastAsia="ru-RU"/>
    </w:rPr>
  </w:style>
  <w:style w:type="character" w:customStyle="1" w:styleId="FontStyle20">
    <w:name w:val="Font Style20"/>
    <w:basedOn w:val="a3"/>
    <w:rsid w:val="00FF5BEB"/>
    <w:rPr>
      <w:rFonts w:ascii="Times New Roman" w:hAnsi="Times New Roman" w:cs="Times New Roman" w:hint="default"/>
      <w:color w:val="000000"/>
      <w:sz w:val="22"/>
      <w:szCs w:val="22"/>
    </w:rPr>
  </w:style>
  <w:style w:type="paragraph" w:customStyle="1" w:styleId="Style10">
    <w:name w:val="Style10"/>
    <w:basedOn w:val="a2"/>
    <w:rsid w:val="00FF5BEB"/>
    <w:pPr>
      <w:widowControl w:val="0"/>
      <w:autoSpaceDE w:val="0"/>
      <w:autoSpaceDN w:val="0"/>
      <w:adjustRightInd w:val="0"/>
      <w:spacing w:line="442" w:lineRule="exact"/>
    </w:pPr>
    <w:rPr>
      <w:rFonts w:eastAsia="Times New Roman" w:cs="Times New Roman"/>
      <w:sz w:val="24"/>
      <w:szCs w:val="24"/>
      <w:lang w:eastAsia="ru-RU"/>
    </w:rPr>
  </w:style>
  <w:style w:type="paragraph" w:customStyle="1" w:styleId="Style11">
    <w:name w:val="Style11"/>
    <w:basedOn w:val="a2"/>
    <w:rsid w:val="00FF5BEB"/>
    <w:pPr>
      <w:widowControl w:val="0"/>
      <w:autoSpaceDE w:val="0"/>
      <w:autoSpaceDN w:val="0"/>
      <w:adjustRightInd w:val="0"/>
      <w:spacing w:line="437" w:lineRule="exact"/>
      <w:ind w:firstLine="355"/>
    </w:pPr>
    <w:rPr>
      <w:rFonts w:eastAsia="Times New Roman" w:cs="Times New Roman"/>
      <w:sz w:val="24"/>
      <w:szCs w:val="24"/>
      <w:lang w:eastAsia="ru-RU"/>
    </w:rPr>
  </w:style>
  <w:style w:type="character" w:customStyle="1" w:styleId="FontStyle21">
    <w:name w:val="Font Style21"/>
    <w:basedOn w:val="a3"/>
    <w:rsid w:val="00FF5BEB"/>
    <w:rPr>
      <w:rFonts w:ascii="Sylfaen" w:hAnsi="Sylfaen" w:cs="Sylfaen" w:hint="default"/>
      <w:b/>
      <w:bCs/>
      <w:color w:val="000000"/>
      <w:spacing w:val="-10"/>
      <w:sz w:val="26"/>
      <w:szCs w:val="26"/>
    </w:rPr>
  </w:style>
  <w:style w:type="paragraph" w:customStyle="1" w:styleId="Style7">
    <w:name w:val="Style7"/>
    <w:basedOn w:val="a2"/>
    <w:rsid w:val="00FF5BEB"/>
    <w:pPr>
      <w:widowControl w:val="0"/>
      <w:autoSpaceDE w:val="0"/>
      <w:autoSpaceDN w:val="0"/>
      <w:adjustRightInd w:val="0"/>
      <w:spacing w:line="427" w:lineRule="exact"/>
      <w:ind w:firstLine="710"/>
    </w:pPr>
    <w:rPr>
      <w:rFonts w:eastAsia="Times New Roman" w:cs="Times New Roman"/>
      <w:sz w:val="24"/>
      <w:szCs w:val="24"/>
      <w:lang w:eastAsia="ru-RU"/>
    </w:rPr>
  </w:style>
  <w:style w:type="paragraph" w:customStyle="1" w:styleId="Style13">
    <w:name w:val="Style13"/>
    <w:basedOn w:val="a2"/>
    <w:rsid w:val="00FF5BEB"/>
    <w:pPr>
      <w:widowControl w:val="0"/>
      <w:autoSpaceDE w:val="0"/>
      <w:autoSpaceDN w:val="0"/>
      <w:adjustRightInd w:val="0"/>
      <w:spacing w:line="430" w:lineRule="exact"/>
    </w:pPr>
    <w:rPr>
      <w:rFonts w:eastAsia="Times New Roman" w:cs="Times New Roman"/>
      <w:sz w:val="24"/>
      <w:szCs w:val="24"/>
      <w:lang w:eastAsia="ru-RU"/>
    </w:rPr>
  </w:style>
  <w:style w:type="paragraph" w:customStyle="1" w:styleId="Style14">
    <w:name w:val="Style14"/>
    <w:basedOn w:val="a2"/>
    <w:rsid w:val="00FF5BEB"/>
    <w:pPr>
      <w:widowControl w:val="0"/>
      <w:autoSpaceDE w:val="0"/>
      <w:autoSpaceDN w:val="0"/>
      <w:adjustRightInd w:val="0"/>
      <w:spacing w:line="427" w:lineRule="exact"/>
      <w:ind w:firstLine="533"/>
    </w:pPr>
    <w:rPr>
      <w:rFonts w:eastAsia="Times New Roman" w:cs="Times New Roman"/>
      <w:sz w:val="24"/>
      <w:szCs w:val="24"/>
      <w:lang w:eastAsia="ru-RU"/>
    </w:rPr>
  </w:style>
  <w:style w:type="paragraph" w:customStyle="1" w:styleId="affff7">
    <w:name w:val="основной"/>
    <w:basedOn w:val="aff2"/>
    <w:rsid w:val="00FF5BEB"/>
    <w:pPr>
      <w:widowControl w:val="0"/>
      <w:spacing w:after="80"/>
      <w:ind w:firstLine="720"/>
    </w:pPr>
    <w:rPr>
      <w:szCs w:val="20"/>
    </w:rPr>
  </w:style>
  <w:style w:type="paragraph" w:customStyle="1" w:styleId="122">
    <w:name w:val="абзац 12"/>
    <w:basedOn w:val="a2"/>
    <w:rsid w:val="00FF5BEB"/>
    <w:pPr>
      <w:overflowPunct w:val="0"/>
      <w:autoSpaceDE w:val="0"/>
      <w:autoSpaceDN w:val="0"/>
      <w:adjustRightInd w:val="0"/>
      <w:ind w:firstLine="709"/>
    </w:pPr>
    <w:rPr>
      <w:rFonts w:eastAsia="Times New Roman" w:cs="Times New Roman"/>
      <w:szCs w:val="20"/>
      <w:lang w:eastAsia="ru-RU"/>
    </w:rPr>
  </w:style>
  <w:style w:type="paragraph" w:customStyle="1" w:styleId="1f0">
    <w:name w:val="Основной текст1"/>
    <w:basedOn w:val="a2"/>
    <w:rsid w:val="00FF5BEB"/>
    <w:rPr>
      <w:rFonts w:eastAsia="Times New Roman" w:cs="Times New Roman"/>
      <w:sz w:val="24"/>
      <w:szCs w:val="20"/>
      <w:lang w:eastAsia="ru-RU"/>
    </w:rPr>
  </w:style>
  <w:style w:type="paragraph" w:customStyle="1" w:styleId="FR1">
    <w:name w:val="FR1"/>
    <w:semiHidden/>
    <w:rsid w:val="00FF5BEB"/>
    <w:pPr>
      <w:widowControl w:val="0"/>
      <w:spacing w:before="220" w:after="0" w:line="340" w:lineRule="auto"/>
      <w:jc w:val="both"/>
    </w:pPr>
    <w:rPr>
      <w:rFonts w:ascii="Arial" w:eastAsia="Times New Roman" w:hAnsi="Arial" w:cs="Times New Roman"/>
      <w:sz w:val="20"/>
      <w:szCs w:val="20"/>
      <w:lang w:eastAsia="ru-RU"/>
    </w:rPr>
  </w:style>
  <w:style w:type="character" w:customStyle="1" w:styleId="241">
    <w:name w:val="Знак Знак24"/>
    <w:basedOn w:val="a3"/>
    <w:rsid w:val="00FF5BEB"/>
    <w:rPr>
      <w:rFonts w:ascii="Cambria" w:eastAsia="Times New Roman" w:hAnsi="Cambria" w:cs="Times New Roman"/>
      <w:b/>
      <w:bCs/>
      <w:kern w:val="32"/>
      <w:sz w:val="32"/>
      <w:szCs w:val="32"/>
      <w:lang w:eastAsia="ru-RU"/>
    </w:rPr>
  </w:style>
  <w:style w:type="paragraph" w:customStyle="1" w:styleId="MsoNormal0">
    <w:name w:val="Основной текст.MsoNormal"/>
    <w:basedOn w:val="a2"/>
    <w:rsid w:val="00FF5BEB"/>
    <w:pPr>
      <w:widowControl w:val="0"/>
      <w:suppressAutoHyphens/>
      <w:autoSpaceDN w:val="0"/>
    </w:pPr>
    <w:rPr>
      <w:rFonts w:eastAsia="Arial Unicode MS" w:cs="Tahoma"/>
      <w:kern w:val="3"/>
      <w:sz w:val="24"/>
      <w:szCs w:val="24"/>
      <w:lang w:eastAsia="ru-RU"/>
    </w:rPr>
  </w:style>
  <w:style w:type="paragraph" w:customStyle="1" w:styleId="313">
    <w:name w:val="Основной текст 31"/>
    <w:basedOn w:val="a2"/>
    <w:rsid w:val="00FF5BEB"/>
    <w:pPr>
      <w:widowControl w:val="0"/>
      <w:jc w:val="center"/>
    </w:pPr>
    <w:rPr>
      <w:rFonts w:eastAsia="Times New Roman" w:cs="Times New Roman"/>
      <w:sz w:val="32"/>
      <w:szCs w:val="20"/>
      <w:lang w:eastAsia="ru-RU"/>
    </w:rPr>
  </w:style>
  <w:style w:type="paragraph" w:customStyle="1" w:styleId="a1">
    <w:name w:val="сп"/>
    <w:basedOn w:val="a2"/>
    <w:rsid w:val="00FF5BEB"/>
    <w:pPr>
      <w:widowControl w:val="0"/>
      <w:numPr>
        <w:numId w:val="24"/>
      </w:numPr>
      <w:tabs>
        <w:tab w:val="clear" w:pos="360"/>
        <w:tab w:val="left" w:pos="680"/>
        <w:tab w:val="num" w:pos="1040"/>
      </w:tabs>
      <w:ind w:left="680"/>
    </w:pPr>
    <w:rPr>
      <w:rFonts w:eastAsia="Times New Roman" w:cs="Times New Roman"/>
      <w:sz w:val="24"/>
      <w:szCs w:val="20"/>
      <w:lang w:eastAsia="ru-RU"/>
    </w:rPr>
  </w:style>
  <w:style w:type="paragraph" w:customStyle="1" w:styleId="74">
    <w:name w:val="7"/>
    <w:basedOn w:val="a2"/>
    <w:rsid w:val="00FF5BEB"/>
    <w:pPr>
      <w:spacing w:before="60"/>
      <w:ind w:left="720"/>
    </w:pPr>
    <w:rPr>
      <w:rFonts w:ascii="Times New Roman CYR" w:eastAsia="Times New Roman" w:hAnsi="Times New Roman CYR" w:cs="Times New Roman"/>
      <w:sz w:val="24"/>
      <w:szCs w:val="20"/>
      <w:lang w:eastAsia="ru-RU"/>
    </w:rPr>
  </w:style>
  <w:style w:type="character" w:customStyle="1" w:styleId="1f1">
    <w:name w:val="Знак Знак Знак Знак Знак Знак Знак1"/>
    <w:aliases w:val=" Знак Знак Знак Знак Знак Знак Знак Знак,Знак Знак Знак Знак Знак Знак,Знак Знак Знак Знак Знак Знак Знак Знак,Знак Знак Знак Знак Знак Знак Знак Знак Знак Знак,Знак Знак Знак Знак Знак Знак1"/>
    <w:basedOn w:val="a3"/>
    <w:rsid w:val="00FF5BEB"/>
    <w:rPr>
      <w:sz w:val="24"/>
      <w:szCs w:val="24"/>
      <w:lang w:val="ru-RU" w:eastAsia="ru-RU" w:bidi="ar-SA"/>
    </w:rPr>
  </w:style>
  <w:style w:type="paragraph" w:customStyle="1" w:styleId="xl32">
    <w:name w:val="xl32"/>
    <w:basedOn w:val="a2"/>
    <w:rsid w:val="00FF5BEB"/>
    <w:pPr>
      <w:widowControl w:val="0"/>
      <w:adjustRightInd w:val="0"/>
      <w:spacing w:before="100" w:beforeAutospacing="1" w:after="100" w:afterAutospacing="1" w:line="360" w:lineRule="atLeast"/>
      <w:textAlignment w:val="baseline"/>
    </w:pPr>
    <w:rPr>
      <w:rFonts w:eastAsia="Times New Roman" w:cs="Times New Roman"/>
      <w:b/>
      <w:bCs/>
      <w:sz w:val="24"/>
      <w:szCs w:val="24"/>
      <w:lang w:eastAsia="ru-RU"/>
    </w:rPr>
  </w:style>
  <w:style w:type="paragraph" w:customStyle="1" w:styleId="Report">
    <w:name w:val="Report"/>
    <w:basedOn w:val="a2"/>
    <w:rsid w:val="00FF5BEB"/>
    <w:pPr>
      <w:widowControl w:val="0"/>
      <w:adjustRightInd w:val="0"/>
      <w:spacing w:line="360" w:lineRule="auto"/>
      <w:ind w:firstLine="567"/>
      <w:textAlignment w:val="baseline"/>
    </w:pPr>
    <w:rPr>
      <w:rFonts w:eastAsia="Times New Roman" w:cs="Times New Roman"/>
      <w:sz w:val="24"/>
      <w:szCs w:val="20"/>
      <w:lang w:eastAsia="ru-RU"/>
    </w:rPr>
  </w:style>
  <w:style w:type="paragraph" w:customStyle="1" w:styleId="affff8">
    <w:name w:val="МОЕ"/>
    <w:basedOn w:val="a2"/>
    <w:rsid w:val="00FF5BEB"/>
    <w:pPr>
      <w:ind w:firstLine="709"/>
    </w:pPr>
    <w:rPr>
      <w:rFonts w:eastAsia="Times New Roman" w:cs="Times New Roman"/>
      <w:spacing w:val="10"/>
      <w:szCs w:val="28"/>
      <w:lang w:eastAsia="ru-RU"/>
    </w:rPr>
  </w:style>
  <w:style w:type="character" w:customStyle="1" w:styleId="apple-style-span">
    <w:name w:val="apple-style-span"/>
    <w:basedOn w:val="a3"/>
    <w:rsid w:val="00FF5BEB"/>
  </w:style>
  <w:style w:type="paragraph" w:customStyle="1" w:styleId="FORMATTEXT0">
    <w:name w:val=".FORMATTEXT"/>
    <w:rsid w:val="00FF5BE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ff9">
    <w:name w:val="annotation reference"/>
    <w:basedOn w:val="a3"/>
    <w:semiHidden/>
    <w:rsid w:val="00FF5BEB"/>
    <w:rPr>
      <w:sz w:val="16"/>
      <w:szCs w:val="16"/>
    </w:rPr>
  </w:style>
  <w:style w:type="paragraph" w:styleId="affffa">
    <w:name w:val="annotation subject"/>
    <w:basedOn w:val="aff6"/>
    <w:next w:val="aff6"/>
    <w:link w:val="affffb"/>
    <w:semiHidden/>
    <w:rsid w:val="00FF5BEB"/>
    <w:pPr>
      <w:suppressAutoHyphens/>
      <w:overflowPunct w:val="0"/>
      <w:autoSpaceDE w:val="0"/>
      <w:textAlignment w:val="baseline"/>
    </w:pPr>
    <w:rPr>
      <w:b/>
      <w:bCs/>
      <w:lang w:eastAsia="ar-SA"/>
    </w:rPr>
  </w:style>
  <w:style w:type="character" w:customStyle="1" w:styleId="affffb">
    <w:name w:val="Тема примечания Знак"/>
    <w:basedOn w:val="aff7"/>
    <w:link w:val="affffa"/>
    <w:semiHidden/>
    <w:rsid w:val="00FF5BEB"/>
    <w:rPr>
      <w:rFonts w:ascii="Times New Roman" w:eastAsia="Times New Roman" w:hAnsi="Times New Roman" w:cs="Times New Roman"/>
      <w:b/>
      <w:bCs/>
      <w:sz w:val="20"/>
      <w:szCs w:val="20"/>
      <w:lang w:eastAsia="ar-SA"/>
    </w:rPr>
  </w:style>
  <w:style w:type="paragraph" w:customStyle="1" w:styleId="xl67">
    <w:name w:val="xl67"/>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s="Times New Roman"/>
      <w:sz w:val="20"/>
      <w:szCs w:val="20"/>
      <w:lang w:eastAsia="ru-RU"/>
    </w:rPr>
  </w:style>
  <w:style w:type="paragraph" w:customStyle="1" w:styleId="ConsNormal">
    <w:name w:val="ConsNormal"/>
    <w:rsid w:val="00FF5BEB"/>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character" w:customStyle="1" w:styleId="2f1">
    <w:name w:val="Знак Знак Знак Знак Знак Знак Знак2"/>
    <w:aliases w:val=" Знак Знак Знак Знак Знак Знак Знак Знак1,Знак Знак Знак Знак Знак Знак2,Знак Знак Знак Знак Знак Знак Знак Знак1,Знак Знак Знак Знак Знак Знак Знак Знак Знак Знак1,Знак Знак Знак Знак Знак2,Знак Знак Знак Знак Знак1"/>
    <w:basedOn w:val="a3"/>
    <w:rsid w:val="00FF5BEB"/>
    <w:rPr>
      <w:sz w:val="24"/>
      <w:szCs w:val="24"/>
      <w:lang w:val="ru-RU" w:eastAsia="ru-RU" w:bidi="ar-SA"/>
    </w:rPr>
  </w:style>
  <w:style w:type="paragraph" w:customStyle="1" w:styleId="2f2">
    <w:name w:val="Обычный2"/>
    <w:rsid w:val="00FF5BEB"/>
    <w:pPr>
      <w:suppressAutoHyphens/>
      <w:overflowPunct w:val="0"/>
      <w:autoSpaceDE w:val="0"/>
      <w:spacing w:after="0" w:line="240" w:lineRule="auto"/>
      <w:textAlignment w:val="baseline"/>
    </w:pPr>
    <w:rPr>
      <w:rFonts w:ascii="MS Sans Serif" w:eastAsia="Arial" w:hAnsi="MS Sans Serif" w:cs="Times New Roman"/>
      <w:sz w:val="20"/>
      <w:szCs w:val="20"/>
      <w:lang w:val="en-US" w:eastAsia="ar-SA"/>
    </w:rPr>
  </w:style>
  <w:style w:type="paragraph" w:customStyle="1" w:styleId="222">
    <w:name w:val="Основной текст с отступом 22"/>
    <w:basedOn w:val="a2"/>
    <w:rsid w:val="00FF5BEB"/>
    <w:pPr>
      <w:widowControl w:val="0"/>
      <w:spacing w:line="259" w:lineRule="auto"/>
      <w:ind w:left="160" w:firstLine="700"/>
    </w:pPr>
    <w:rPr>
      <w:rFonts w:eastAsia="Times New Roman" w:cs="Times New Roman"/>
      <w:szCs w:val="20"/>
      <w:lang w:eastAsia="ru-RU"/>
    </w:rPr>
  </w:style>
  <w:style w:type="paragraph" w:customStyle="1" w:styleId="2f3">
    <w:name w:val="Название2"/>
    <w:basedOn w:val="a2"/>
    <w:rsid w:val="00FF5BEB"/>
    <w:pPr>
      <w:jc w:val="center"/>
    </w:pPr>
    <w:rPr>
      <w:rFonts w:eastAsia="Times New Roman" w:cs="Times New Roman"/>
      <w:b/>
      <w:sz w:val="24"/>
      <w:szCs w:val="20"/>
      <w:lang w:eastAsia="ar-SA"/>
    </w:rPr>
  </w:style>
  <w:style w:type="paragraph" w:customStyle="1" w:styleId="231">
    <w:name w:val="Основной текст 23"/>
    <w:basedOn w:val="2f2"/>
    <w:rsid w:val="00FF5BEB"/>
    <w:rPr>
      <w:rFonts w:ascii="Times New Roman" w:hAnsi="Times New Roman"/>
      <w:sz w:val="22"/>
      <w:lang w:val="ru-RU"/>
    </w:rPr>
  </w:style>
  <w:style w:type="paragraph" w:customStyle="1" w:styleId="2f4">
    <w:name w:val="Основной текст2"/>
    <w:basedOn w:val="a2"/>
    <w:rsid w:val="00FF5BEB"/>
    <w:rPr>
      <w:rFonts w:eastAsia="Times New Roman" w:cs="Times New Roman"/>
      <w:sz w:val="24"/>
      <w:szCs w:val="20"/>
      <w:lang w:eastAsia="ru-RU"/>
    </w:rPr>
  </w:style>
  <w:style w:type="paragraph" w:customStyle="1" w:styleId="322">
    <w:name w:val="Основной текст 32"/>
    <w:basedOn w:val="a2"/>
    <w:rsid w:val="00FF5BEB"/>
    <w:pPr>
      <w:widowControl w:val="0"/>
      <w:jc w:val="center"/>
    </w:pPr>
    <w:rPr>
      <w:rFonts w:eastAsia="Times New Roman" w:cs="Times New Roman"/>
      <w:sz w:val="32"/>
      <w:szCs w:val="20"/>
      <w:lang w:eastAsia="ru-RU"/>
    </w:rPr>
  </w:style>
  <w:style w:type="paragraph" w:customStyle="1" w:styleId="affffc">
    <w:name w:val="Основной"/>
    <w:basedOn w:val="afe"/>
    <w:rsid w:val="00FF5BEB"/>
    <w:pPr>
      <w:spacing w:after="0"/>
      <w:ind w:left="0" w:firstLine="680"/>
    </w:pPr>
  </w:style>
  <w:style w:type="paragraph" w:customStyle="1" w:styleId="1f2">
    <w:name w:val="Знак1 Знак Знак Знак Знак Знак Знак"/>
    <w:basedOn w:val="a2"/>
    <w:rsid w:val="00FF5BEB"/>
    <w:pPr>
      <w:widowControl w:val="0"/>
      <w:adjustRightInd w:val="0"/>
      <w:spacing w:after="160" w:line="240" w:lineRule="exact"/>
      <w:jc w:val="right"/>
    </w:pPr>
    <w:rPr>
      <w:rFonts w:eastAsia="Times New Roman" w:cs="Times New Roman"/>
      <w:sz w:val="20"/>
      <w:szCs w:val="20"/>
      <w:lang w:val="en-GB"/>
    </w:rPr>
  </w:style>
  <w:style w:type="numbering" w:customStyle="1" w:styleId="142">
    <w:name w:val="Нет списка14"/>
    <w:next w:val="a5"/>
    <w:uiPriority w:val="99"/>
    <w:semiHidden/>
    <w:unhideWhenUsed/>
    <w:rsid w:val="00FF5BEB"/>
  </w:style>
  <w:style w:type="character" w:customStyle="1" w:styleId="114">
    <w:name w:val="Основной текст с отступом Знак1 Знак1"/>
    <w:basedOn w:val="a3"/>
    <w:semiHidden/>
    <w:rsid w:val="00FF5BEB"/>
    <w:rPr>
      <w:rFonts w:ascii="Times New Roman" w:eastAsia="Times New Roman" w:hAnsi="Times New Roman" w:cs="Times New Roman"/>
      <w:sz w:val="28"/>
      <w:szCs w:val="20"/>
      <w:lang w:eastAsia="ar-SA"/>
    </w:rPr>
  </w:style>
  <w:style w:type="numbering" w:customStyle="1" w:styleId="1f3">
    <w:name w:val="Стиль нумерованный1"/>
    <w:rsid w:val="00FF5BEB"/>
  </w:style>
  <w:style w:type="table" w:customStyle="1" w:styleId="270">
    <w:name w:val="Сетка таблицы27"/>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4"/>
    <w:next w:val="af0"/>
    <w:uiPriority w:val="59"/>
    <w:rsid w:val="00FF5BEB"/>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0">
    <w:name w:val="Сетка таблицы46"/>
    <w:basedOn w:val="a4"/>
    <w:next w:val="af0"/>
    <w:uiPriority w:val="59"/>
    <w:rsid w:val="00FF5BEB"/>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5"/>
    <w:uiPriority w:val="99"/>
    <w:semiHidden/>
    <w:unhideWhenUsed/>
    <w:rsid w:val="00FF5BEB"/>
  </w:style>
  <w:style w:type="numbering" w:customStyle="1" w:styleId="2f5">
    <w:name w:val="Стиль нумерованный2"/>
    <w:rsid w:val="00FF5BEB"/>
  </w:style>
  <w:style w:type="paragraph" w:customStyle="1" w:styleId="western">
    <w:name w:val="western"/>
    <w:basedOn w:val="a2"/>
    <w:rsid w:val="00FF5BEB"/>
    <w:pPr>
      <w:spacing w:before="100" w:beforeAutospacing="1" w:after="100" w:afterAutospacing="1"/>
    </w:pPr>
    <w:rPr>
      <w:rFonts w:eastAsia="Times New Roman" w:cs="Times New Roman"/>
      <w:sz w:val="24"/>
      <w:szCs w:val="24"/>
      <w:lang w:eastAsia="ru-RU"/>
    </w:rPr>
  </w:style>
  <w:style w:type="paragraph" w:customStyle="1" w:styleId="txt">
    <w:name w:val="txt"/>
    <w:basedOn w:val="a2"/>
    <w:rsid w:val="00FF5BEB"/>
    <w:pPr>
      <w:spacing w:before="100" w:beforeAutospacing="1" w:after="100" w:afterAutospacing="1"/>
    </w:pPr>
    <w:rPr>
      <w:rFonts w:ascii="Verdana" w:eastAsia="Times New Roman" w:hAnsi="Verdana" w:cs="Times New Roman"/>
      <w:color w:val="000000"/>
      <w:sz w:val="17"/>
      <w:szCs w:val="17"/>
      <w:lang w:eastAsia="ru-RU"/>
    </w:rPr>
  </w:style>
  <w:style w:type="numbering" w:customStyle="1" w:styleId="314">
    <w:name w:val="Нет списка31"/>
    <w:next w:val="a5"/>
    <w:uiPriority w:val="99"/>
    <w:semiHidden/>
    <w:unhideWhenUsed/>
    <w:rsid w:val="00FF5BEB"/>
  </w:style>
  <w:style w:type="paragraph" w:customStyle="1" w:styleId="1f4">
    <w:name w:val="1"/>
    <w:basedOn w:val="a2"/>
    <w:rsid w:val="00FF5BEB"/>
    <w:pPr>
      <w:widowControl w:val="0"/>
      <w:adjustRightInd w:val="0"/>
      <w:spacing w:after="160" w:line="240" w:lineRule="exact"/>
      <w:jc w:val="right"/>
    </w:pPr>
    <w:rPr>
      <w:rFonts w:eastAsia="Times New Roman" w:cs="Times New Roman"/>
      <w:sz w:val="20"/>
      <w:szCs w:val="20"/>
      <w:lang w:val="en-GB"/>
    </w:rPr>
  </w:style>
  <w:style w:type="paragraph" w:customStyle="1" w:styleId="affffd">
    <w:name w:val="Стиль главы"/>
    <w:basedOn w:val="a2"/>
    <w:rsid w:val="00FF5BEB"/>
    <w:pPr>
      <w:keepNext/>
      <w:spacing w:before="240" w:after="60"/>
      <w:jc w:val="center"/>
      <w:outlineLvl w:val="0"/>
    </w:pPr>
    <w:rPr>
      <w:rFonts w:ascii="Arial" w:eastAsia="Times New Roman" w:hAnsi="Arial" w:cs="Arial"/>
      <w:b/>
      <w:kern w:val="28"/>
      <w:sz w:val="24"/>
      <w:szCs w:val="32"/>
      <w:lang w:eastAsia="ru-RU"/>
    </w:rPr>
  </w:style>
  <w:style w:type="paragraph" w:customStyle="1" w:styleId="affffe">
    <w:name w:val="Стиль пункта схемы Знак Знак Знак Знак Знак Знак"/>
    <w:basedOn w:val="a2"/>
    <w:link w:val="afffff"/>
    <w:rsid w:val="00FF5BEB"/>
    <w:pPr>
      <w:autoSpaceDE w:val="0"/>
      <w:autoSpaceDN w:val="0"/>
      <w:adjustRightInd w:val="0"/>
      <w:spacing w:line="360" w:lineRule="auto"/>
      <w:ind w:firstLine="680"/>
    </w:pPr>
    <w:rPr>
      <w:rFonts w:eastAsia="Times New Roman" w:cs="Times New Roman"/>
      <w:szCs w:val="28"/>
      <w:lang w:eastAsia="ru-RU"/>
    </w:rPr>
  </w:style>
  <w:style w:type="character" w:customStyle="1" w:styleId="afffff">
    <w:name w:val="Стиль пункта схемы Знак Знак Знак Знак Знак Знак Знак"/>
    <w:link w:val="affffe"/>
    <w:rsid w:val="00FF5BEB"/>
    <w:rPr>
      <w:rFonts w:ascii="Times New Roman" w:eastAsia="Times New Roman" w:hAnsi="Times New Roman" w:cs="Times New Roman"/>
      <w:sz w:val="28"/>
      <w:szCs w:val="28"/>
      <w:lang w:eastAsia="ru-RU"/>
    </w:rPr>
  </w:style>
  <w:style w:type="paragraph" w:customStyle="1" w:styleId="afffff0">
    <w:name w:val="Стиль заключения Знак"/>
    <w:basedOn w:val="a2"/>
    <w:link w:val="afffff1"/>
    <w:rsid w:val="00FF5BEB"/>
    <w:pPr>
      <w:spacing w:line="360" w:lineRule="auto"/>
      <w:ind w:firstLine="720"/>
    </w:pPr>
    <w:rPr>
      <w:rFonts w:eastAsia="Times New Roman" w:cs="Times New Roman"/>
      <w:szCs w:val="28"/>
      <w:lang w:eastAsia="ru-RU"/>
    </w:rPr>
  </w:style>
  <w:style w:type="character" w:customStyle="1" w:styleId="afffff1">
    <w:name w:val="Стиль заключения Знак Знак"/>
    <w:link w:val="afffff0"/>
    <w:rsid w:val="00FF5BEB"/>
    <w:rPr>
      <w:rFonts w:ascii="Times New Roman" w:eastAsia="Times New Roman" w:hAnsi="Times New Roman" w:cs="Times New Roman"/>
      <w:sz w:val="28"/>
      <w:szCs w:val="28"/>
      <w:lang w:eastAsia="ru-RU"/>
    </w:rPr>
  </w:style>
  <w:style w:type="paragraph" w:customStyle="1" w:styleId="afffff2">
    <w:name w:val="Стиль порядка Знак"/>
    <w:basedOn w:val="a2"/>
    <w:link w:val="afffff3"/>
    <w:rsid w:val="00FF5BEB"/>
    <w:pPr>
      <w:tabs>
        <w:tab w:val="left" w:pos="1080"/>
        <w:tab w:val="left" w:pos="1260"/>
      </w:tabs>
      <w:spacing w:line="360" w:lineRule="auto"/>
      <w:ind w:firstLine="720"/>
    </w:pPr>
    <w:rPr>
      <w:rFonts w:eastAsia="Times New Roman" w:cs="Times New Roman"/>
      <w:szCs w:val="28"/>
      <w:lang w:eastAsia="ru-RU"/>
    </w:rPr>
  </w:style>
  <w:style w:type="character" w:customStyle="1" w:styleId="afffff3">
    <w:name w:val="Стиль порядка Знак Знак"/>
    <w:link w:val="afffff2"/>
    <w:rsid w:val="00FF5BEB"/>
    <w:rPr>
      <w:rFonts w:ascii="Times New Roman" w:eastAsia="Times New Roman" w:hAnsi="Times New Roman" w:cs="Times New Roman"/>
      <w:sz w:val="28"/>
      <w:szCs w:val="28"/>
      <w:lang w:eastAsia="ru-RU"/>
    </w:rPr>
  </w:style>
  <w:style w:type="paragraph" w:customStyle="1" w:styleId="afffff4">
    <w:name w:val="Стиль пункта схемы Знак Знак Знак Знак"/>
    <w:basedOn w:val="a2"/>
    <w:rsid w:val="00FF5BEB"/>
    <w:pPr>
      <w:autoSpaceDE w:val="0"/>
      <w:autoSpaceDN w:val="0"/>
      <w:adjustRightInd w:val="0"/>
      <w:spacing w:line="360" w:lineRule="auto"/>
      <w:ind w:firstLine="680"/>
    </w:pPr>
    <w:rPr>
      <w:rFonts w:eastAsia="Times New Roman" w:cs="Times New Roman"/>
      <w:szCs w:val="28"/>
      <w:lang w:eastAsia="ru-RU"/>
    </w:rPr>
  </w:style>
  <w:style w:type="paragraph" w:customStyle="1" w:styleId="afffff5">
    <w:name w:val="Стиль пункта схемы Знак"/>
    <w:basedOn w:val="a2"/>
    <w:link w:val="afffff6"/>
    <w:rsid w:val="00FF5BEB"/>
    <w:pPr>
      <w:autoSpaceDE w:val="0"/>
      <w:autoSpaceDN w:val="0"/>
      <w:adjustRightInd w:val="0"/>
      <w:spacing w:line="360" w:lineRule="auto"/>
      <w:ind w:firstLine="680"/>
    </w:pPr>
    <w:rPr>
      <w:rFonts w:eastAsia="Times New Roman" w:cs="Times New Roman"/>
      <w:szCs w:val="28"/>
      <w:lang w:eastAsia="ru-RU"/>
    </w:rPr>
  </w:style>
  <w:style w:type="character" w:customStyle="1" w:styleId="afffff6">
    <w:name w:val="Стиль пункта схемы Знак Знак"/>
    <w:link w:val="afffff5"/>
    <w:rsid w:val="00FF5BEB"/>
    <w:rPr>
      <w:rFonts w:ascii="Times New Roman" w:eastAsia="Times New Roman" w:hAnsi="Times New Roman" w:cs="Times New Roman"/>
      <w:sz w:val="28"/>
      <w:szCs w:val="28"/>
      <w:lang w:eastAsia="ru-RU"/>
    </w:rPr>
  </w:style>
  <w:style w:type="paragraph" w:customStyle="1" w:styleId="afffff7">
    <w:name w:val="Стиль пункта схемы"/>
    <w:basedOn w:val="a2"/>
    <w:rsid w:val="00FF5BEB"/>
    <w:pPr>
      <w:autoSpaceDE w:val="0"/>
      <w:autoSpaceDN w:val="0"/>
      <w:adjustRightInd w:val="0"/>
      <w:spacing w:line="360" w:lineRule="auto"/>
      <w:ind w:firstLine="680"/>
    </w:pPr>
    <w:rPr>
      <w:rFonts w:eastAsia="Times New Roman" w:cs="Times New Roman"/>
      <w:szCs w:val="28"/>
      <w:lang w:eastAsia="ru-RU"/>
    </w:rPr>
  </w:style>
  <w:style w:type="character" w:customStyle="1" w:styleId="47">
    <w:name w:val="Знак Знак4"/>
    <w:rsid w:val="00FF5BEB"/>
    <w:rPr>
      <w:rFonts w:ascii="Times New Roman CYR" w:hAnsi="Times New Roman CYR"/>
      <w:lang w:val="ru-RU" w:eastAsia="ar-SA" w:bidi="ar-SA"/>
    </w:rPr>
  </w:style>
  <w:style w:type="paragraph" w:customStyle="1" w:styleId="1f5">
    <w:name w:val="Знак Знак Знак Знак Знак Знак Знак1 Знак Знак Знак"/>
    <w:basedOn w:val="a2"/>
    <w:rsid w:val="00FF5BEB"/>
    <w:pPr>
      <w:widowControl w:val="0"/>
      <w:adjustRightInd w:val="0"/>
      <w:spacing w:after="160" w:line="240" w:lineRule="exact"/>
      <w:jc w:val="right"/>
    </w:pPr>
    <w:rPr>
      <w:rFonts w:eastAsia="Times New Roman" w:cs="Times New Roman"/>
      <w:sz w:val="20"/>
      <w:szCs w:val="20"/>
      <w:lang w:val="en-GB"/>
    </w:rPr>
  </w:style>
  <w:style w:type="paragraph" w:customStyle="1" w:styleId="115">
    <w:name w:val="1 Знак Знак Знак1 Знак Знак Знак Знак"/>
    <w:basedOn w:val="a2"/>
    <w:rsid w:val="00FF5BEB"/>
    <w:pPr>
      <w:widowControl w:val="0"/>
      <w:adjustRightInd w:val="0"/>
      <w:spacing w:after="160" w:line="240" w:lineRule="exact"/>
      <w:jc w:val="right"/>
    </w:pPr>
    <w:rPr>
      <w:rFonts w:eastAsia="Times New Roman" w:cs="Times New Roman"/>
      <w:sz w:val="20"/>
      <w:szCs w:val="20"/>
      <w:lang w:val="en-GB"/>
    </w:rPr>
  </w:style>
  <w:style w:type="paragraph" w:customStyle="1" w:styleId="1f6">
    <w:name w:val="1 Знак Знак Знак Знак Знак Знак"/>
    <w:basedOn w:val="a2"/>
    <w:rsid w:val="00FF5BEB"/>
    <w:pPr>
      <w:spacing w:after="160" w:line="240" w:lineRule="exact"/>
    </w:pPr>
    <w:rPr>
      <w:rFonts w:ascii="Verdana" w:eastAsia="Times New Roman" w:hAnsi="Verdana" w:cs="Times New Roman"/>
      <w:sz w:val="20"/>
      <w:szCs w:val="20"/>
      <w:lang w:val="en-US"/>
    </w:rPr>
  </w:style>
  <w:style w:type="paragraph" w:customStyle="1" w:styleId="Text">
    <w:name w:val="Text"/>
    <w:basedOn w:val="a2"/>
    <w:link w:val="Text0"/>
    <w:rsid w:val="00FF5BEB"/>
    <w:pPr>
      <w:overflowPunct w:val="0"/>
      <w:autoSpaceDE w:val="0"/>
      <w:autoSpaceDN w:val="0"/>
      <w:adjustRightInd w:val="0"/>
      <w:spacing w:before="220"/>
      <w:textAlignment w:val="baseline"/>
    </w:pPr>
    <w:rPr>
      <w:rFonts w:eastAsia="Times New Roman" w:cs="Times New Roman"/>
      <w:sz w:val="24"/>
      <w:szCs w:val="24"/>
    </w:rPr>
  </w:style>
  <w:style w:type="character" w:customStyle="1" w:styleId="Text0">
    <w:name w:val="Text Знак"/>
    <w:link w:val="Text"/>
    <w:rsid w:val="00FF5BEB"/>
    <w:rPr>
      <w:rFonts w:ascii="Times New Roman" w:eastAsia="Times New Roman" w:hAnsi="Times New Roman" w:cs="Times New Roman"/>
      <w:sz w:val="24"/>
      <w:szCs w:val="24"/>
    </w:rPr>
  </w:style>
  <w:style w:type="character" w:customStyle="1" w:styleId="afffff8">
    <w:name w:val="Стиль пункта схемы Знак Знак Знак"/>
    <w:rsid w:val="00FF5BEB"/>
    <w:rPr>
      <w:sz w:val="28"/>
      <w:szCs w:val="28"/>
      <w:lang w:val="ru-RU" w:eastAsia="ru-RU" w:bidi="ar-SA"/>
    </w:rPr>
  </w:style>
  <w:style w:type="paragraph" w:customStyle="1" w:styleId="116">
    <w:name w:val="1 Знак Знак Знак1 Знак Знак Знак Знак Знак"/>
    <w:basedOn w:val="a2"/>
    <w:rsid w:val="00FF5BEB"/>
    <w:pPr>
      <w:widowControl w:val="0"/>
      <w:adjustRightInd w:val="0"/>
      <w:spacing w:after="160" w:line="240" w:lineRule="exact"/>
      <w:jc w:val="right"/>
    </w:pPr>
    <w:rPr>
      <w:rFonts w:eastAsia="Times New Roman" w:cs="Times New Roman"/>
      <w:sz w:val="20"/>
      <w:szCs w:val="20"/>
      <w:lang w:val="en-GB"/>
    </w:rPr>
  </w:style>
  <w:style w:type="paragraph" w:customStyle="1" w:styleId="85">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FF5BEB"/>
    <w:pPr>
      <w:widowControl w:val="0"/>
      <w:adjustRightInd w:val="0"/>
      <w:spacing w:after="160" w:line="240" w:lineRule="exact"/>
      <w:jc w:val="right"/>
    </w:pPr>
    <w:rPr>
      <w:rFonts w:eastAsia="Times New Roman" w:cs="Times New Roman"/>
      <w:sz w:val="20"/>
      <w:szCs w:val="20"/>
      <w:lang w:val="en-GB"/>
    </w:rPr>
  </w:style>
  <w:style w:type="paragraph" w:customStyle="1" w:styleId="textn">
    <w:name w:val="textn"/>
    <w:basedOn w:val="a2"/>
    <w:rsid w:val="00FF5BEB"/>
    <w:pPr>
      <w:spacing w:before="100" w:beforeAutospacing="1" w:after="100" w:afterAutospacing="1"/>
    </w:pPr>
    <w:rPr>
      <w:rFonts w:eastAsia="Times New Roman" w:cs="Times New Roman"/>
      <w:sz w:val="24"/>
      <w:szCs w:val="24"/>
      <w:lang w:eastAsia="ru-RU"/>
    </w:rPr>
  </w:style>
  <w:style w:type="paragraph" w:customStyle="1" w:styleId="117">
    <w:name w:val="Знак1 Знак Знак Знак Знак Знак Знак Знак Знак Знак Знак Знак Знак Знак Знак Знак1 Знак Знак Знак"/>
    <w:basedOn w:val="a2"/>
    <w:rsid w:val="00FF5BEB"/>
    <w:pPr>
      <w:widowControl w:val="0"/>
      <w:adjustRightInd w:val="0"/>
      <w:spacing w:after="160" w:line="240" w:lineRule="exact"/>
      <w:jc w:val="right"/>
    </w:pPr>
    <w:rPr>
      <w:rFonts w:eastAsia="Times New Roman" w:cs="Times New Roman"/>
      <w:sz w:val="20"/>
      <w:szCs w:val="20"/>
      <w:lang w:val="en-GB"/>
    </w:rPr>
  </w:style>
  <w:style w:type="paragraph" w:customStyle="1" w:styleId="xl22">
    <w:name w:val="xl22"/>
    <w:basedOn w:val="a2"/>
    <w:rsid w:val="00FF5BE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b/>
      <w:bCs/>
      <w:sz w:val="24"/>
      <w:szCs w:val="24"/>
      <w:lang w:eastAsia="ru-RU"/>
    </w:rPr>
  </w:style>
  <w:style w:type="paragraph" w:customStyle="1" w:styleId="xl23">
    <w:name w:val="xl23"/>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25">
    <w:name w:val="xl25"/>
    <w:basedOn w:val="a2"/>
    <w:rsid w:val="00FF5BE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b/>
      <w:bCs/>
      <w:sz w:val="24"/>
      <w:szCs w:val="24"/>
      <w:lang w:eastAsia="ru-RU"/>
    </w:rPr>
  </w:style>
  <w:style w:type="paragraph" w:customStyle="1" w:styleId="xl26">
    <w:name w:val="xl26"/>
    <w:basedOn w:val="a2"/>
    <w:rsid w:val="00FF5BE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Times New Roman"/>
      <w:b/>
      <w:bCs/>
      <w:sz w:val="24"/>
      <w:szCs w:val="24"/>
      <w:lang w:eastAsia="ru-RU"/>
    </w:rPr>
  </w:style>
  <w:style w:type="paragraph" w:customStyle="1" w:styleId="xl27">
    <w:name w:val="xl27"/>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28">
    <w:name w:val="xl28"/>
    <w:basedOn w:val="a2"/>
    <w:rsid w:val="00FF5BE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29">
    <w:name w:val="xl29"/>
    <w:basedOn w:val="a2"/>
    <w:rsid w:val="00FF5BE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30">
    <w:name w:val="xl30"/>
    <w:basedOn w:val="a2"/>
    <w:rsid w:val="00FF5BE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3c">
    <w:name w:val="Обычный3"/>
    <w:rsid w:val="00FF5BEB"/>
    <w:pPr>
      <w:spacing w:after="0" w:line="240" w:lineRule="auto"/>
    </w:pPr>
    <w:rPr>
      <w:rFonts w:ascii="Times New Roman" w:eastAsia="Times New Roman" w:hAnsi="Times New Roman" w:cs="Times New Roman"/>
      <w:sz w:val="24"/>
      <w:szCs w:val="20"/>
      <w:lang w:eastAsia="ru-RU"/>
    </w:rPr>
  </w:style>
  <w:style w:type="table" w:customStyle="1" w:styleId="550">
    <w:name w:val="Сетка таблицы55"/>
    <w:basedOn w:val="a4"/>
    <w:next w:val="af0"/>
    <w:uiPriority w:val="39"/>
    <w:rsid w:val="00FF5BEB"/>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Верхний колонтитул1"/>
    <w:basedOn w:val="a2"/>
    <w:rsid w:val="00FF5BEB"/>
    <w:pPr>
      <w:widowControl w:val="0"/>
      <w:tabs>
        <w:tab w:val="center" w:pos="4153"/>
        <w:tab w:val="right" w:pos="8306"/>
      </w:tabs>
    </w:pPr>
    <w:rPr>
      <w:rFonts w:ascii="TimesDL" w:eastAsia="Times New Roman" w:hAnsi="TimesDL" w:cs="Times New Roman"/>
      <w:szCs w:val="20"/>
      <w:lang w:eastAsia="ru-RU"/>
    </w:rPr>
  </w:style>
  <w:style w:type="paragraph" w:customStyle="1" w:styleId="xl38">
    <w:name w:val="xl38"/>
    <w:basedOn w:val="a2"/>
    <w:rsid w:val="00FF5BE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1f8">
    <w:name w:val="Нижний колонтитул1"/>
    <w:basedOn w:val="a2"/>
    <w:rsid w:val="00FF5BEB"/>
    <w:pPr>
      <w:widowControl w:val="0"/>
      <w:tabs>
        <w:tab w:val="center" w:pos="4153"/>
        <w:tab w:val="right" w:pos="8306"/>
      </w:tabs>
    </w:pPr>
    <w:rPr>
      <w:rFonts w:ascii="TimesDL" w:eastAsia="Times New Roman" w:hAnsi="TimesDL" w:cs="Times New Roman"/>
      <w:szCs w:val="20"/>
      <w:lang w:eastAsia="ru-RU"/>
    </w:rPr>
  </w:style>
  <w:style w:type="paragraph" w:customStyle="1" w:styleId="56">
    <w:name w:val="Стиль5"/>
    <w:basedOn w:val="3d"/>
    <w:rsid w:val="00FF5BEB"/>
    <w:pPr>
      <w:tabs>
        <w:tab w:val="left" w:pos="8931"/>
      </w:tabs>
      <w:ind w:left="2694" w:right="901" w:firstLine="0"/>
    </w:pPr>
  </w:style>
  <w:style w:type="paragraph" w:customStyle="1" w:styleId="3d">
    <w:name w:val="Стиль3"/>
    <w:basedOn w:val="a2"/>
    <w:rsid w:val="00FF5BEB"/>
    <w:pPr>
      <w:widowControl w:val="0"/>
      <w:spacing w:line="360" w:lineRule="auto"/>
      <w:ind w:firstLine="709"/>
    </w:pPr>
    <w:rPr>
      <w:rFonts w:ascii="TimesDL" w:eastAsia="Times New Roman" w:hAnsi="TimesDL" w:cs="Times New Roman"/>
      <w:szCs w:val="20"/>
      <w:lang w:eastAsia="ru-RU"/>
    </w:rPr>
  </w:style>
  <w:style w:type="paragraph" w:customStyle="1" w:styleId="Kursiv14Kurs">
    <w:name w:val="Центр.курс..Kursiv.14.Kurs"/>
    <w:basedOn w:val="a2"/>
    <w:rsid w:val="00FF5BEB"/>
    <w:pPr>
      <w:widowControl w:val="0"/>
      <w:spacing w:line="360" w:lineRule="auto"/>
      <w:ind w:firstLine="851"/>
      <w:jc w:val="center"/>
    </w:pPr>
    <w:rPr>
      <w:rFonts w:ascii="KursivC" w:eastAsia="Times New Roman" w:hAnsi="KursivC" w:cs="Times New Roman"/>
      <w:b/>
      <w:szCs w:val="20"/>
      <w:lang w:eastAsia="ru-RU"/>
    </w:rPr>
  </w:style>
  <w:style w:type="paragraph" w:customStyle="1" w:styleId="Kurs-16">
    <w:name w:val="Kurs-16"/>
    <w:basedOn w:val="Kursiv14Kurs"/>
    <w:rsid w:val="00FF5BEB"/>
    <w:rPr>
      <w:sz w:val="32"/>
    </w:rPr>
  </w:style>
  <w:style w:type="paragraph" w:customStyle="1" w:styleId="afffff9">
    <w:name w:val="отступ"/>
    <w:basedOn w:val="a2"/>
    <w:rsid w:val="00FF5BEB"/>
    <w:pPr>
      <w:widowControl w:val="0"/>
      <w:spacing w:line="360" w:lineRule="auto"/>
      <w:ind w:firstLine="851"/>
      <w:jc w:val="center"/>
    </w:pPr>
    <w:rPr>
      <w:rFonts w:ascii="TimesDL" w:eastAsia="Times New Roman" w:hAnsi="TimesDL" w:cs="Times New Roman"/>
      <w:b/>
      <w:i/>
      <w:sz w:val="24"/>
      <w:szCs w:val="20"/>
      <w:lang w:eastAsia="ru-RU"/>
    </w:rPr>
  </w:style>
  <w:style w:type="paragraph" w:customStyle="1" w:styleId="xl31">
    <w:name w:val="xl31"/>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eastAsia="ru-RU"/>
    </w:rPr>
  </w:style>
  <w:style w:type="paragraph" w:customStyle="1" w:styleId="xl33">
    <w:name w:val="xl33"/>
    <w:basedOn w:val="a2"/>
    <w:rsid w:val="00FF5BE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34">
    <w:name w:val="xl34"/>
    <w:basedOn w:val="a2"/>
    <w:rsid w:val="00FF5BEB"/>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35">
    <w:name w:val="xl35"/>
    <w:basedOn w:val="a2"/>
    <w:rsid w:val="00FF5BEB"/>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36">
    <w:name w:val="xl36"/>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eastAsia="ru-RU"/>
    </w:rPr>
  </w:style>
  <w:style w:type="paragraph" w:customStyle="1" w:styleId="xl37">
    <w:name w:val="xl37"/>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39">
    <w:name w:val="xl39"/>
    <w:basedOn w:val="a2"/>
    <w:rsid w:val="00FF5B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paragraph" w:customStyle="1" w:styleId="xl40">
    <w:name w:val="xl40"/>
    <w:basedOn w:val="a2"/>
    <w:rsid w:val="00FF5BE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eastAsia="ru-RU"/>
    </w:rPr>
  </w:style>
  <w:style w:type="paragraph" w:customStyle="1" w:styleId="xl41">
    <w:name w:val="xl41"/>
    <w:basedOn w:val="a2"/>
    <w:rsid w:val="00FF5BE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eastAsia="ru-RU"/>
    </w:rPr>
  </w:style>
  <w:style w:type="paragraph" w:customStyle="1" w:styleId="xl42">
    <w:name w:val="xl42"/>
    <w:basedOn w:val="a2"/>
    <w:rsid w:val="00FF5BEB"/>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43">
    <w:name w:val="xl43"/>
    <w:basedOn w:val="a2"/>
    <w:rsid w:val="00FF5BE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44">
    <w:name w:val="xl44"/>
    <w:basedOn w:val="a2"/>
    <w:rsid w:val="00FF5BEB"/>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45">
    <w:name w:val="xl45"/>
    <w:basedOn w:val="a2"/>
    <w:rsid w:val="00FF5BEB"/>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46">
    <w:name w:val="xl46"/>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eastAsia="ru-RU"/>
    </w:rPr>
  </w:style>
  <w:style w:type="paragraph" w:customStyle="1" w:styleId="xl47">
    <w:name w:val="xl47"/>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49">
    <w:name w:val="xl49"/>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eastAsia="ru-RU"/>
    </w:rPr>
  </w:style>
  <w:style w:type="paragraph" w:customStyle="1" w:styleId="xl50">
    <w:name w:val="xl50"/>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1">
    <w:name w:val="xl51"/>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eastAsia="ru-RU"/>
    </w:rPr>
  </w:style>
  <w:style w:type="paragraph" w:customStyle="1" w:styleId="xl52">
    <w:name w:val="xl52"/>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3">
    <w:name w:val="xl53"/>
    <w:basedOn w:val="a2"/>
    <w:rsid w:val="00FF5BEB"/>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4">
    <w:name w:val="xl54"/>
    <w:basedOn w:val="a2"/>
    <w:rsid w:val="00FF5BEB"/>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5">
    <w:name w:val="xl55"/>
    <w:basedOn w:val="a2"/>
    <w:rsid w:val="00FF5BE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6">
    <w:name w:val="xl56"/>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2"/>
      <w:szCs w:val="12"/>
      <w:lang w:eastAsia="ru-RU"/>
    </w:rPr>
  </w:style>
  <w:style w:type="paragraph" w:customStyle="1" w:styleId="xl57">
    <w:name w:val="xl57"/>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4"/>
      <w:szCs w:val="14"/>
      <w:lang w:eastAsia="ru-RU"/>
    </w:rPr>
  </w:style>
  <w:style w:type="paragraph" w:customStyle="1" w:styleId="xl58">
    <w:name w:val="xl58"/>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ru-RU"/>
    </w:rPr>
  </w:style>
  <w:style w:type="paragraph" w:customStyle="1" w:styleId="xl59">
    <w:name w:val="xl59"/>
    <w:basedOn w:val="a2"/>
    <w:rsid w:val="00FF5BEB"/>
    <w:pPr>
      <w:spacing w:before="100" w:beforeAutospacing="1" w:after="100" w:afterAutospacing="1"/>
    </w:pPr>
    <w:rPr>
      <w:rFonts w:ascii="Arial" w:eastAsia="Arial Unicode MS" w:hAnsi="Arial" w:cs="Arial"/>
      <w:b/>
      <w:bCs/>
      <w:sz w:val="24"/>
      <w:szCs w:val="24"/>
      <w:lang w:eastAsia="ru-RU"/>
    </w:rPr>
  </w:style>
  <w:style w:type="paragraph" w:customStyle="1" w:styleId="xl60">
    <w:name w:val="xl60"/>
    <w:basedOn w:val="a2"/>
    <w:rsid w:val="00FF5BEB"/>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1">
    <w:name w:val="xl61"/>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2">
    <w:name w:val="xl62"/>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3">
    <w:name w:val="xl63"/>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4">
    <w:name w:val="xl64"/>
    <w:basedOn w:val="a2"/>
    <w:rsid w:val="00FF5BEB"/>
    <w:pPr>
      <w:spacing w:before="100" w:beforeAutospacing="1" w:after="100" w:afterAutospacing="1"/>
    </w:pPr>
    <w:rPr>
      <w:rFonts w:ascii="Arial" w:eastAsia="Arial Unicode MS" w:hAnsi="Arial" w:cs="Arial"/>
      <w:i/>
      <w:iCs/>
      <w:sz w:val="24"/>
      <w:szCs w:val="24"/>
      <w:lang w:eastAsia="ru-RU"/>
    </w:rPr>
  </w:style>
  <w:style w:type="paragraph" w:customStyle="1" w:styleId="xl65">
    <w:name w:val="xl65"/>
    <w:basedOn w:val="a2"/>
    <w:rsid w:val="00FF5BEB"/>
    <w:pPr>
      <w:pBdr>
        <w:left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6">
    <w:name w:val="xl66"/>
    <w:basedOn w:val="a2"/>
    <w:rsid w:val="00FF5BEB"/>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character" w:customStyle="1" w:styleId="2f6">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2,Текст Знак Знак Знак1, Знак3 Знак Знак Знак1, Знак3 Знак1 Знак1"/>
    <w:rsid w:val="00FF5BEB"/>
    <w:rPr>
      <w:rFonts w:ascii="Courier New" w:hAnsi="Courier New" w:cs="Courier New"/>
    </w:rPr>
  </w:style>
  <w:style w:type="paragraph" w:customStyle="1" w:styleId="afffffa">
    <w:name w:val="Стиль"/>
    <w:rsid w:val="00FF5BEB"/>
    <w:pPr>
      <w:spacing w:before="40" w:after="40" w:line="240" w:lineRule="auto"/>
      <w:ind w:firstLine="113"/>
    </w:pPr>
    <w:rPr>
      <w:rFonts w:ascii="Times New Roman" w:eastAsia="Times New Roman" w:hAnsi="Times New Roman" w:cs="Times New Roman"/>
      <w:sz w:val="24"/>
      <w:szCs w:val="20"/>
      <w:lang w:eastAsia="ru-RU"/>
    </w:rPr>
  </w:style>
  <w:style w:type="paragraph" w:customStyle="1" w:styleId="1f9">
    <w:name w:val="Номер страницы1"/>
    <w:basedOn w:val="a2"/>
    <w:next w:val="a2"/>
    <w:rsid w:val="00FF5BEB"/>
    <w:rPr>
      <w:rFonts w:ascii="Utopia" w:eastAsia="Times New Roman" w:hAnsi="Utopia" w:cs="Times New Roman"/>
      <w:sz w:val="20"/>
      <w:szCs w:val="20"/>
      <w:lang w:eastAsia="ru-RU"/>
    </w:rPr>
  </w:style>
  <w:style w:type="paragraph" w:customStyle="1" w:styleId="Iniiaiieoaeno21">
    <w:name w:val="Iniiaiie oaeno 21"/>
    <w:basedOn w:val="a2"/>
    <w:rsid w:val="00FF5BEB"/>
    <w:pPr>
      <w:widowControl w:val="0"/>
      <w:tabs>
        <w:tab w:val="right" w:pos="9356"/>
      </w:tabs>
      <w:overflowPunct w:val="0"/>
      <w:autoSpaceDE w:val="0"/>
      <w:autoSpaceDN w:val="0"/>
      <w:adjustRightInd w:val="0"/>
      <w:ind w:right="46" w:firstLine="567"/>
      <w:textAlignment w:val="baseline"/>
    </w:pPr>
    <w:rPr>
      <w:rFonts w:ascii="NTHelvetica/Cyrillic" w:eastAsia="Times New Roman" w:hAnsi="NTHelvetica/Cyrillic" w:cs="Times New Roman"/>
      <w:sz w:val="30"/>
      <w:szCs w:val="30"/>
      <w:lang w:eastAsia="ru-RU"/>
    </w:rPr>
  </w:style>
  <w:style w:type="paragraph" w:customStyle="1" w:styleId="1fa">
    <w:name w:val="Цитата1"/>
    <w:basedOn w:val="a2"/>
    <w:rsid w:val="00FF5BEB"/>
    <w:pPr>
      <w:overflowPunct w:val="0"/>
      <w:autoSpaceDE w:val="0"/>
      <w:autoSpaceDN w:val="0"/>
      <w:adjustRightInd w:val="0"/>
      <w:spacing w:line="360" w:lineRule="auto"/>
      <w:ind w:left="-426" w:right="-908"/>
      <w:textAlignment w:val="baseline"/>
    </w:pPr>
    <w:rPr>
      <w:rFonts w:eastAsia="Times New Roman" w:cs="Times New Roman"/>
      <w:szCs w:val="20"/>
      <w:lang w:eastAsia="ru-RU"/>
    </w:rPr>
  </w:style>
  <w:style w:type="paragraph" w:customStyle="1" w:styleId="xl48">
    <w:name w:val="xl48"/>
    <w:basedOn w:val="a2"/>
    <w:rsid w:val="00FF5BEB"/>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character" w:customStyle="1" w:styleId="FontStyle48">
    <w:name w:val="Font Style48"/>
    <w:rsid w:val="00FF5BEB"/>
    <w:rPr>
      <w:rFonts w:ascii="Times New Roman" w:hAnsi="Times New Roman" w:cs="Times New Roman"/>
      <w:sz w:val="24"/>
      <w:szCs w:val="24"/>
    </w:rPr>
  </w:style>
  <w:style w:type="paragraph" w:customStyle="1" w:styleId="1fb">
    <w:name w:val="Название объекта1"/>
    <w:next w:val="a2"/>
    <w:rsid w:val="00FF5BEB"/>
    <w:pPr>
      <w:suppressAutoHyphens/>
      <w:spacing w:before="240" w:after="60" w:line="240" w:lineRule="auto"/>
    </w:pPr>
    <w:rPr>
      <w:rFonts w:ascii="Times New Roman" w:eastAsia="Times New Roman" w:hAnsi="Times New Roman" w:cs="Times New Roman"/>
      <w:sz w:val="26"/>
      <w:szCs w:val="20"/>
      <w:lang w:eastAsia="ar-SA"/>
    </w:rPr>
  </w:style>
  <w:style w:type="paragraph" w:customStyle="1" w:styleId="Normal10-022">
    <w:name w:val="Стиль Normal + 10 пт полужирный По центру Слева:  -02 см Справ...2"/>
    <w:basedOn w:val="a2"/>
    <w:rsid w:val="00FF5BEB"/>
    <w:pPr>
      <w:snapToGrid w:val="0"/>
      <w:ind w:left="-113" w:right="-113"/>
      <w:jc w:val="center"/>
    </w:pPr>
    <w:rPr>
      <w:rFonts w:eastAsia="Times New Roman" w:cs="Times New Roman"/>
      <w:b/>
      <w:bCs/>
      <w:sz w:val="20"/>
      <w:szCs w:val="20"/>
      <w:lang w:eastAsia="ru-RU"/>
    </w:rPr>
  </w:style>
  <w:style w:type="paragraph" w:customStyle="1" w:styleId="12701">
    <w:name w:val="Стиль Слева:  127 см Первая строка:  0 см1"/>
    <w:basedOn w:val="a2"/>
    <w:rsid w:val="00FF5BEB"/>
    <w:pPr>
      <w:widowControl w:val="0"/>
      <w:autoSpaceDE w:val="0"/>
      <w:autoSpaceDN w:val="0"/>
      <w:adjustRightInd w:val="0"/>
      <w:spacing w:before="120"/>
      <w:ind w:left="720"/>
    </w:pPr>
    <w:rPr>
      <w:rFonts w:eastAsia="Times New Roman" w:cs="Times New Roman"/>
      <w:sz w:val="26"/>
      <w:szCs w:val="20"/>
      <w:lang w:eastAsia="ru-RU"/>
    </w:rPr>
  </w:style>
  <w:style w:type="paragraph" w:customStyle="1" w:styleId="Normal10">
    <w:name w:val="Стиль Normal + 10 пт полужирный"/>
    <w:basedOn w:val="3c"/>
    <w:rsid w:val="00FF5BEB"/>
    <w:pPr>
      <w:snapToGrid w:val="0"/>
      <w:ind w:left="-113" w:right="-113"/>
      <w:jc w:val="center"/>
    </w:pPr>
    <w:rPr>
      <w:b/>
      <w:bCs/>
      <w:sz w:val="20"/>
    </w:rPr>
  </w:style>
  <w:style w:type="paragraph" w:customStyle="1" w:styleId="Normal10-02">
    <w:name w:val="Стиль Normal + 10 пт полужирный По центру Слева:  -02 см Справ..."/>
    <w:basedOn w:val="3c"/>
    <w:rsid w:val="00FF5BEB"/>
    <w:pPr>
      <w:ind w:left="-113" w:right="-113"/>
      <w:jc w:val="center"/>
    </w:pPr>
    <w:rPr>
      <w:b/>
      <w:bCs/>
      <w:sz w:val="20"/>
    </w:rPr>
  </w:style>
  <w:style w:type="paragraph" w:customStyle="1" w:styleId="afffffb">
    <w:name w:val="Основнй текст"/>
    <w:basedOn w:val="a2"/>
    <w:rsid w:val="00FF5BEB"/>
    <w:pPr>
      <w:spacing w:line="360" w:lineRule="auto"/>
      <w:ind w:firstLine="709"/>
    </w:pPr>
    <w:rPr>
      <w:rFonts w:eastAsia="Times New Roman" w:cs="Times New Roman"/>
      <w:sz w:val="24"/>
      <w:szCs w:val="24"/>
      <w:lang w:eastAsia="ru-RU"/>
    </w:rPr>
  </w:style>
  <w:style w:type="paragraph" w:customStyle="1" w:styleId="1270">
    <w:name w:val="Стиль Слева:  127 см Первая строка:  0 см"/>
    <w:basedOn w:val="a2"/>
    <w:rsid w:val="00FF5BEB"/>
    <w:pPr>
      <w:widowControl w:val="0"/>
      <w:autoSpaceDE w:val="0"/>
      <w:autoSpaceDN w:val="0"/>
      <w:adjustRightInd w:val="0"/>
      <w:spacing w:before="120"/>
      <w:ind w:left="720"/>
    </w:pPr>
    <w:rPr>
      <w:rFonts w:eastAsia="Times New Roman" w:cs="Times New Roman"/>
      <w:sz w:val="26"/>
      <w:szCs w:val="20"/>
      <w:lang w:eastAsia="ru-RU"/>
    </w:rPr>
  </w:style>
  <w:style w:type="paragraph" w:customStyle="1" w:styleId="131256">
    <w:name w:val="Стиль 13 пт По ширине Слева:  125 см Перед:  6 пт"/>
    <w:basedOn w:val="a2"/>
    <w:rsid w:val="00FF5BEB"/>
    <w:pPr>
      <w:widowControl w:val="0"/>
      <w:autoSpaceDE w:val="0"/>
      <w:autoSpaceDN w:val="0"/>
      <w:adjustRightInd w:val="0"/>
      <w:spacing w:before="120"/>
      <w:ind w:firstLine="709"/>
    </w:pPr>
    <w:rPr>
      <w:rFonts w:eastAsia="Times New Roman" w:cs="Times New Roman"/>
      <w:sz w:val="26"/>
      <w:szCs w:val="20"/>
      <w:lang w:eastAsia="ru-RU"/>
    </w:rPr>
  </w:style>
  <w:style w:type="paragraph" w:customStyle="1" w:styleId="118">
    <w:name w:val="1 Знак Знак Знак1 Знак Знак Знак"/>
    <w:basedOn w:val="a2"/>
    <w:rsid w:val="00FF5BEB"/>
    <w:pPr>
      <w:spacing w:after="160" w:line="240" w:lineRule="exact"/>
    </w:pPr>
    <w:rPr>
      <w:rFonts w:ascii="Verdana" w:eastAsia="Times New Roman" w:hAnsi="Verdana" w:cs="Times New Roman"/>
      <w:sz w:val="20"/>
      <w:szCs w:val="20"/>
      <w:lang w:val="en-US"/>
    </w:rPr>
  </w:style>
  <w:style w:type="paragraph" w:customStyle="1" w:styleId="OAENOAIEEAAA">
    <w:name w:val="OAENO AIEEAAA"/>
    <w:basedOn w:val="a2"/>
    <w:rsid w:val="00FF5BEB"/>
    <w:pPr>
      <w:spacing w:line="360" w:lineRule="auto"/>
      <w:ind w:firstLine="709"/>
    </w:pPr>
    <w:rPr>
      <w:rFonts w:eastAsia="Times New Roman" w:cs="Times New Roman"/>
      <w:szCs w:val="20"/>
      <w:lang w:eastAsia="ru-RU"/>
    </w:rPr>
  </w:style>
  <w:style w:type="paragraph" w:customStyle="1" w:styleId="1fc">
    <w:name w:val="1 Знак Знак Знак"/>
    <w:basedOn w:val="a2"/>
    <w:rsid w:val="00FF5BEB"/>
    <w:pPr>
      <w:spacing w:after="160" w:line="240" w:lineRule="exact"/>
    </w:pPr>
    <w:rPr>
      <w:rFonts w:ascii="Verdana" w:eastAsia="Times New Roman" w:hAnsi="Verdana" w:cs="Times New Roman"/>
      <w:sz w:val="20"/>
      <w:szCs w:val="20"/>
      <w:lang w:val="en-US"/>
    </w:rPr>
  </w:style>
  <w:style w:type="paragraph" w:customStyle="1" w:styleId="2f7">
    <w:name w:val="Знак Знак Знак2"/>
    <w:basedOn w:val="a2"/>
    <w:rsid w:val="00FF5BEB"/>
    <w:rPr>
      <w:rFonts w:ascii="Verdana" w:eastAsia="Times New Roman" w:hAnsi="Verdana" w:cs="Verdana"/>
      <w:sz w:val="20"/>
      <w:szCs w:val="20"/>
      <w:lang w:val="en-US"/>
    </w:rPr>
  </w:style>
  <w:style w:type="paragraph" w:customStyle="1" w:styleId="OTCHET00">
    <w:name w:val="OTCHET_00"/>
    <w:basedOn w:val="2f8"/>
    <w:rsid w:val="00FF5BEB"/>
    <w:pPr>
      <w:tabs>
        <w:tab w:val="clear" w:pos="720"/>
        <w:tab w:val="left" w:pos="709"/>
        <w:tab w:val="left" w:pos="3402"/>
      </w:tabs>
      <w:spacing w:line="360" w:lineRule="auto"/>
      <w:ind w:left="0" w:firstLine="0"/>
    </w:pPr>
    <w:rPr>
      <w:sz w:val="24"/>
    </w:rPr>
  </w:style>
  <w:style w:type="paragraph" w:styleId="2f8">
    <w:name w:val="List Number 2"/>
    <w:basedOn w:val="a2"/>
    <w:rsid w:val="00FF5BEB"/>
    <w:pPr>
      <w:tabs>
        <w:tab w:val="num" w:pos="720"/>
      </w:tabs>
      <w:ind w:left="720" w:hanging="360"/>
    </w:pPr>
    <w:rPr>
      <w:rFonts w:eastAsia="Times New Roman" w:cs="Times New Roman"/>
      <w:szCs w:val="20"/>
      <w:lang w:eastAsia="ru-RU"/>
    </w:rPr>
  </w:style>
  <w:style w:type="paragraph" w:customStyle="1" w:styleId="119">
    <w:name w:val="Знак Знак1 Знак1 Знак Знак"/>
    <w:basedOn w:val="a2"/>
    <w:rsid w:val="00FF5BEB"/>
    <w:pPr>
      <w:widowControl w:val="0"/>
      <w:adjustRightInd w:val="0"/>
      <w:spacing w:after="160" w:line="240" w:lineRule="exact"/>
      <w:jc w:val="right"/>
    </w:pPr>
    <w:rPr>
      <w:rFonts w:eastAsia="Times New Roman" w:cs="Times New Roman"/>
      <w:sz w:val="20"/>
      <w:szCs w:val="20"/>
      <w:lang w:val="en-GB"/>
    </w:rPr>
  </w:style>
  <w:style w:type="paragraph" w:customStyle="1" w:styleId="afffffc">
    <w:name w:val="Основа"/>
    <w:basedOn w:val="a2"/>
    <w:rsid w:val="00FF5BEB"/>
    <w:pPr>
      <w:spacing w:before="120"/>
      <w:ind w:firstLine="720"/>
    </w:pPr>
    <w:rPr>
      <w:rFonts w:eastAsia="Times New Roman" w:cs="Times New Roman"/>
      <w:sz w:val="24"/>
      <w:szCs w:val="20"/>
      <w:lang w:eastAsia="ru-RU"/>
    </w:rPr>
  </w:style>
  <w:style w:type="paragraph" w:customStyle="1" w:styleId="afffffd">
    <w:name w:val="Знак Знак Знак Знак Знак Знак Знак Знак Знак Знак Знак Знак"/>
    <w:basedOn w:val="a2"/>
    <w:link w:val="afffffe"/>
    <w:rsid w:val="00FF5BEB"/>
    <w:pPr>
      <w:spacing w:after="160" w:line="240" w:lineRule="exact"/>
    </w:pPr>
    <w:rPr>
      <w:rFonts w:ascii="Verdana" w:eastAsia="Times New Roman" w:hAnsi="Verdana" w:cs="Times New Roman"/>
      <w:sz w:val="20"/>
      <w:szCs w:val="20"/>
      <w:lang w:val="en-US"/>
    </w:rPr>
  </w:style>
  <w:style w:type="character" w:customStyle="1" w:styleId="afffffe">
    <w:name w:val="Знак Знак Знак Знак Знак Знак Знак Знак Знак Знак Знак Знак Знак"/>
    <w:link w:val="afffffd"/>
    <w:rsid w:val="00FF5BEB"/>
    <w:rPr>
      <w:rFonts w:ascii="Verdana" w:eastAsia="Times New Roman" w:hAnsi="Verdana" w:cs="Times New Roman"/>
      <w:sz w:val="20"/>
      <w:szCs w:val="20"/>
      <w:lang w:val="en-US"/>
    </w:rPr>
  </w:style>
  <w:style w:type="paragraph" w:customStyle="1" w:styleId="11a">
    <w:name w:val="1 Знак Знак Знак Знак Знак Знак Знак Знак Знак1 Знак"/>
    <w:aliases w:val="Основной шрифт абзаца2"/>
    <w:basedOn w:val="a2"/>
    <w:rsid w:val="00FF5BEB"/>
    <w:pPr>
      <w:spacing w:after="160" w:line="240" w:lineRule="exact"/>
    </w:pPr>
    <w:rPr>
      <w:rFonts w:ascii="Verdana" w:eastAsia="Times New Roman" w:hAnsi="Verdana" w:cs="Times New Roman"/>
      <w:sz w:val="20"/>
      <w:szCs w:val="20"/>
      <w:lang w:val="en-US"/>
    </w:rPr>
  </w:style>
  <w:style w:type="paragraph" w:customStyle="1" w:styleId="411">
    <w:name w:val="Знак4 Знак Знак Знак Знак Знак Знак Знак Знак Знак1 Знак Знак Знак Знак Знак Знак Знак Знак Знак Знак Знак"/>
    <w:basedOn w:val="a2"/>
    <w:rsid w:val="00FF5BEB"/>
    <w:pPr>
      <w:widowControl w:val="0"/>
      <w:adjustRightInd w:val="0"/>
      <w:spacing w:after="160" w:line="240" w:lineRule="exact"/>
      <w:jc w:val="right"/>
    </w:pPr>
    <w:rPr>
      <w:rFonts w:eastAsia="Times New Roman" w:cs="Times New Roman"/>
      <w:sz w:val="20"/>
      <w:szCs w:val="20"/>
      <w:lang w:val="en-GB"/>
    </w:rPr>
  </w:style>
  <w:style w:type="paragraph" w:customStyle="1" w:styleId="11b">
    <w:name w:val="Знак11 Знак Знак Знак Знак Знак Знак Знак Знак Знак Знак Знак Знак Знак Знак Знак Знак Знак Знак Знак Знак Знак Знак Знак"/>
    <w:basedOn w:val="a2"/>
    <w:rsid w:val="00FF5BEB"/>
    <w:pPr>
      <w:widowControl w:val="0"/>
      <w:adjustRightInd w:val="0"/>
      <w:spacing w:after="160" w:line="240" w:lineRule="exact"/>
      <w:jc w:val="right"/>
    </w:pPr>
    <w:rPr>
      <w:rFonts w:eastAsia="Times New Roman" w:cs="Times New Roman"/>
      <w:sz w:val="20"/>
      <w:szCs w:val="20"/>
      <w:lang w:val="en-GB"/>
    </w:rPr>
  </w:style>
  <w:style w:type="paragraph" w:customStyle="1" w:styleId="1fd">
    <w:name w:val="Знак1"/>
    <w:basedOn w:val="a2"/>
    <w:rsid w:val="00FF5BEB"/>
    <w:rPr>
      <w:rFonts w:ascii="Verdana" w:eastAsia="Times New Roman" w:hAnsi="Verdana" w:cs="Verdana"/>
      <w:sz w:val="20"/>
      <w:szCs w:val="20"/>
      <w:lang w:val="en-US"/>
    </w:rPr>
  </w:style>
  <w:style w:type="paragraph" w:customStyle="1" w:styleId="11c">
    <w:name w:val="Знак1 Знак Знак Знак Знак Знак Знак Знак Знак Знак Знак Знак Знак Знак Знак Знак1 Знак Знак Знак Знак Знак"/>
    <w:basedOn w:val="a2"/>
    <w:rsid w:val="00FF5BEB"/>
    <w:pPr>
      <w:widowControl w:val="0"/>
      <w:adjustRightInd w:val="0"/>
      <w:spacing w:after="160" w:line="240" w:lineRule="exact"/>
      <w:jc w:val="right"/>
    </w:pPr>
    <w:rPr>
      <w:rFonts w:eastAsia="Times New Roman" w:cs="Times New Roman"/>
      <w:sz w:val="20"/>
      <w:szCs w:val="20"/>
      <w:lang w:val="en-GB"/>
    </w:rPr>
  </w:style>
  <w:style w:type="numbering" w:customStyle="1" w:styleId="3e">
    <w:name w:val="Стиль нумерованный3"/>
    <w:rsid w:val="00FF5BEB"/>
  </w:style>
  <w:style w:type="numbering" w:customStyle="1" w:styleId="11d">
    <w:name w:val="Стиль нумерованный11"/>
    <w:rsid w:val="00FF5BEB"/>
  </w:style>
  <w:style w:type="numbering" w:customStyle="1" w:styleId="215">
    <w:name w:val="Стиль нумерованный21"/>
    <w:rsid w:val="00FF5BEB"/>
  </w:style>
  <w:style w:type="table" w:customStyle="1" w:styleId="511">
    <w:name w:val="Сетка таблицы51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5"/>
    <w:uiPriority w:val="99"/>
    <w:semiHidden/>
    <w:unhideWhenUsed/>
    <w:rsid w:val="00FF5BEB"/>
  </w:style>
  <w:style w:type="numbering" w:customStyle="1" w:styleId="1111">
    <w:name w:val="Нет списка1111"/>
    <w:next w:val="a5"/>
    <w:uiPriority w:val="99"/>
    <w:semiHidden/>
    <w:unhideWhenUsed/>
    <w:rsid w:val="00FF5BEB"/>
  </w:style>
  <w:style w:type="numbering" w:customStyle="1" w:styleId="412">
    <w:name w:val="Нет списка41"/>
    <w:next w:val="a5"/>
    <w:uiPriority w:val="99"/>
    <w:semiHidden/>
    <w:unhideWhenUsed/>
    <w:rsid w:val="00FF5BEB"/>
  </w:style>
  <w:style w:type="numbering" w:customStyle="1" w:styleId="1210">
    <w:name w:val="Нет списка121"/>
    <w:next w:val="a5"/>
    <w:uiPriority w:val="99"/>
    <w:semiHidden/>
    <w:unhideWhenUsed/>
    <w:rsid w:val="00FF5BEB"/>
  </w:style>
  <w:style w:type="numbering" w:customStyle="1" w:styleId="1120">
    <w:name w:val="Нет списка112"/>
    <w:next w:val="a5"/>
    <w:uiPriority w:val="99"/>
    <w:semiHidden/>
    <w:unhideWhenUsed/>
    <w:rsid w:val="00FF5BEB"/>
  </w:style>
  <w:style w:type="numbering" w:customStyle="1" w:styleId="2110">
    <w:name w:val="Нет списка211"/>
    <w:next w:val="a5"/>
    <w:uiPriority w:val="99"/>
    <w:semiHidden/>
    <w:unhideWhenUsed/>
    <w:rsid w:val="00FF5BEB"/>
  </w:style>
  <w:style w:type="numbering" w:customStyle="1" w:styleId="3110">
    <w:name w:val="Нет списка311"/>
    <w:next w:val="a5"/>
    <w:uiPriority w:val="99"/>
    <w:semiHidden/>
    <w:unhideWhenUsed/>
    <w:rsid w:val="00FF5BEB"/>
  </w:style>
  <w:style w:type="numbering" w:customStyle="1" w:styleId="512">
    <w:name w:val="Нет списка51"/>
    <w:next w:val="a5"/>
    <w:uiPriority w:val="99"/>
    <w:semiHidden/>
    <w:unhideWhenUsed/>
    <w:rsid w:val="00FF5BEB"/>
  </w:style>
  <w:style w:type="numbering" w:customStyle="1" w:styleId="1310">
    <w:name w:val="Нет списка131"/>
    <w:next w:val="a5"/>
    <w:uiPriority w:val="99"/>
    <w:semiHidden/>
    <w:unhideWhenUsed/>
    <w:rsid w:val="00FF5BEB"/>
  </w:style>
  <w:style w:type="table" w:customStyle="1" w:styleId="740">
    <w:name w:val="Сетка таблицы74"/>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Стиль нумерованный4"/>
    <w:rsid w:val="00FF5BEB"/>
  </w:style>
  <w:style w:type="numbering" w:customStyle="1" w:styleId="1130">
    <w:name w:val="Нет списка113"/>
    <w:next w:val="a5"/>
    <w:uiPriority w:val="99"/>
    <w:semiHidden/>
    <w:unhideWhenUsed/>
    <w:rsid w:val="00FF5BEB"/>
  </w:style>
  <w:style w:type="numbering" w:customStyle="1" w:styleId="123">
    <w:name w:val="Стиль нумерованный12"/>
    <w:rsid w:val="00FF5BEB"/>
  </w:style>
  <w:style w:type="table" w:customStyle="1" w:styleId="2111">
    <w:name w:val="Сетка таблицы21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
    <w:name w:val="Нет списка22"/>
    <w:next w:val="a5"/>
    <w:uiPriority w:val="99"/>
    <w:semiHidden/>
    <w:unhideWhenUsed/>
    <w:rsid w:val="00FF5BEB"/>
  </w:style>
  <w:style w:type="numbering" w:customStyle="1" w:styleId="224">
    <w:name w:val="Стиль нумерованный22"/>
    <w:rsid w:val="00FF5BEB"/>
  </w:style>
  <w:style w:type="numbering" w:customStyle="1" w:styleId="323">
    <w:name w:val="Нет списка32"/>
    <w:next w:val="a5"/>
    <w:uiPriority w:val="99"/>
    <w:semiHidden/>
    <w:unhideWhenUsed/>
    <w:rsid w:val="00FF5BEB"/>
  </w:style>
  <w:style w:type="table" w:customStyle="1" w:styleId="611">
    <w:name w:val="Сетка таблицы61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5"/>
    <w:uiPriority w:val="99"/>
    <w:semiHidden/>
    <w:unhideWhenUsed/>
    <w:rsid w:val="00FF5BEB"/>
  </w:style>
  <w:style w:type="numbering" w:customStyle="1" w:styleId="1410">
    <w:name w:val="Нет списка141"/>
    <w:next w:val="a5"/>
    <w:uiPriority w:val="99"/>
    <w:semiHidden/>
    <w:unhideWhenUsed/>
    <w:rsid w:val="00FF5BEB"/>
  </w:style>
  <w:style w:type="table" w:customStyle="1" w:styleId="850">
    <w:name w:val="Сетка таблицы85"/>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Стиль нумерованный5"/>
    <w:rsid w:val="00FF5BEB"/>
  </w:style>
  <w:style w:type="numbering" w:customStyle="1" w:styleId="1140">
    <w:name w:val="Нет списка114"/>
    <w:next w:val="a5"/>
    <w:uiPriority w:val="99"/>
    <w:semiHidden/>
    <w:unhideWhenUsed/>
    <w:rsid w:val="00FF5BEB"/>
  </w:style>
  <w:style w:type="table" w:customStyle="1" w:styleId="1211">
    <w:name w:val="Сетка таблицы121"/>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Стиль нумерованный13"/>
    <w:rsid w:val="00FF5BEB"/>
  </w:style>
  <w:style w:type="table" w:customStyle="1" w:styleId="2210">
    <w:name w:val="Сетка таблицы22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Сетка таблицы421"/>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
    <w:name w:val="Нет списка23"/>
    <w:next w:val="a5"/>
    <w:uiPriority w:val="99"/>
    <w:semiHidden/>
    <w:unhideWhenUsed/>
    <w:rsid w:val="00FF5BEB"/>
  </w:style>
  <w:style w:type="numbering" w:customStyle="1" w:styleId="233">
    <w:name w:val="Стиль нумерованный23"/>
    <w:rsid w:val="00FF5BEB"/>
  </w:style>
  <w:style w:type="numbering" w:customStyle="1" w:styleId="331">
    <w:name w:val="Нет списка33"/>
    <w:next w:val="a5"/>
    <w:uiPriority w:val="99"/>
    <w:semiHidden/>
    <w:unhideWhenUsed/>
    <w:rsid w:val="00FF5BEB"/>
  </w:style>
  <w:style w:type="table" w:customStyle="1" w:styleId="521">
    <w:name w:val="Сетка таблицы52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5"/>
    <w:uiPriority w:val="99"/>
    <w:semiHidden/>
    <w:unhideWhenUsed/>
    <w:rsid w:val="00FF5BEB"/>
  </w:style>
  <w:style w:type="numbering" w:customStyle="1" w:styleId="152">
    <w:name w:val="Нет списка15"/>
    <w:next w:val="a5"/>
    <w:uiPriority w:val="99"/>
    <w:semiHidden/>
    <w:unhideWhenUsed/>
    <w:rsid w:val="00FF5BEB"/>
  </w:style>
  <w:style w:type="table" w:customStyle="1" w:styleId="93">
    <w:name w:val="Сетка таблицы93"/>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Стиль нумерованный6"/>
    <w:rsid w:val="00FF5BEB"/>
  </w:style>
  <w:style w:type="numbering" w:customStyle="1" w:styleId="1150">
    <w:name w:val="Нет списка115"/>
    <w:next w:val="a5"/>
    <w:uiPriority w:val="99"/>
    <w:semiHidden/>
    <w:unhideWhenUsed/>
    <w:rsid w:val="00FF5BEB"/>
  </w:style>
  <w:style w:type="numbering" w:customStyle="1" w:styleId="143">
    <w:name w:val="Стиль нумерованный14"/>
    <w:rsid w:val="00FF5BEB"/>
  </w:style>
  <w:style w:type="table" w:customStyle="1" w:styleId="2310">
    <w:name w:val="Сетка таблицы23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Сетка таблицы431"/>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
    <w:name w:val="Нет списка24"/>
    <w:next w:val="a5"/>
    <w:uiPriority w:val="99"/>
    <w:semiHidden/>
    <w:unhideWhenUsed/>
    <w:rsid w:val="00FF5BEB"/>
  </w:style>
  <w:style w:type="numbering" w:customStyle="1" w:styleId="243">
    <w:name w:val="Стиль нумерованный24"/>
    <w:rsid w:val="00FF5BEB"/>
  </w:style>
  <w:style w:type="numbering" w:customStyle="1" w:styleId="342">
    <w:name w:val="Нет списка34"/>
    <w:next w:val="a5"/>
    <w:uiPriority w:val="99"/>
    <w:semiHidden/>
    <w:unhideWhenUsed/>
    <w:rsid w:val="00FF5BEB"/>
  </w:style>
  <w:style w:type="table" w:customStyle="1" w:styleId="531">
    <w:name w:val="Сетка таблицы53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
    <w:name w:val="Нет списка411"/>
    <w:next w:val="a5"/>
    <w:uiPriority w:val="99"/>
    <w:semiHidden/>
    <w:unhideWhenUsed/>
    <w:rsid w:val="00FF5BEB"/>
  </w:style>
  <w:style w:type="table" w:customStyle="1" w:styleId="711">
    <w:name w:val="Сетка таблицы711"/>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Стиль нумерованный31"/>
    <w:rsid w:val="00FF5BEB"/>
  </w:style>
  <w:style w:type="numbering" w:customStyle="1" w:styleId="12110">
    <w:name w:val="Нет списка1211"/>
    <w:next w:val="a5"/>
    <w:uiPriority w:val="99"/>
    <w:semiHidden/>
    <w:unhideWhenUsed/>
    <w:rsid w:val="00FF5BEB"/>
  </w:style>
  <w:style w:type="table" w:customStyle="1" w:styleId="1112">
    <w:name w:val="Сетка таблицы111"/>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Стиль нумерованный111"/>
    <w:rsid w:val="00FF5BEB"/>
  </w:style>
  <w:style w:type="numbering" w:customStyle="1" w:styleId="21110">
    <w:name w:val="Нет списка2111"/>
    <w:next w:val="a5"/>
    <w:uiPriority w:val="99"/>
    <w:semiHidden/>
    <w:unhideWhenUsed/>
    <w:rsid w:val="00FF5BEB"/>
  </w:style>
  <w:style w:type="numbering" w:customStyle="1" w:styleId="2112">
    <w:name w:val="Стиль нумерованный211"/>
    <w:rsid w:val="00FF5BEB"/>
  </w:style>
  <w:style w:type="numbering" w:customStyle="1" w:styleId="31110">
    <w:name w:val="Нет списка3111"/>
    <w:next w:val="a5"/>
    <w:uiPriority w:val="99"/>
    <w:semiHidden/>
    <w:unhideWhenUsed/>
    <w:rsid w:val="00FF5BEB"/>
  </w:style>
  <w:style w:type="numbering" w:customStyle="1" w:styleId="76">
    <w:name w:val="Стиль нумерованный7"/>
    <w:rsid w:val="00FF5BEB"/>
  </w:style>
  <w:style w:type="numbering" w:customStyle="1" w:styleId="153">
    <w:name w:val="Стиль нумерованный15"/>
    <w:rsid w:val="00FF5BEB"/>
  </w:style>
  <w:style w:type="numbering" w:customStyle="1" w:styleId="251">
    <w:name w:val="Стиль нумерованный25"/>
    <w:rsid w:val="00FF5BEB"/>
  </w:style>
  <w:style w:type="numbering" w:customStyle="1" w:styleId="86">
    <w:name w:val="Стиль нумерованный8"/>
    <w:rsid w:val="00FF5BEB"/>
  </w:style>
  <w:style w:type="numbering" w:customStyle="1" w:styleId="161">
    <w:name w:val="Стиль нумерованный16"/>
    <w:rsid w:val="00FF5BEB"/>
  </w:style>
  <w:style w:type="numbering" w:customStyle="1" w:styleId="261">
    <w:name w:val="Стиль нумерованный26"/>
    <w:rsid w:val="00FF5BEB"/>
  </w:style>
  <w:style w:type="numbering" w:customStyle="1" w:styleId="94">
    <w:name w:val="Стиль нумерованный9"/>
    <w:rsid w:val="00FF5BEB"/>
  </w:style>
  <w:style w:type="numbering" w:customStyle="1" w:styleId="171">
    <w:name w:val="Стиль нумерованный17"/>
    <w:rsid w:val="00FF5BEB"/>
  </w:style>
  <w:style w:type="numbering" w:customStyle="1" w:styleId="271">
    <w:name w:val="Стиль нумерованный27"/>
    <w:rsid w:val="00FF5BEB"/>
  </w:style>
  <w:style w:type="numbering" w:customStyle="1" w:styleId="101">
    <w:name w:val="Стиль нумерованный10"/>
    <w:rsid w:val="00FF5BEB"/>
  </w:style>
  <w:style w:type="numbering" w:customStyle="1" w:styleId="181">
    <w:name w:val="Стиль нумерованный18"/>
    <w:rsid w:val="00FF5BEB"/>
  </w:style>
  <w:style w:type="numbering" w:customStyle="1" w:styleId="280">
    <w:name w:val="Стиль нумерованный28"/>
    <w:rsid w:val="00FF5BEB"/>
  </w:style>
  <w:style w:type="numbering" w:customStyle="1" w:styleId="87">
    <w:name w:val="Нет списка8"/>
    <w:next w:val="a5"/>
    <w:uiPriority w:val="99"/>
    <w:semiHidden/>
    <w:unhideWhenUsed/>
    <w:rsid w:val="00FF5BEB"/>
  </w:style>
  <w:style w:type="numbering" w:customStyle="1" w:styleId="162">
    <w:name w:val="Нет списка16"/>
    <w:next w:val="a5"/>
    <w:uiPriority w:val="99"/>
    <w:semiHidden/>
    <w:unhideWhenUsed/>
    <w:rsid w:val="00FF5BEB"/>
  </w:style>
  <w:style w:type="table" w:customStyle="1" w:styleId="1010">
    <w:name w:val="Сетка таблицы101"/>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Стиль нумерованный19"/>
    <w:rsid w:val="00FF5BEB"/>
    <w:pPr>
      <w:numPr>
        <w:numId w:val="18"/>
      </w:numPr>
    </w:pPr>
  </w:style>
  <w:style w:type="numbering" w:customStyle="1" w:styleId="1160">
    <w:name w:val="Нет списка116"/>
    <w:next w:val="a5"/>
    <w:uiPriority w:val="99"/>
    <w:semiHidden/>
    <w:unhideWhenUsed/>
    <w:rsid w:val="00FF5BEB"/>
  </w:style>
  <w:style w:type="table" w:customStyle="1" w:styleId="1420">
    <w:name w:val="Сетка таблицы142"/>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Стиль нумерованный110"/>
    <w:rsid w:val="00FF5BEB"/>
  </w:style>
  <w:style w:type="table" w:customStyle="1" w:styleId="2410">
    <w:name w:val="Сетка таблицы24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1"/>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2">
    <w:name w:val="Нет списка25"/>
    <w:next w:val="a5"/>
    <w:uiPriority w:val="99"/>
    <w:semiHidden/>
    <w:unhideWhenUsed/>
    <w:rsid w:val="00FF5BEB"/>
  </w:style>
  <w:style w:type="numbering" w:customStyle="1" w:styleId="290">
    <w:name w:val="Стиль нумерованный29"/>
    <w:rsid w:val="00FF5BEB"/>
  </w:style>
  <w:style w:type="numbering" w:customStyle="1" w:styleId="350">
    <w:name w:val="Нет списка35"/>
    <w:next w:val="a5"/>
    <w:uiPriority w:val="99"/>
    <w:semiHidden/>
    <w:unhideWhenUsed/>
    <w:rsid w:val="00FF5BEB"/>
  </w:style>
  <w:style w:type="table" w:customStyle="1" w:styleId="541">
    <w:name w:val="Сетка таблицы54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
    <w:next w:val="a5"/>
    <w:uiPriority w:val="99"/>
    <w:semiHidden/>
    <w:unhideWhenUsed/>
    <w:rsid w:val="00FF5BEB"/>
  </w:style>
  <w:style w:type="numbering" w:customStyle="1" w:styleId="172">
    <w:name w:val="Нет списка17"/>
    <w:next w:val="a5"/>
    <w:uiPriority w:val="99"/>
    <w:semiHidden/>
    <w:unhideWhenUsed/>
    <w:rsid w:val="00FF5BEB"/>
  </w:style>
  <w:style w:type="numbering" w:customStyle="1" w:styleId="1170">
    <w:name w:val="Нет списка117"/>
    <w:next w:val="a5"/>
    <w:uiPriority w:val="99"/>
    <w:semiHidden/>
    <w:unhideWhenUsed/>
    <w:rsid w:val="00FF5BEB"/>
  </w:style>
  <w:style w:type="numbering" w:customStyle="1" w:styleId="11111">
    <w:name w:val="Нет списка11111"/>
    <w:next w:val="a5"/>
    <w:uiPriority w:val="99"/>
    <w:semiHidden/>
    <w:unhideWhenUsed/>
    <w:rsid w:val="00FF5BEB"/>
  </w:style>
  <w:style w:type="numbering" w:customStyle="1" w:styleId="201">
    <w:name w:val="Стиль нумерованный20"/>
    <w:rsid w:val="00FF5BEB"/>
  </w:style>
  <w:style w:type="numbering" w:customStyle="1" w:styleId="111111">
    <w:name w:val="Нет списка111111"/>
    <w:next w:val="a5"/>
    <w:uiPriority w:val="99"/>
    <w:semiHidden/>
    <w:unhideWhenUsed/>
    <w:rsid w:val="00FF5BEB"/>
  </w:style>
  <w:style w:type="numbering" w:customStyle="1" w:styleId="1121">
    <w:name w:val="Стиль нумерованный112"/>
    <w:rsid w:val="00FF5BEB"/>
  </w:style>
  <w:style w:type="numbering" w:customStyle="1" w:styleId="262">
    <w:name w:val="Нет списка26"/>
    <w:next w:val="a5"/>
    <w:uiPriority w:val="99"/>
    <w:semiHidden/>
    <w:unhideWhenUsed/>
    <w:rsid w:val="00FF5BEB"/>
  </w:style>
  <w:style w:type="numbering" w:customStyle="1" w:styleId="2100">
    <w:name w:val="Стиль нумерованный210"/>
    <w:rsid w:val="00FF5BEB"/>
  </w:style>
  <w:style w:type="numbering" w:customStyle="1" w:styleId="360">
    <w:name w:val="Нет списка36"/>
    <w:next w:val="a5"/>
    <w:uiPriority w:val="99"/>
    <w:semiHidden/>
    <w:unhideWhenUsed/>
    <w:rsid w:val="00FF5BEB"/>
  </w:style>
  <w:style w:type="numbering" w:customStyle="1" w:styleId="422">
    <w:name w:val="Нет списка42"/>
    <w:next w:val="a5"/>
    <w:uiPriority w:val="99"/>
    <w:semiHidden/>
    <w:unhideWhenUsed/>
    <w:rsid w:val="00FF5BEB"/>
  </w:style>
  <w:style w:type="numbering" w:customStyle="1" w:styleId="1220">
    <w:name w:val="Нет списка122"/>
    <w:next w:val="a5"/>
    <w:uiPriority w:val="99"/>
    <w:semiHidden/>
    <w:unhideWhenUsed/>
    <w:rsid w:val="00FF5BEB"/>
  </w:style>
  <w:style w:type="numbering" w:customStyle="1" w:styleId="324">
    <w:name w:val="Стиль нумерованный32"/>
    <w:rsid w:val="00FF5BEB"/>
  </w:style>
  <w:style w:type="numbering" w:customStyle="1" w:styleId="11210">
    <w:name w:val="Нет списка1121"/>
    <w:next w:val="a5"/>
    <w:uiPriority w:val="99"/>
    <w:semiHidden/>
    <w:unhideWhenUsed/>
    <w:rsid w:val="00FF5BEB"/>
  </w:style>
  <w:style w:type="numbering" w:customStyle="1" w:styleId="1131">
    <w:name w:val="Стиль нумерованный113"/>
    <w:rsid w:val="00FF5BEB"/>
  </w:style>
  <w:style w:type="numbering" w:customStyle="1" w:styleId="2120">
    <w:name w:val="Нет списка212"/>
    <w:next w:val="a5"/>
    <w:uiPriority w:val="99"/>
    <w:semiHidden/>
    <w:unhideWhenUsed/>
    <w:rsid w:val="00FF5BEB"/>
  </w:style>
  <w:style w:type="numbering" w:customStyle="1" w:styleId="2121">
    <w:name w:val="Стиль нумерованный212"/>
    <w:rsid w:val="00FF5BEB"/>
  </w:style>
  <w:style w:type="numbering" w:customStyle="1" w:styleId="3120">
    <w:name w:val="Нет списка312"/>
    <w:next w:val="a5"/>
    <w:uiPriority w:val="99"/>
    <w:semiHidden/>
    <w:unhideWhenUsed/>
    <w:rsid w:val="00FF5BEB"/>
  </w:style>
  <w:style w:type="numbering" w:customStyle="1" w:styleId="5110">
    <w:name w:val="Нет списка511"/>
    <w:next w:val="a5"/>
    <w:uiPriority w:val="99"/>
    <w:semiHidden/>
    <w:unhideWhenUsed/>
    <w:rsid w:val="00FF5BEB"/>
  </w:style>
  <w:style w:type="numbering" w:customStyle="1" w:styleId="1311">
    <w:name w:val="Нет списка1311"/>
    <w:next w:val="a5"/>
    <w:uiPriority w:val="99"/>
    <w:semiHidden/>
    <w:unhideWhenUsed/>
    <w:rsid w:val="00FF5BEB"/>
  </w:style>
  <w:style w:type="numbering" w:customStyle="1" w:styleId="413">
    <w:name w:val="Стиль нумерованный41"/>
    <w:rsid w:val="00FF5BEB"/>
  </w:style>
  <w:style w:type="numbering" w:customStyle="1" w:styleId="11310">
    <w:name w:val="Нет списка1131"/>
    <w:next w:val="a5"/>
    <w:uiPriority w:val="99"/>
    <w:semiHidden/>
    <w:unhideWhenUsed/>
    <w:rsid w:val="00FF5BEB"/>
  </w:style>
  <w:style w:type="numbering" w:customStyle="1" w:styleId="1212">
    <w:name w:val="Стиль нумерованный121"/>
    <w:rsid w:val="00FF5BEB"/>
  </w:style>
  <w:style w:type="numbering" w:customStyle="1" w:styleId="2211">
    <w:name w:val="Нет списка221"/>
    <w:next w:val="a5"/>
    <w:uiPriority w:val="99"/>
    <w:semiHidden/>
    <w:unhideWhenUsed/>
    <w:rsid w:val="00FF5BEB"/>
  </w:style>
  <w:style w:type="numbering" w:customStyle="1" w:styleId="2212">
    <w:name w:val="Стиль нумерованный221"/>
    <w:rsid w:val="00FF5BEB"/>
  </w:style>
  <w:style w:type="numbering" w:customStyle="1" w:styleId="3211">
    <w:name w:val="Нет списка321"/>
    <w:next w:val="a5"/>
    <w:uiPriority w:val="99"/>
    <w:semiHidden/>
    <w:unhideWhenUsed/>
    <w:rsid w:val="00FF5BEB"/>
  </w:style>
  <w:style w:type="numbering" w:customStyle="1" w:styleId="6110">
    <w:name w:val="Нет списка611"/>
    <w:next w:val="a5"/>
    <w:uiPriority w:val="99"/>
    <w:semiHidden/>
    <w:unhideWhenUsed/>
    <w:rsid w:val="00FF5BEB"/>
  </w:style>
  <w:style w:type="numbering" w:customStyle="1" w:styleId="1411">
    <w:name w:val="Нет списка1411"/>
    <w:next w:val="a5"/>
    <w:uiPriority w:val="99"/>
    <w:semiHidden/>
    <w:unhideWhenUsed/>
    <w:rsid w:val="00FF5BEB"/>
  </w:style>
  <w:style w:type="numbering" w:customStyle="1" w:styleId="513">
    <w:name w:val="Стиль нумерованный51"/>
    <w:rsid w:val="00FF5BEB"/>
  </w:style>
  <w:style w:type="numbering" w:customStyle="1" w:styleId="11410">
    <w:name w:val="Нет списка1141"/>
    <w:next w:val="a5"/>
    <w:uiPriority w:val="99"/>
    <w:semiHidden/>
    <w:unhideWhenUsed/>
    <w:rsid w:val="00FF5BEB"/>
  </w:style>
  <w:style w:type="numbering" w:customStyle="1" w:styleId="1312">
    <w:name w:val="Стиль нумерованный131"/>
    <w:rsid w:val="00FF5BEB"/>
  </w:style>
  <w:style w:type="numbering" w:customStyle="1" w:styleId="2311">
    <w:name w:val="Нет списка231"/>
    <w:next w:val="a5"/>
    <w:uiPriority w:val="99"/>
    <w:semiHidden/>
    <w:unhideWhenUsed/>
    <w:rsid w:val="00FF5BEB"/>
  </w:style>
  <w:style w:type="numbering" w:customStyle="1" w:styleId="2312">
    <w:name w:val="Стиль нумерованный231"/>
    <w:rsid w:val="00FF5BEB"/>
  </w:style>
  <w:style w:type="numbering" w:customStyle="1" w:styleId="3311">
    <w:name w:val="Нет списка331"/>
    <w:next w:val="a5"/>
    <w:uiPriority w:val="99"/>
    <w:semiHidden/>
    <w:unhideWhenUsed/>
    <w:rsid w:val="00FF5BEB"/>
  </w:style>
  <w:style w:type="numbering" w:customStyle="1" w:styleId="712">
    <w:name w:val="Нет списка71"/>
    <w:next w:val="a5"/>
    <w:uiPriority w:val="99"/>
    <w:semiHidden/>
    <w:unhideWhenUsed/>
    <w:rsid w:val="00FF5BEB"/>
  </w:style>
  <w:style w:type="numbering" w:customStyle="1" w:styleId="1510">
    <w:name w:val="Нет списка151"/>
    <w:next w:val="a5"/>
    <w:uiPriority w:val="99"/>
    <w:semiHidden/>
    <w:unhideWhenUsed/>
    <w:rsid w:val="00FF5BEB"/>
  </w:style>
  <w:style w:type="numbering" w:customStyle="1" w:styleId="613">
    <w:name w:val="Стиль нумерованный61"/>
    <w:rsid w:val="00FF5BEB"/>
  </w:style>
  <w:style w:type="numbering" w:customStyle="1" w:styleId="1151">
    <w:name w:val="Нет списка1151"/>
    <w:next w:val="a5"/>
    <w:uiPriority w:val="99"/>
    <w:semiHidden/>
    <w:unhideWhenUsed/>
    <w:rsid w:val="00FF5BEB"/>
  </w:style>
  <w:style w:type="numbering" w:customStyle="1" w:styleId="1412">
    <w:name w:val="Стиль нумерованный141"/>
    <w:rsid w:val="00FF5BEB"/>
  </w:style>
  <w:style w:type="numbering" w:customStyle="1" w:styleId="2411">
    <w:name w:val="Нет списка241"/>
    <w:next w:val="a5"/>
    <w:uiPriority w:val="99"/>
    <w:semiHidden/>
    <w:unhideWhenUsed/>
    <w:rsid w:val="00FF5BEB"/>
  </w:style>
  <w:style w:type="numbering" w:customStyle="1" w:styleId="2412">
    <w:name w:val="Стиль нумерованный241"/>
    <w:rsid w:val="00FF5BEB"/>
  </w:style>
  <w:style w:type="numbering" w:customStyle="1" w:styleId="3411">
    <w:name w:val="Нет списка341"/>
    <w:next w:val="a5"/>
    <w:uiPriority w:val="99"/>
    <w:semiHidden/>
    <w:unhideWhenUsed/>
    <w:rsid w:val="00FF5BEB"/>
  </w:style>
  <w:style w:type="numbering" w:customStyle="1" w:styleId="41110">
    <w:name w:val="Нет списка4111"/>
    <w:next w:val="a5"/>
    <w:uiPriority w:val="99"/>
    <w:semiHidden/>
    <w:unhideWhenUsed/>
    <w:rsid w:val="00FF5BEB"/>
  </w:style>
  <w:style w:type="numbering" w:customStyle="1" w:styleId="3112">
    <w:name w:val="Стиль нумерованный311"/>
    <w:rsid w:val="00FF5BEB"/>
  </w:style>
  <w:style w:type="numbering" w:customStyle="1" w:styleId="12111">
    <w:name w:val="Нет списка12111"/>
    <w:next w:val="a5"/>
    <w:uiPriority w:val="99"/>
    <w:semiHidden/>
    <w:unhideWhenUsed/>
    <w:rsid w:val="00FF5BEB"/>
  </w:style>
  <w:style w:type="numbering" w:customStyle="1" w:styleId="11110">
    <w:name w:val="Стиль нумерованный1111"/>
    <w:rsid w:val="00FF5BEB"/>
  </w:style>
  <w:style w:type="numbering" w:customStyle="1" w:styleId="21111">
    <w:name w:val="Нет списка21111"/>
    <w:next w:val="a5"/>
    <w:uiPriority w:val="99"/>
    <w:semiHidden/>
    <w:unhideWhenUsed/>
    <w:rsid w:val="00FF5BEB"/>
  </w:style>
  <w:style w:type="numbering" w:customStyle="1" w:styleId="21112">
    <w:name w:val="Стиль нумерованный2111"/>
    <w:rsid w:val="00FF5BEB"/>
  </w:style>
  <w:style w:type="numbering" w:customStyle="1" w:styleId="31111">
    <w:name w:val="Нет списка31111"/>
    <w:next w:val="a5"/>
    <w:uiPriority w:val="99"/>
    <w:semiHidden/>
    <w:unhideWhenUsed/>
    <w:rsid w:val="00FF5BEB"/>
  </w:style>
  <w:style w:type="numbering" w:customStyle="1" w:styleId="713">
    <w:name w:val="Стиль нумерованный71"/>
    <w:rsid w:val="00FF5BEB"/>
  </w:style>
  <w:style w:type="numbering" w:customStyle="1" w:styleId="1511">
    <w:name w:val="Стиль нумерованный151"/>
    <w:rsid w:val="00FF5BEB"/>
  </w:style>
  <w:style w:type="numbering" w:customStyle="1" w:styleId="2510">
    <w:name w:val="Стиль нумерованный251"/>
    <w:rsid w:val="00FF5BEB"/>
  </w:style>
  <w:style w:type="numbering" w:customStyle="1" w:styleId="811">
    <w:name w:val="Стиль нумерованный81"/>
    <w:rsid w:val="00FF5BEB"/>
  </w:style>
  <w:style w:type="numbering" w:customStyle="1" w:styleId="1610">
    <w:name w:val="Стиль нумерованный161"/>
    <w:rsid w:val="00FF5BEB"/>
  </w:style>
  <w:style w:type="numbering" w:customStyle="1" w:styleId="2610">
    <w:name w:val="Стиль нумерованный261"/>
    <w:rsid w:val="00FF5BEB"/>
  </w:style>
  <w:style w:type="numbering" w:customStyle="1" w:styleId="911">
    <w:name w:val="Стиль нумерованный91"/>
    <w:rsid w:val="00FF5BEB"/>
  </w:style>
  <w:style w:type="numbering" w:customStyle="1" w:styleId="1710">
    <w:name w:val="Стиль нумерованный171"/>
    <w:rsid w:val="00FF5BEB"/>
  </w:style>
  <w:style w:type="numbering" w:customStyle="1" w:styleId="2710">
    <w:name w:val="Стиль нумерованный271"/>
    <w:rsid w:val="00FF5BEB"/>
  </w:style>
  <w:style w:type="numbering" w:customStyle="1" w:styleId="1011">
    <w:name w:val="Стиль нумерованный101"/>
    <w:rsid w:val="00FF5BEB"/>
  </w:style>
  <w:style w:type="numbering" w:customStyle="1" w:styleId="1810">
    <w:name w:val="Стиль нумерованный181"/>
    <w:rsid w:val="00FF5BEB"/>
  </w:style>
  <w:style w:type="numbering" w:customStyle="1" w:styleId="281">
    <w:name w:val="Стиль нумерованный281"/>
    <w:rsid w:val="00FF5BEB"/>
  </w:style>
  <w:style w:type="numbering" w:customStyle="1" w:styleId="812">
    <w:name w:val="Нет списка81"/>
    <w:next w:val="a5"/>
    <w:uiPriority w:val="99"/>
    <w:semiHidden/>
    <w:unhideWhenUsed/>
    <w:rsid w:val="00FF5BEB"/>
  </w:style>
  <w:style w:type="numbering" w:customStyle="1" w:styleId="1611">
    <w:name w:val="Нет списка161"/>
    <w:next w:val="a5"/>
    <w:uiPriority w:val="99"/>
    <w:semiHidden/>
    <w:unhideWhenUsed/>
    <w:rsid w:val="00FF5BEB"/>
  </w:style>
  <w:style w:type="numbering" w:customStyle="1" w:styleId="191">
    <w:name w:val="Стиль нумерованный191"/>
    <w:rsid w:val="00FF5BEB"/>
  </w:style>
  <w:style w:type="numbering" w:customStyle="1" w:styleId="11610">
    <w:name w:val="Нет списка1161"/>
    <w:next w:val="a5"/>
    <w:uiPriority w:val="99"/>
    <w:semiHidden/>
    <w:unhideWhenUsed/>
    <w:rsid w:val="00FF5BEB"/>
  </w:style>
  <w:style w:type="numbering" w:customStyle="1" w:styleId="1101">
    <w:name w:val="Стиль нумерованный1101"/>
    <w:rsid w:val="00FF5BEB"/>
  </w:style>
  <w:style w:type="numbering" w:customStyle="1" w:styleId="2511">
    <w:name w:val="Нет списка251"/>
    <w:next w:val="a5"/>
    <w:uiPriority w:val="99"/>
    <w:semiHidden/>
    <w:unhideWhenUsed/>
    <w:rsid w:val="00FF5BEB"/>
  </w:style>
  <w:style w:type="numbering" w:customStyle="1" w:styleId="291">
    <w:name w:val="Стиль нумерованный291"/>
    <w:rsid w:val="00FF5BEB"/>
  </w:style>
  <w:style w:type="numbering" w:customStyle="1" w:styleId="351">
    <w:name w:val="Нет списка351"/>
    <w:next w:val="a5"/>
    <w:uiPriority w:val="99"/>
    <w:semiHidden/>
    <w:unhideWhenUsed/>
    <w:rsid w:val="00FF5BEB"/>
  </w:style>
  <w:style w:type="numbering" w:customStyle="1" w:styleId="105">
    <w:name w:val="Нет списка10"/>
    <w:next w:val="a5"/>
    <w:uiPriority w:val="99"/>
    <w:semiHidden/>
    <w:unhideWhenUsed/>
    <w:rsid w:val="00FF5BEB"/>
  </w:style>
  <w:style w:type="numbering" w:customStyle="1" w:styleId="183">
    <w:name w:val="Нет списка18"/>
    <w:next w:val="a5"/>
    <w:uiPriority w:val="99"/>
    <w:semiHidden/>
    <w:unhideWhenUsed/>
    <w:rsid w:val="00FF5BEB"/>
  </w:style>
  <w:style w:type="numbering" w:customStyle="1" w:styleId="1180">
    <w:name w:val="Нет списка118"/>
    <w:next w:val="a5"/>
    <w:uiPriority w:val="99"/>
    <w:semiHidden/>
    <w:unhideWhenUsed/>
    <w:rsid w:val="00FF5BEB"/>
  </w:style>
  <w:style w:type="numbering" w:customStyle="1" w:styleId="300">
    <w:name w:val="Стиль нумерованный30"/>
    <w:rsid w:val="00FF5BEB"/>
  </w:style>
  <w:style w:type="numbering" w:customStyle="1" w:styleId="11120">
    <w:name w:val="Нет списка1112"/>
    <w:next w:val="a5"/>
    <w:uiPriority w:val="99"/>
    <w:semiHidden/>
    <w:unhideWhenUsed/>
    <w:rsid w:val="00FF5BEB"/>
  </w:style>
  <w:style w:type="table" w:customStyle="1" w:styleId="1711">
    <w:name w:val="Сетка таблицы171"/>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
    <w:name w:val="Стиль нумерованный114"/>
    <w:rsid w:val="00FF5BEB"/>
  </w:style>
  <w:style w:type="table" w:customStyle="1" w:styleId="352">
    <w:name w:val="Сетка таблицы35"/>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
    <w:name w:val="Сетка таблицы451"/>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2">
    <w:name w:val="Нет списка27"/>
    <w:next w:val="a5"/>
    <w:uiPriority w:val="99"/>
    <w:semiHidden/>
    <w:unhideWhenUsed/>
    <w:rsid w:val="00FF5BEB"/>
  </w:style>
  <w:style w:type="numbering" w:customStyle="1" w:styleId="213">
    <w:name w:val="Стиль нумерованный213"/>
    <w:rsid w:val="00FF5BEB"/>
    <w:pPr>
      <w:numPr>
        <w:numId w:val="28"/>
      </w:numPr>
    </w:pPr>
  </w:style>
  <w:style w:type="numbering" w:customStyle="1" w:styleId="370">
    <w:name w:val="Нет списка37"/>
    <w:next w:val="a5"/>
    <w:uiPriority w:val="99"/>
    <w:semiHidden/>
    <w:unhideWhenUsed/>
    <w:rsid w:val="00FF5BEB"/>
  </w:style>
  <w:style w:type="table" w:customStyle="1" w:styleId="551">
    <w:name w:val="Сетка таблицы55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5"/>
    <w:uiPriority w:val="99"/>
    <w:semiHidden/>
    <w:unhideWhenUsed/>
    <w:rsid w:val="00FF5BEB"/>
  </w:style>
  <w:style w:type="numbering" w:customStyle="1" w:styleId="1230">
    <w:name w:val="Нет списка123"/>
    <w:next w:val="a5"/>
    <w:uiPriority w:val="99"/>
    <w:semiHidden/>
    <w:unhideWhenUsed/>
    <w:rsid w:val="00FF5BEB"/>
  </w:style>
  <w:style w:type="numbering" w:customStyle="1" w:styleId="332">
    <w:name w:val="Стиль нумерованный33"/>
    <w:rsid w:val="00FF5BEB"/>
  </w:style>
  <w:style w:type="numbering" w:customStyle="1" w:styleId="1122">
    <w:name w:val="Нет списка1122"/>
    <w:next w:val="a5"/>
    <w:uiPriority w:val="99"/>
    <w:semiHidden/>
    <w:unhideWhenUsed/>
    <w:rsid w:val="00FF5BEB"/>
  </w:style>
  <w:style w:type="numbering" w:customStyle="1" w:styleId="1152">
    <w:name w:val="Стиль нумерованный115"/>
    <w:rsid w:val="00FF5BEB"/>
  </w:style>
  <w:style w:type="numbering" w:customStyle="1" w:styleId="2130">
    <w:name w:val="Нет списка213"/>
    <w:next w:val="a5"/>
    <w:uiPriority w:val="99"/>
    <w:semiHidden/>
    <w:unhideWhenUsed/>
    <w:rsid w:val="00FF5BEB"/>
  </w:style>
  <w:style w:type="numbering" w:customStyle="1" w:styleId="2140">
    <w:name w:val="Стиль нумерованный214"/>
    <w:rsid w:val="00FF5BEB"/>
  </w:style>
  <w:style w:type="numbering" w:customStyle="1" w:styleId="3130">
    <w:name w:val="Нет списка313"/>
    <w:next w:val="a5"/>
    <w:uiPriority w:val="99"/>
    <w:semiHidden/>
    <w:unhideWhenUsed/>
    <w:rsid w:val="00FF5BEB"/>
  </w:style>
  <w:style w:type="numbering" w:customStyle="1" w:styleId="522">
    <w:name w:val="Нет списка52"/>
    <w:next w:val="a5"/>
    <w:uiPriority w:val="99"/>
    <w:semiHidden/>
    <w:unhideWhenUsed/>
    <w:rsid w:val="00FF5BEB"/>
  </w:style>
  <w:style w:type="numbering" w:customStyle="1" w:styleId="1320">
    <w:name w:val="Нет списка132"/>
    <w:next w:val="a5"/>
    <w:uiPriority w:val="99"/>
    <w:semiHidden/>
    <w:unhideWhenUsed/>
    <w:rsid w:val="00FF5BEB"/>
  </w:style>
  <w:style w:type="table" w:customStyle="1" w:styleId="721">
    <w:name w:val="Сетка таблицы721"/>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
    <w:name w:val="Стиль нумерованный42"/>
    <w:rsid w:val="00FF5BEB"/>
  </w:style>
  <w:style w:type="numbering" w:customStyle="1" w:styleId="1132">
    <w:name w:val="Нет списка1132"/>
    <w:next w:val="a5"/>
    <w:uiPriority w:val="99"/>
    <w:semiHidden/>
    <w:unhideWhenUsed/>
    <w:rsid w:val="00FF5BEB"/>
  </w:style>
  <w:style w:type="table" w:customStyle="1" w:styleId="1123">
    <w:name w:val="Сетка таблицы112"/>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Стиль нумерованный122"/>
    <w:rsid w:val="00FF5BEB"/>
  </w:style>
  <w:style w:type="table" w:customStyle="1" w:styleId="2122">
    <w:name w:val="Сетка таблицы212"/>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0">
    <w:name w:val="Сетка таблицы412"/>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0">
    <w:name w:val="Нет списка222"/>
    <w:next w:val="a5"/>
    <w:uiPriority w:val="99"/>
    <w:semiHidden/>
    <w:unhideWhenUsed/>
    <w:rsid w:val="00FF5BEB"/>
  </w:style>
  <w:style w:type="numbering" w:customStyle="1" w:styleId="2221">
    <w:name w:val="Стиль нумерованный222"/>
    <w:rsid w:val="00FF5BEB"/>
  </w:style>
  <w:style w:type="numbering" w:customStyle="1" w:styleId="3220">
    <w:name w:val="Нет списка322"/>
    <w:next w:val="a5"/>
    <w:uiPriority w:val="99"/>
    <w:semiHidden/>
    <w:unhideWhenUsed/>
    <w:rsid w:val="00FF5BEB"/>
  </w:style>
  <w:style w:type="table" w:customStyle="1" w:styleId="5120">
    <w:name w:val="Сетка таблицы512"/>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
    <w:next w:val="a5"/>
    <w:uiPriority w:val="99"/>
    <w:semiHidden/>
    <w:unhideWhenUsed/>
    <w:rsid w:val="00FF5BEB"/>
  </w:style>
  <w:style w:type="numbering" w:customStyle="1" w:styleId="1421">
    <w:name w:val="Нет списка142"/>
    <w:next w:val="a5"/>
    <w:uiPriority w:val="99"/>
    <w:semiHidden/>
    <w:unhideWhenUsed/>
    <w:rsid w:val="00FF5BEB"/>
  </w:style>
  <w:style w:type="table" w:customStyle="1" w:styleId="8110">
    <w:name w:val="Сетка таблицы811"/>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Стиль нумерованный52"/>
    <w:rsid w:val="00FF5BEB"/>
  </w:style>
  <w:style w:type="numbering" w:customStyle="1" w:styleId="11420">
    <w:name w:val="Нет списка1142"/>
    <w:next w:val="a5"/>
    <w:uiPriority w:val="99"/>
    <w:semiHidden/>
    <w:unhideWhenUsed/>
    <w:rsid w:val="00FF5BEB"/>
  </w:style>
  <w:style w:type="numbering" w:customStyle="1" w:styleId="1321">
    <w:name w:val="Стиль нумерованный132"/>
    <w:rsid w:val="00FF5BEB"/>
  </w:style>
  <w:style w:type="numbering" w:customStyle="1" w:styleId="2320">
    <w:name w:val="Нет списка232"/>
    <w:next w:val="a5"/>
    <w:uiPriority w:val="99"/>
    <w:semiHidden/>
    <w:unhideWhenUsed/>
    <w:rsid w:val="00FF5BEB"/>
  </w:style>
  <w:style w:type="numbering" w:customStyle="1" w:styleId="2321">
    <w:name w:val="Стиль нумерованный232"/>
    <w:rsid w:val="00FF5BEB"/>
  </w:style>
  <w:style w:type="numbering" w:customStyle="1" w:styleId="3320">
    <w:name w:val="Нет списка332"/>
    <w:next w:val="a5"/>
    <w:uiPriority w:val="99"/>
    <w:semiHidden/>
    <w:unhideWhenUsed/>
    <w:rsid w:val="00FF5BEB"/>
  </w:style>
  <w:style w:type="numbering" w:customStyle="1" w:styleId="722">
    <w:name w:val="Нет списка72"/>
    <w:next w:val="a5"/>
    <w:uiPriority w:val="99"/>
    <w:semiHidden/>
    <w:unhideWhenUsed/>
    <w:rsid w:val="00FF5BEB"/>
  </w:style>
  <w:style w:type="numbering" w:customStyle="1" w:styleId="1520">
    <w:name w:val="Нет списка152"/>
    <w:next w:val="a5"/>
    <w:uiPriority w:val="99"/>
    <w:semiHidden/>
    <w:unhideWhenUsed/>
    <w:rsid w:val="00FF5BEB"/>
  </w:style>
  <w:style w:type="table" w:customStyle="1" w:styleId="9110">
    <w:name w:val="Сетка таблицы911"/>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
    <w:name w:val="Стиль нумерованный62"/>
    <w:rsid w:val="00FF5BEB"/>
  </w:style>
  <w:style w:type="numbering" w:customStyle="1" w:styleId="11520">
    <w:name w:val="Нет списка1152"/>
    <w:next w:val="a5"/>
    <w:uiPriority w:val="99"/>
    <w:semiHidden/>
    <w:unhideWhenUsed/>
    <w:rsid w:val="00FF5BEB"/>
  </w:style>
  <w:style w:type="table" w:customStyle="1" w:styleId="1313">
    <w:name w:val="Сетка таблицы131"/>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
    <w:name w:val="Стиль нумерованный142"/>
    <w:rsid w:val="00FF5BEB"/>
  </w:style>
  <w:style w:type="numbering" w:customStyle="1" w:styleId="2420">
    <w:name w:val="Нет списка242"/>
    <w:next w:val="a5"/>
    <w:uiPriority w:val="99"/>
    <w:semiHidden/>
    <w:unhideWhenUsed/>
    <w:rsid w:val="00FF5BEB"/>
  </w:style>
  <w:style w:type="numbering" w:customStyle="1" w:styleId="2421">
    <w:name w:val="Стиль нумерованный242"/>
    <w:rsid w:val="00FF5BEB"/>
  </w:style>
  <w:style w:type="numbering" w:customStyle="1" w:styleId="3420">
    <w:name w:val="Нет списка342"/>
    <w:next w:val="a5"/>
    <w:uiPriority w:val="99"/>
    <w:semiHidden/>
    <w:unhideWhenUsed/>
    <w:rsid w:val="00FF5BEB"/>
  </w:style>
  <w:style w:type="numbering" w:customStyle="1" w:styleId="4121">
    <w:name w:val="Нет списка412"/>
    <w:next w:val="a5"/>
    <w:uiPriority w:val="99"/>
    <w:semiHidden/>
    <w:unhideWhenUsed/>
    <w:rsid w:val="00FF5BEB"/>
  </w:style>
  <w:style w:type="numbering" w:customStyle="1" w:styleId="3122">
    <w:name w:val="Стиль нумерованный312"/>
    <w:rsid w:val="00FF5BEB"/>
  </w:style>
  <w:style w:type="numbering" w:customStyle="1" w:styleId="12120">
    <w:name w:val="Нет списка1212"/>
    <w:next w:val="a5"/>
    <w:uiPriority w:val="99"/>
    <w:semiHidden/>
    <w:unhideWhenUsed/>
    <w:rsid w:val="00FF5BEB"/>
  </w:style>
  <w:style w:type="table" w:customStyle="1" w:styleId="11112">
    <w:name w:val="Сетка таблицы1111"/>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Стиль нумерованный1112"/>
    <w:rsid w:val="00FF5BEB"/>
  </w:style>
  <w:style w:type="table" w:customStyle="1" w:styleId="21113">
    <w:name w:val="Сетка таблицы211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
    <w:name w:val="Сетка таблицы4111"/>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20">
    <w:name w:val="Нет списка2112"/>
    <w:next w:val="a5"/>
    <w:uiPriority w:val="99"/>
    <w:semiHidden/>
    <w:unhideWhenUsed/>
    <w:rsid w:val="00FF5BEB"/>
  </w:style>
  <w:style w:type="numbering" w:customStyle="1" w:styleId="21121">
    <w:name w:val="Стиль нумерованный2112"/>
    <w:rsid w:val="00FF5BEB"/>
  </w:style>
  <w:style w:type="numbering" w:customStyle="1" w:styleId="31120">
    <w:name w:val="Нет списка3112"/>
    <w:next w:val="a5"/>
    <w:uiPriority w:val="99"/>
    <w:semiHidden/>
    <w:unhideWhenUsed/>
    <w:rsid w:val="00FF5BEB"/>
  </w:style>
  <w:style w:type="table" w:customStyle="1" w:styleId="5111">
    <w:name w:val="Сетка таблицы511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Стиль нумерованный72"/>
    <w:rsid w:val="00FF5BEB"/>
  </w:style>
  <w:style w:type="numbering" w:customStyle="1" w:styleId="1521">
    <w:name w:val="Стиль нумерованный152"/>
    <w:rsid w:val="00FF5BEB"/>
  </w:style>
  <w:style w:type="numbering" w:customStyle="1" w:styleId="2520">
    <w:name w:val="Стиль нумерованный252"/>
    <w:rsid w:val="00FF5BEB"/>
  </w:style>
  <w:style w:type="numbering" w:customStyle="1" w:styleId="821">
    <w:name w:val="Стиль нумерованный82"/>
    <w:rsid w:val="00FF5BEB"/>
  </w:style>
  <w:style w:type="numbering" w:customStyle="1" w:styleId="1620">
    <w:name w:val="Стиль нумерованный162"/>
    <w:rsid w:val="00FF5BEB"/>
  </w:style>
  <w:style w:type="numbering" w:customStyle="1" w:styleId="2620">
    <w:name w:val="Стиль нумерованный262"/>
    <w:rsid w:val="00FF5BEB"/>
  </w:style>
  <w:style w:type="numbering" w:customStyle="1" w:styleId="921">
    <w:name w:val="Стиль нумерованный92"/>
    <w:rsid w:val="00FF5BEB"/>
  </w:style>
  <w:style w:type="numbering" w:customStyle="1" w:styleId="1720">
    <w:name w:val="Стиль нумерованный172"/>
    <w:rsid w:val="00FF5BEB"/>
  </w:style>
  <w:style w:type="numbering" w:customStyle="1" w:styleId="2720">
    <w:name w:val="Стиль нумерованный272"/>
    <w:rsid w:val="00FF5BEB"/>
  </w:style>
  <w:style w:type="numbering" w:customStyle="1" w:styleId="102">
    <w:name w:val="Стиль нумерованный102"/>
    <w:rsid w:val="00FF5BEB"/>
    <w:pPr>
      <w:numPr>
        <w:numId w:val="30"/>
      </w:numPr>
    </w:pPr>
  </w:style>
  <w:style w:type="numbering" w:customStyle="1" w:styleId="182">
    <w:name w:val="Стиль нумерованный182"/>
    <w:rsid w:val="00FF5BEB"/>
    <w:pPr>
      <w:numPr>
        <w:numId w:val="33"/>
      </w:numPr>
    </w:pPr>
  </w:style>
  <w:style w:type="numbering" w:customStyle="1" w:styleId="282">
    <w:name w:val="Стиль нумерованный282"/>
    <w:rsid w:val="00FF5BEB"/>
  </w:style>
  <w:style w:type="numbering" w:customStyle="1" w:styleId="822">
    <w:name w:val="Нет списка82"/>
    <w:next w:val="a5"/>
    <w:uiPriority w:val="99"/>
    <w:semiHidden/>
    <w:unhideWhenUsed/>
    <w:rsid w:val="00FF5BEB"/>
  </w:style>
  <w:style w:type="numbering" w:customStyle="1" w:styleId="1621">
    <w:name w:val="Нет списка162"/>
    <w:next w:val="a5"/>
    <w:uiPriority w:val="99"/>
    <w:semiHidden/>
    <w:unhideWhenUsed/>
    <w:rsid w:val="00FF5BEB"/>
  </w:style>
  <w:style w:type="numbering" w:customStyle="1" w:styleId="192">
    <w:name w:val="Стиль нумерованный192"/>
    <w:rsid w:val="00FF5BEB"/>
  </w:style>
  <w:style w:type="numbering" w:customStyle="1" w:styleId="1162">
    <w:name w:val="Нет списка1162"/>
    <w:next w:val="a5"/>
    <w:uiPriority w:val="99"/>
    <w:semiHidden/>
    <w:unhideWhenUsed/>
    <w:rsid w:val="00FF5BEB"/>
  </w:style>
  <w:style w:type="table" w:customStyle="1" w:styleId="14110">
    <w:name w:val="Сетка таблицы1411"/>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
    <w:name w:val="Стиль нумерованный1102"/>
    <w:rsid w:val="00FF5BEB"/>
    <w:pPr>
      <w:numPr>
        <w:numId w:val="31"/>
      </w:numPr>
    </w:pPr>
  </w:style>
  <w:style w:type="numbering" w:customStyle="1" w:styleId="2521">
    <w:name w:val="Нет списка252"/>
    <w:next w:val="a5"/>
    <w:uiPriority w:val="99"/>
    <w:semiHidden/>
    <w:unhideWhenUsed/>
    <w:rsid w:val="00FF5BEB"/>
  </w:style>
  <w:style w:type="numbering" w:customStyle="1" w:styleId="292">
    <w:name w:val="Стиль нумерованный292"/>
    <w:rsid w:val="00FF5BEB"/>
    <w:pPr>
      <w:numPr>
        <w:numId w:val="32"/>
      </w:numPr>
    </w:pPr>
  </w:style>
  <w:style w:type="numbering" w:customStyle="1" w:styleId="3520">
    <w:name w:val="Нет списка352"/>
    <w:next w:val="a5"/>
    <w:uiPriority w:val="99"/>
    <w:semiHidden/>
    <w:unhideWhenUsed/>
    <w:rsid w:val="00FF5BEB"/>
  </w:style>
  <w:style w:type="table" w:customStyle="1" w:styleId="641">
    <w:name w:val="Сетка таблицы64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
    <w:next w:val="a5"/>
    <w:uiPriority w:val="99"/>
    <w:semiHidden/>
    <w:unhideWhenUsed/>
    <w:rsid w:val="00FF5BEB"/>
  </w:style>
  <w:style w:type="numbering" w:customStyle="1" w:styleId="1712">
    <w:name w:val="Нет списка171"/>
    <w:next w:val="a5"/>
    <w:uiPriority w:val="99"/>
    <w:semiHidden/>
    <w:unhideWhenUsed/>
    <w:rsid w:val="00FF5BEB"/>
  </w:style>
  <w:style w:type="numbering" w:customStyle="1" w:styleId="1171">
    <w:name w:val="Нет списка1171"/>
    <w:next w:val="a5"/>
    <w:uiPriority w:val="99"/>
    <w:semiHidden/>
    <w:unhideWhenUsed/>
    <w:rsid w:val="00FF5BEB"/>
  </w:style>
  <w:style w:type="numbering" w:customStyle="1" w:styleId="111120">
    <w:name w:val="Нет списка11112"/>
    <w:next w:val="a5"/>
    <w:uiPriority w:val="99"/>
    <w:semiHidden/>
    <w:unhideWhenUsed/>
    <w:rsid w:val="00FF5BEB"/>
  </w:style>
  <w:style w:type="numbering" w:customStyle="1" w:styleId="2010">
    <w:name w:val="Стиль нумерованный201"/>
    <w:rsid w:val="00FF5BEB"/>
  </w:style>
  <w:style w:type="numbering" w:customStyle="1" w:styleId="1111111">
    <w:name w:val="Нет списка1111111"/>
    <w:next w:val="a5"/>
    <w:uiPriority w:val="99"/>
    <w:semiHidden/>
    <w:unhideWhenUsed/>
    <w:rsid w:val="00FF5BEB"/>
  </w:style>
  <w:style w:type="numbering" w:customStyle="1" w:styleId="11211">
    <w:name w:val="Стиль нумерованный1121"/>
    <w:rsid w:val="00FF5BEB"/>
  </w:style>
  <w:style w:type="numbering" w:customStyle="1" w:styleId="2611">
    <w:name w:val="Нет списка261"/>
    <w:next w:val="a5"/>
    <w:uiPriority w:val="99"/>
    <w:semiHidden/>
    <w:unhideWhenUsed/>
    <w:rsid w:val="00FF5BEB"/>
  </w:style>
  <w:style w:type="numbering" w:customStyle="1" w:styleId="2101">
    <w:name w:val="Стиль нумерованный2101"/>
    <w:rsid w:val="00FF5BEB"/>
  </w:style>
  <w:style w:type="numbering" w:customStyle="1" w:styleId="361">
    <w:name w:val="Нет списка361"/>
    <w:next w:val="a5"/>
    <w:uiPriority w:val="99"/>
    <w:semiHidden/>
    <w:unhideWhenUsed/>
    <w:rsid w:val="00FF5BEB"/>
  </w:style>
  <w:style w:type="numbering" w:customStyle="1" w:styleId="4210">
    <w:name w:val="Нет списка421"/>
    <w:next w:val="a5"/>
    <w:uiPriority w:val="99"/>
    <w:semiHidden/>
    <w:unhideWhenUsed/>
    <w:rsid w:val="00FF5BEB"/>
  </w:style>
  <w:style w:type="numbering" w:customStyle="1" w:styleId="12210">
    <w:name w:val="Нет списка1221"/>
    <w:next w:val="a5"/>
    <w:uiPriority w:val="99"/>
    <w:semiHidden/>
    <w:unhideWhenUsed/>
    <w:rsid w:val="00FF5BEB"/>
  </w:style>
  <w:style w:type="numbering" w:customStyle="1" w:styleId="3212">
    <w:name w:val="Стиль нумерованный321"/>
    <w:rsid w:val="00FF5BEB"/>
  </w:style>
  <w:style w:type="numbering" w:customStyle="1" w:styleId="112110">
    <w:name w:val="Нет списка11211"/>
    <w:next w:val="a5"/>
    <w:uiPriority w:val="99"/>
    <w:semiHidden/>
    <w:unhideWhenUsed/>
    <w:rsid w:val="00FF5BEB"/>
  </w:style>
  <w:style w:type="numbering" w:customStyle="1" w:styleId="11311">
    <w:name w:val="Стиль нумерованный1131"/>
    <w:rsid w:val="00FF5BEB"/>
  </w:style>
  <w:style w:type="numbering" w:customStyle="1" w:styleId="21210">
    <w:name w:val="Нет списка2121"/>
    <w:next w:val="a5"/>
    <w:uiPriority w:val="99"/>
    <w:semiHidden/>
    <w:unhideWhenUsed/>
    <w:rsid w:val="00FF5BEB"/>
  </w:style>
  <w:style w:type="numbering" w:customStyle="1" w:styleId="21211">
    <w:name w:val="Стиль нумерованный2121"/>
    <w:rsid w:val="00FF5BEB"/>
  </w:style>
  <w:style w:type="numbering" w:customStyle="1" w:styleId="31210">
    <w:name w:val="Нет списка3121"/>
    <w:next w:val="a5"/>
    <w:uiPriority w:val="99"/>
    <w:semiHidden/>
    <w:unhideWhenUsed/>
    <w:rsid w:val="00FF5BEB"/>
  </w:style>
  <w:style w:type="numbering" w:customStyle="1" w:styleId="51110">
    <w:name w:val="Нет списка5111"/>
    <w:next w:val="a5"/>
    <w:uiPriority w:val="99"/>
    <w:semiHidden/>
    <w:unhideWhenUsed/>
    <w:rsid w:val="00FF5BEB"/>
  </w:style>
  <w:style w:type="numbering" w:customStyle="1" w:styleId="13111">
    <w:name w:val="Нет списка13111"/>
    <w:next w:val="a5"/>
    <w:uiPriority w:val="99"/>
    <w:semiHidden/>
    <w:unhideWhenUsed/>
    <w:rsid w:val="00FF5BEB"/>
  </w:style>
  <w:style w:type="numbering" w:customStyle="1" w:styleId="4112">
    <w:name w:val="Стиль нумерованный411"/>
    <w:rsid w:val="00FF5BEB"/>
  </w:style>
  <w:style w:type="numbering" w:customStyle="1" w:styleId="113110">
    <w:name w:val="Нет списка11311"/>
    <w:next w:val="a5"/>
    <w:uiPriority w:val="99"/>
    <w:semiHidden/>
    <w:unhideWhenUsed/>
    <w:rsid w:val="00FF5BEB"/>
  </w:style>
  <w:style w:type="numbering" w:customStyle="1" w:styleId="12112">
    <w:name w:val="Стиль нумерованный1211"/>
    <w:rsid w:val="00FF5BEB"/>
  </w:style>
  <w:style w:type="numbering" w:customStyle="1" w:styleId="22110">
    <w:name w:val="Нет списка2211"/>
    <w:next w:val="a5"/>
    <w:uiPriority w:val="99"/>
    <w:semiHidden/>
    <w:unhideWhenUsed/>
    <w:rsid w:val="00FF5BEB"/>
  </w:style>
  <w:style w:type="numbering" w:customStyle="1" w:styleId="22111">
    <w:name w:val="Стиль нумерованный2211"/>
    <w:rsid w:val="00FF5BEB"/>
  </w:style>
  <w:style w:type="numbering" w:customStyle="1" w:styleId="32110">
    <w:name w:val="Нет списка3211"/>
    <w:next w:val="a5"/>
    <w:uiPriority w:val="99"/>
    <w:semiHidden/>
    <w:unhideWhenUsed/>
    <w:rsid w:val="00FF5BEB"/>
  </w:style>
  <w:style w:type="numbering" w:customStyle="1" w:styleId="61110">
    <w:name w:val="Нет списка6111"/>
    <w:next w:val="a5"/>
    <w:uiPriority w:val="99"/>
    <w:semiHidden/>
    <w:unhideWhenUsed/>
    <w:rsid w:val="00FF5BEB"/>
  </w:style>
  <w:style w:type="numbering" w:customStyle="1" w:styleId="14111">
    <w:name w:val="Нет списка14111"/>
    <w:next w:val="a5"/>
    <w:uiPriority w:val="99"/>
    <w:semiHidden/>
    <w:unhideWhenUsed/>
    <w:rsid w:val="00FF5BEB"/>
  </w:style>
  <w:style w:type="numbering" w:customStyle="1" w:styleId="5112">
    <w:name w:val="Стиль нумерованный511"/>
    <w:rsid w:val="00FF5BEB"/>
  </w:style>
  <w:style w:type="numbering" w:customStyle="1" w:styleId="11411">
    <w:name w:val="Нет списка11411"/>
    <w:next w:val="a5"/>
    <w:uiPriority w:val="99"/>
    <w:semiHidden/>
    <w:unhideWhenUsed/>
    <w:rsid w:val="00FF5BEB"/>
  </w:style>
  <w:style w:type="numbering" w:customStyle="1" w:styleId="13110">
    <w:name w:val="Стиль нумерованный1311"/>
    <w:rsid w:val="00FF5BEB"/>
  </w:style>
  <w:style w:type="numbering" w:customStyle="1" w:styleId="23110">
    <w:name w:val="Нет списка2311"/>
    <w:next w:val="a5"/>
    <w:uiPriority w:val="99"/>
    <w:semiHidden/>
    <w:unhideWhenUsed/>
    <w:rsid w:val="00FF5BEB"/>
  </w:style>
  <w:style w:type="numbering" w:customStyle="1" w:styleId="23111">
    <w:name w:val="Стиль нумерованный2311"/>
    <w:rsid w:val="00FF5BEB"/>
  </w:style>
  <w:style w:type="numbering" w:customStyle="1" w:styleId="33110">
    <w:name w:val="Нет списка3311"/>
    <w:next w:val="a5"/>
    <w:uiPriority w:val="99"/>
    <w:semiHidden/>
    <w:unhideWhenUsed/>
    <w:rsid w:val="00FF5BEB"/>
  </w:style>
  <w:style w:type="numbering" w:customStyle="1" w:styleId="7110">
    <w:name w:val="Нет списка711"/>
    <w:next w:val="a5"/>
    <w:uiPriority w:val="99"/>
    <w:semiHidden/>
    <w:unhideWhenUsed/>
    <w:rsid w:val="00FF5BEB"/>
  </w:style>
  <w:style w:type="numbering" w:customStyle="1" w:styleId="15110">
    <w:name w:val="Нет списка1511"/>
    <w:next w:val="a5"/>
    <w:uiPriority w:val="99"/>
    <w:semiHidden/>
    <w:unhideWhenUsed/>
    <w:rsid w:val="00FF5BEB"/>
  </w:style>
  <w:style w:type="numbering" w:customStyle="1" w:styleId="6112">
    <w:name w:val="Стиль нумерованный611"/>
    <w:rsid w:val="00FF5BEB"/>
  </w:style>
  <w:style w:type="numbering" w:customStyle="1" w:styleId="11511">
    <w:name w:val="Нет списка11511"/>
    <w:next w:val="a5"/>
    <w:uiPriority w:val="99"/>
    <w:semiHidden/>
    <w:unhideWhenUsed/>
    <w:rsid w:val="00FF5BEB"/>
  </w:style>
  <w:style w:type="numbering" w:customStyle="1" w:styleId="14112">
    <w:name w:val="Стиль нумерованный1411"/>
    <w:rsid w:val="00FF5BEB"/>
  </w:style>
  <w:style w:type="numbering" w:customStyle="1" w:styleId="24110">
    <w:name w:val="Нет списка2411"/>
    <w:next w:val="a5"/>
    <w:uiPriority w:val="99"/>
    <w:semiHidden/>
    <w:unhideWhenUsed/>
    <w:rsid w:val="00FF5BEB"/>
  </w:style>
  <w:style w:type="numbering" w:customStyle="1" w:styleId="24111">
    <w:name w:val="Стиль нумерованный2411"/>
    <w:rsid w:val="00FF5BEB"/>
  </w:style>
  <w:style w:type="numbering" w:customStyle="1" w:styleId="34110">
    <w:name w:val="Нет списка3411"/>
    <w:next w:val="a5"/>
    <w:uiPriority w:val="99"/>
    <w:semiHidden/>
    <w:unhideWhenUsed/>
    <w:rsid w:val="00FF5BEB"/>
  </w:style>
  <w:style w:type="numbering" w:customStyle="1" w:styleId="411110">
    <w:name w:val="Нет списка41111"/>
    <w:next w:val="a5"/>
    <w:uiPriority w:val="99"/>
    <w:semiHidden/>
    <w:unhideWhenUsed/>
    <w:rsid w:val="00FF5BEB"/>
  </w:style>
  <w:style w:type="numbering" w:customStyle="1" w:styleId="31113">
    <w:name w:val="Стиль нумерованный3111"/>
    <w:rsid w:val="00FF5BEB"/>
  </w:style>
  <w:style w:type="numbering" w:customStyle="1" w:styleId="121111">
    <w:name w:val="Нет списка121111"/>
    <w:next w:val="a5"/>
    <w:uiPriority w:val="99"/>
    <w:semiHidden/>
    <w:unhideWhenUsed/>
    <w:rsid w:val="00FF5BEB"/>
  </w:style>
  <w:style w:type="numbering" w:customStyle="1" w:styleId="111110">
    <w:name w:val="Стиль нумерованный11111"/>
    <w:rsid w:val="00FF5BEB"/>
  </w:style>
  <w:style w:type="numbering" w:customStyle="1" w:styleId="211111">
    <w:name w:val="Нет списка211111"/>
    <w:next w:val="a5"/>
    <w:uiPriority w:val="99"/>
    <w:semiHidden/>
    <w:unhideWhenUsed/>
    <w:rsid w:val="00FF5BEB"/>
  </w:style>
  <w:style w:type="numbering" w:customStyle="1" w:styleId="211110">
    <w:name w:val="Стиль нумерованный21111"/>
    <w:rsid w:val="00FF5BEB"/>
  </w:style>
  <w:style w:type="numbering" w:customStyle="1" w:styleId="311111">
    <w:name w:val="Нет списка311111"/>
    <w:next w:val="a5"/>
    <w:uiPriority w:val="99"/>
    <w:semiHidden/>
    <w:unhideWhenUsed/>
    <w:rsid w:val="00FF5BEB"/>
  </w:style>
  <w:style w:type="numbering" w:customStyle="1" w:styleId="7111">
    <w:name w:val="Стиль нумерованный711"/>
    <w:rsid w:val="00FF5BEB"/>
  </w:style>
  <w:style w:type="numbering" w:customStyle="1" w:styleId="15111">
    <w:name w:val="Стиль нумерованный1511"/>
    <w:rsid w:val="00FF5BEB"/>
  </w:style>
  <w:style w:type="numbering" w:customStyle="1" w:styleId="25110">
    <w:name w:val="Стиль нумерованный2511"/>
    <w:rsid w:val="00FF5BEB"/>
  </w:style>
  <w:style w:type="numbering" w:customStyle="1" w:styleId="8111">
    <w:name w:val="Стиль нумерованный811"/>
    <w:rsid w:val="00FF5BEB"/>
  </w:style>
  <w:style w:type="numbering" w:customStyle="1" w:styleId="16110">
    <w:name w:val="Стиль нумерованный1611"/>
    <w:rsid w:val="00FF5BEB"/>
  </w:style>
  <w:style w:type="numbering" w:customStyle="1" w:styleId="26110">
    <w:name w:val="Стиль нумерованный2611"/>
    <w:rsid w:val="00FF5BEB"/>
  </w:style>
  <w:style w:type="numbering" w:customStyle="1" w:styleId="9111">
    <w:name w:val="Стиль нумерованный911"/>
    <w:rsid w:val="00FF5BEB"/>
  </w:style>
  <w:style w:type="numbering" w:customStyle="1" w:styleId="17110">
    <w:name w:val="Стиль нумерованный1711"/>
    <w:rsid w:val="00FF5BEB"/>
  </w:style>
  <w:style w:type="numbering" w:customStyle="1" w:styleId="2711">
    <w:name w:val="Стиль нумерованный2711"/>
    <w:rsid w:val="00FF5BEB"/>
  </w:style>
  <w:style w:type="numbering" w:customStyle="1" w:styleId="10110">
    <w:name w:val="Стиль нумерованный1011"/>
    <w:rsid w:val="00FF5BEB"/>
  </w:style>
  <w:style w:type="numbering" w:customStyle="1" w:styleId="1811">
    <w:name w:val="Стиль нумерованный1811"/>
    <w:rsid w:val="00FF5BEB"/>
  </w:style>
  <w:style w:type="numbering" w:customStyle="1" w:styleId="2811">
    <w:name w:val="Стиль нумерованный2811"/>
    <w:rsid w:val="00FF5BEB"/>
  </w:style>
  <w:style w:type="numbering" w:customStyle="1" w:styleId="8112">
    <w:name w:val="Нет списка811"/>
    <w:next w:val="a5"/>
    <w:uiPriority w:val="99"/>
    <w:semiHidden/>
    <w:unhideWhenUsed/>
    <w:rsid w:val="00FF5BEB"/>
  </w:style>
  <w:style w:type="numbering" w:customStyle="1" w:styleId="16111">
    <w:name w:val="Нет списка1611"/>
    <w:next w:val="a5"/>
    <w:uiPriority w:val="99"/>
    <w:semiHidden/>
    <w:unhideWhenUsed/>
    <w:rsid w:val="00FF5BEB"/>
  </w:style>
  <w:style w:type="numbering" w:customStyle="1" w:styleId="1911">
    <w:name w:val="Стиль нумерованный1911"/>
    <w:rsid w:val="00FF5BEB"/>
  </w:style>
  <w:style w:type="numbering" w:customStyle="1" w:styleId="11611">
    <w:name w:val="Нет списка11611"/>
    <w:next w:val="a5"/>
    <w:uiPriority w:val="99"/>
    <w:semiHidden/>
    <w:unhideWhenUsed/>
    <w:rsid w:val="00FF5BEB"/>
  </w:style>
  <w:style w:type="numbering" w:customStyle="1" w:styleId="11011">
    <w:name w:val="Стиль нумерованный11011"/>
    <w:rsid w:val="00FF5BEB"/>
  </w:style>
  <w:style w:type="numbering" w:customStyle="1" w:styleId="25111">
    <w:name w:val="Нет списка2511"/>
    <w:next w:val="a5"/>
    <w:uiPriority w:val="99"/>
    <w:semiHidden/>
    <w:unhideWhenUsed/>
    <w:rsid w:val="00FF5BEB"/>
  </w:style>
  <w:style w:type="numbering" w:customStyle="1" w:styleId="2911">
    <w:name w:val="Стиль нумерованный2911"/>
    <w:rsid w:val="00FF5BEB"/>
  </w:style>
  <w:style w:type="numbering" w:customStyle="1" w:styleId="3511">
    <w:name w:val="Нет списка3511"/>
    <w:next w:val="a5"/>
    <w:uiPriority w:val="99"/>
    <w:semiHidden/>
    <w:unhideWhenUsed/>
    <w:rsid w:val="00FF5BEB"/>
  </w:style>
  <w:style w:type="paragraph" w:customStyle="1" w:styleId="xl68">
    <w:name w:val="xl68"/>
    <w:basedOn w:val="a2"/>
    <w:rsid w:val="00FF5BEB"/>
    <w:pPr>
      <w:spacing w:before="100" w:beforeAutospacing="1" w:after="100" w:afterAutospacing="1"/>
      <w:jc w:val="center"/>
      <w:textAlignment w:val="center"/>
    </w:pPr>
    <w:rPr>
      <w:rFonts w:eastAsia="Times New Roman" w:cs="Times New Roman"/>
      <w:sz w:val="20"/>
      <w:szCs w:val="20"/>
      <w:lang w:eastAsia="ru-RU"/>
    </w:rPr>
  </w:style>
  <w:style w:type="paragraph" w:customStyle="1" w:styleId="xl69">
    <w:name w:val="xl69"/>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0">
    <w:name w:val="xl70"/>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71">
    <w:name w:val="xl71"/>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72">
    <w:name w:val="xl72"/>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3">
    <w:name w:val="xl73"/>
    <w:basedOn w:val="a2"/>
    <w:rsid w:val="00FF5BEB"/>
    <w:pPr>
      <w:spacing w:before="100" w:beforeAutospacing="1" w:after="100" w:afterAutospacing="1"/>
      <w:textAlignment w:val="center"/>
    </w:pPr>
    <w:rPr>
      <w:rFonts w:eastAsia="Times New Roman" w:cs="Times New Roman"/>
      <w:sz w:val="20"/>
      <w:szCs w:val="20"/>
      <w:lang w:eastAsia="ru-RU"/>
    </w:rPr>
  </w:style>
  <w:style w:type="paragraph" w:customStyle="1" w:styleId="xl74">
    <w:name w:val="xl74"/>
    <w:basedOn w:val="a2"/>
    <w:rsid w:val="00FF5BEB"/>
    <w:pPr>
      <w:spacing w:before="100" w:beforeAutospacing="1" w:after="100" w:afterAutospacing="1"/>
    </w:pPr>
    <w:rPr>
      <w:rFonts w:eastAsia="Times New Roman" w:cs="Times New Roman"/>
      <w:sz w:val="20"/>
      <w:szCs w:val="20"/>
      <w:lang w:eastAsia="ru-RU"/>
    </w:rPr>
  </w:style>
  <w:style w:type="paragraph" w:customStyle="1" w:styleId="xl75">
    <w:name w:val="xl75"/>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76">
    <w:name w:val="xl76"/>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7">
    <w:name w:val="xl77"/>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78">
    <w:name w:val="xl78"/>
    <w:basedOn w:val="a2"/>
    <w:rsid w:val="00FF5BEB"/>
    <w:pPr>
      <w:spacing w:before="100" w:beforeAutospacing="1" w:after="100" w:afterAutospacing="1"/>
    </w:pPr>
    <w:rPr>
      <w:rFonts w:eastAsia="Times New Roman" w:cs="Times New Roman"/>
      <w:b/>
      <w:bCs/>
      <w:sz w:val="20"/>
      <w:szCs w:val="20"/>
      <w:lang w:eastAsia="ru-RU"/>
    </w:rPr>
  </w:style>
  <w:style w:type="paragraph" w:customStyle="1" w:styleId="xl79">
    <w:name w:val="xl79"/>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0">
    <w:name w:val="xl80"/>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1">
    <w:name w:val="xl81"/>
    <w:basedOn w:val="a2"/>
    <w:rsid w:val="00FF5BE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2">
    <w:name w:val="xl82"/>
    <w:basedOn w:val="a2"/>
    <w:rsid w:val="00FF5BEB"/>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z w:val="20"/>
      <w:szCs w:val="20"/>
      <w:lang w:eastAsia="ru-RU"/>
    </w:rPr>
  </w:style>
  <w:style w:type="paragraph" w:customStyle="1" w:styleId="xl83">
    <w:name w:val="xl83"/>
    <w:basedOn w:val="a2"/>
    <w:rsid w:val="00FF5BE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4">
    <w:name w:val="xl84"/>
    <w:basedOn w:val="a2"/>
    <w:rsid w:val="00FF5BEB"/>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0"/>
      <w:szCs w:val="20"/>
      <w:lang w:eastAsia="ru-RU"/>
    </w:rPr>
  </w:style>
  <w:style w:type="paragraph" w:customStyle="1" w:styleId="xl85">
    <w:name w:val="xl85"/>
    <w:basedOn w:val="a2"/>
    <w:rsid w:val="00FF5BE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6">
    <w:name w:val="xl86"/>
    <w:basedOn w:val="a2"/>
    <w:rsid w:val="00FF5BE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7">
    <w:name w:val="xl87"/>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8">
    <w:name w:val="xl88"/>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89">
    <w:name w:val="xl89"/>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90">
    <w:name w:val="xl90"/>
    <w:basedOn w:val="a2"/>
    <w:rsid w:val="00FF5BEB"/>
    <w:pP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91">
    <w:name w:val="xl91"/>
    <w:basedOn w:val="a2"/>
    <w:rsid w:val="00FF5BE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92">
    <w:name w:val="xl92"/>
    <w:basedOn w:val="a2"/>
    <w:rsid w:val="00FF5BE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table" w:customStyle="1" w:styleId="1812">
    <w:name w:val="Сетка таблицы181"/>
    <w:basedOn w:val="a4"/>
    <w:next w:val="af0"/>
    <w:uiPriority w:val="59"/>
    <w:rsid w:val="00FF5BE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5">
    <w:name w:val="Нет списка19"/>
    <w:next w:val="a5"/>
    <w:uiPriority w:val="99"/>
    <w:semiHidden/>
    <w:unhideWhenUsed/>
    <w:rsid w:val="00FF5BEB"/>
  </w:style>
  <w:style w:type="numbering" w:customStyle="1" w:styleId="1104">
    <w:name w:val="Нет списка110"/>
    <w:next w:val="a5"/>
    <w:uiPriority w:val="99"/>
    <w:semiHidden/>
    <w:unhideWhenUsed/>
    <w:rsid w:val="00FF5BEB"/>
  </w:style>
  <w:style w:type="numbering" w:customStyle="1" w:styleId="1190">
    <w:name w:val="Нет списка119"/>
    <w:next w:val="a5"/>
    <w:uiPriority w:val="99"/>
    <w:semiHidden/>
    <w:unhideWhenUsed/>
    <w:rsid w:val="00FF5BEB"/>
  </w:style>
  <w:style w:type="table" w:customStyle="1" w:styleId="1910">
    <w:name w:val="Сетка таблицы191"/>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3">
    <w:name w:val="Стиль нумерованный34"/>
    <w:rsid w:val="00FF5BEB"/>
  </w:style>
  <w:style w:type="numbering" w:customStyle="1" w:styleId="11130">
    <w:name w:val="Нет списка1113"/>
    <w:next w:val="a5"/>
    <w:uiPriority w:val="99"/>
    <w:semiHidden/>
    <w:unhideWhenUsed/>
    <w:rsid w:val="00FF5BEB"/>
  </w:style>
  <w:style w:type="table" w:customStyle="1" w:styleId="1105">
    <w:name w:val="Сетка таблицы110"/>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
    <w:name w:val="Стиль нумерованный116"/>
    <w:rsid w:val="00FF5BEB"/>
  </w:style>
  <w:style w:type="table" w:customStyle="1" w:styleId="2612">
    <w:name w:val="Сетка таблицы26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
    <w:name w:val="Сетка таблицы461"/>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3">
    <w:name w:val="Нет списка28"/>
    <w:next w:val="a5"/>
    <w:uiPriority w:val="99"/>
    <w:semiHidden/>
    <w:unhideWhenUsed/>
    <w:rsid w:val="00FF5BEB"/>
  </w:style>
  <w:style w:type="numbering" w:customStyle="1" w:styleId="2150">
    <w:name w:val="Стиль нумерованный215"/>
    <w:rsid w:val="00FF5BEB"/>
  </w:style>
  <w:style w:type="numbering" w:customStyle="1" w:styleId="380">
    <w:name w:val="Нет списка38"/>
    <w:next w:val="a5"/>
    <w:uiPriority w:val="99"/>
    <w:semiHidden/>
    <w:unhideWhenUsed/>
    <w:rsid w:val="00FF5BEB"/>
  </w:style>
  <w:style w:type="table" w:customStyle="1" w:styleId="560">
    <w:name w:val="Сетка таблицы56"/>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2">
    <w:name w:val="Нет списка44"/>
    <w:next w:val="a5"/>
    <w:uiPriority w:val="99"/>
    <w:semiHidden/>
    <w:unhideWhenUsed/>
    <w:rsid w:val="00FF5BEB"/>
  </w:style>
  <w:style w:type="numbering" w:customStyle="1" w:styleId="124">
    <w:name w:val="Нет списка124"/>
    <w:next w:val="a5"/>
    <w:uiPriority w:val="99"/>
    <w:semiHidden/>
    <w:unhideWhenUsed/>
    <w:rsid w:val="00FF5BEB"/>
  </w:style>
  <w:style w:type="numbering" w:customStyle="1" w:styleId="353">
    <w:name w:val="Стиль нумерованный35"/>
    <w:rsid w:val="00FF5BEB"/>
  </w:style>
  <w:style w:type="numbering" w:customStyle="1" w:styleId="11230">
    <w:name w:val="Нет списка1123"/>
    <w:next w:val="a5"/>
    <w:uiPriority w:val="99"/>
    <w:semiHidden/>
    <w:unhideWhenUsed/>
    <w:rsid w:val="00FF5BEB"/>
  </w:style>
  <w:style w:type="numbering" w:customStyle="1" w:styleId="1172">
    <w:name w:val="Стиль нумерованный117"/>
    <w:rsid w:val="00FF5BEB"/>
  </w:style>
  <w:style w:type="numbering" w:customStyle="1" w:styleId="2141">
    <w:name w:val="Нет списка214"/>
    <w:next w:val="a5"/>
    <w:uiPriority w:val="99"/>
    <w:semiHidden/>
    <w:unhideWhenUsed/>
    <w:rsid w:val="00FF5BEB"/>
  </w:style>
  <w:style w:type="numbering" w:customStyle="1" w:styleId="216">
    <w:name w:val="Стиль нумерованный216"/>
    <w:rsid w:val="00FF5BEB"/>
  </w:style>
  <w:style w:type="numbering" w:customStyle="1" w:styleId="3140">
    <w:name w:val="Нет списка314"/>
    <w:next w:val="a5"/>
    <w:uiPriority w:val="99"/>
    <w:semiHidden/>
    <w:unhideWhenUsed/>
    <w:rsid w:val="00FF5BEB"/>
  </w:style>
  <w:style w:type="numbering" w:customStyle="1" w:styleId="530">
    <w:name w:val="Нет списка53"/>
    <w:next w:val="a5"/>
    <w:uiPriority w:val="99"/>
    <w:semiHidden/>
    <w:unhideWhenUsed/>
    <w:rsid w:val="00FF5BEB"/>
  </w:style>
  <w:style w:type="numbering" w:customStyle="1" w:styleId="133">
    <w:name w:val="Нет списка133"/>
    <w:next w:val="a5"/>
    <w:uiPriority w:val="99"/>
    <w:semiHidden/>
    <w:unhideWhenUsed/>
    <w:rsid w:val="00FF5BEB"/>
  </w:style>
  <w:style w:type="table" w:customStyle="1" w:styleId="731">
    <w:name w:val="Сетка таблицы731"/>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нумерованный43"/>
    <w:rsid w:val="00FF5BEB"/>
  </w:style>
  <w:style w:type="numbering" w:customStyle="1" w:styleId="1133">
    <w:name w:val="Нет списка1133"/>
    <w:next w:val="a5"/>
    <w:uiPriority w:val="99"/>
    <w:semiHidden/>
    <w:unhideWhenUsed/>
    <w:rsid w:val="00FF5BEB"/>
  </w:style>
  <w:style w:type="table" w:customStyle="1" w:styleId="1134">
    <w:name w:val="Сетка таблицы113"/>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
    <w:name w:val="Стиль нумерованный123"/>
    <w:rsid w:val="00FF5BEB"/>
  </w:style>
  <w:style w:type="table" w:customStyle="1" w:styleId="2132">
    <w:name w:val="Сетка таблицы213"/>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0">
    <w:name w:val="Сетка таблицы413"/>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0">
    <w:name w:val="Нет списка223"/>
    <w:next w:val="a5"/>
    <w:uiPriority w:val="99"/>
    <w:semiHidden/>
    <w:unhideWhenUsed/>
    <w:rsid w:val="00FF5BEB"/>
  </w:style>
  <w:style w:type="numbering" w:customStyle="1" w:styleId="2231">
    <w:name w:val="Стиль нумерованный223"/>
    <w:rsid w:val="00FF5BEB"/>
  </w:style>
  <w:style w:type="numbering" w:customStyle="1" w:styleId="3230">
    <w:name w:val="Нет списка323"/>
    <w:next w:val="a5"/>
    <w:uiPriority w:val="99"/>
    <w:semiHidden/>
    <w:unhideWhenUsed/>
    <w:rsid w:val="00FF5BEB"/>
  </w:style>
  <w:style w:type="table" w:customStyle="1" w:styleId="5130">
    <w:name w:val="Сетка таблицы513"/>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0">
    <w:name w:val="Сетка таблицы613"/>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0">
    <w:name w:val="Нет списка63"/>
    <w:next w:val="a5"/>
    <w:uiPriority w:val="99"/>
    <w:semiHidden/>
    <w:unhideWhenUsed/>
    <w:rsid w:val="00FF5BEB"/>
  </w:style>
  <w:style w:type="numbering" w:customStyle="1" w:styleId="1430">
    <w:name w:val="Нет списка143"/>
    <w:next w:val="a5"/>
    <w:uiPriority w:val="99"/>
    <w:semiHidden/>
    <w:unhideWhenUsed/>
    <w:rsid w:val="00FF5BEB"/>
  </w:style>
  <w:style w:type="table" w:customStyle="1" w:styleId="8210">
    <w:name w:val="Сетка таблицы821"/>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2">
    <w:name w:val="Стиль нумерованный53"/>
    <w:rsid w:val="00FF5BEB"/>
  </w:style>
  <w:style w:type="numbering" w:customStyle="1" w:styleId="1143">
    <w:name w:val="Нет списка1143"/>
    <w:next w:val="a5"/>
    <w:uiPriority w:val="99"/>
    <w:semiHidden/>
    <w:unhideWhenUsed/>
    <w:rsid w:val="00FF5BEB"/>
  </w:style>
  <w:style w:type="table" w:customStyle="1" w:styleId="1222">
    <w:name w:val="Сетка таблицы122"/>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Стиль нумерованный133"/>
    <w:rsid w:val="00FF5BEB"/>
  </w:style>
  <w:style w:type="table" w:customStyle="1" w:styleId="2222">
    <w:name w:val="Сетка таблицы222"/>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0">
    <w:name w:val="Сетка таблицы422"/>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0">
    <w:name w:val="Нет списка233"/>
    <w:next w:val="a5"/>
    <w:uiPriority w:val="99"/>
    <w:semiHidden/>
    <w:unhideWhenUsed/>
    <w:rsid w:val="00FF5BEB"/>
  </w:style>
  <w:style w:type="numbering" w:customStyle="1" w:styleId="2331">
    <w:name w:val="Стиль нумерованный233"/>
    <w:rsid w:val="00FF5BEB"/>
  </w:style>
  <w:style w:type="numbering" w:customStyle="1" w:styleId="333">
    <w:name w:val="Нет списка333"/>
    <w:next w:val="a5"/>
    <w:uiPriority w:val="99"/>
    <w:semiHidden/>
    <w:unhideWhenUsed/>
    <w:rsid w:val="00FF5BEB"/>
  </w:style>
  <w:style w:type="table" w:customStyle="1" w:styleId="5220">
    <w:name w:val="Сетка таблицы522"/>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0">
    <w:name w:val="Сетка таблицы622"/>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5"/>
    <w:uiPriority w:val="99"/>
    <w:semiHidden/>
    <w:unhideWhenUsed/>
    <w:rsid w:val="00FF5BEB"/>
  </w:style>
  <w:style w:type="numbering" w:customStyle="1" w:styleId="1530">
    <w:name w:val="Нет списка153"/>
    <w:next w:val="a5"/>
    <w:uiPriority w:val="99"/>
    <w:semiHidden/>
    <w:unhideWhenUsed/>
    <w:rsid w:val="00FF5BEB"/>
  </w:style>
  <w:style w:type="table" w:customStyle="1" w:styleId="9210">
    <w:name w:val="Сетка таблицы921"/>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2">
    <w:name w:val="Стиль нумерованный63"/>
    <w:rsid w:val="00FF5BEB"/>
  </w:style>
  <w:style w:type="numbering" w:customStyle="1" w:styleId="1153">
    <w:name w:val="Нет списка1153"/>
    <w:next w:val="a5"/>
    <w:uiPriority w:val="99"/>
    <w:semiHidden/>
    <w:unhideWhenUsed/>
    <w:rsid w:val="00FF5BEB"/>
  </w:style>
  <w:style w:type="table" w:customStyle="1" w:styleId="1322">
    <w:name w:val="Сетка таблицы132"/>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1">
    <w:name w:val="Стиль нумерованный143"/>
    <w:rsid w:val="00FF5BEB"/>
  </w:style>
  <w:style w:type="table" w:customStyle="1" w:styleId="2322">
    <w:name w:val="Сетка таблицы232"/>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0">
    <w:name w:val="Сетка таблицы432"/>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0">
    <w:name w:val="Нет списка243"/>
    <w:next w:val="a5"/>
    <w:uiPriority w:val="99"/>
    <w:semiHidden/>
    <w:unhideWhenUsed/>
    <w:rsid w:val="00FF5BEB"/>
  </w:style>
  <w:style w:type="numbering" w:customStyle="1" w:styleId="2431">
    <w:name w:val="Стиль нумерованный243"/>
    <w:rsid w:val="00FF5BEB"/>
  </w:style>
  <w:style w:type="numbering" w:customStyle="1" w:styleId="3430">
    <w:name w:val="Нет списка343"/>
    <w:next w:val="a5"/>
    <w:uiPriority w:val="99"/>
    <w:semiHidden/>
    <w:unhideWhenUsed/>
    <w:rsid w:val="00FF5BEB"/>
  </w:style>
  <w:style w:type="table" w:customStyle="1" w:styleId="5320">
    <w:name w:val="Сетка таблицы532"/>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
    <w:name w:val="Нет списка413"/>
    <w:next w:val="a5"/>
    <w:uiPriority w:val="99"/>
    <w:semiHidden/>
    <w:unhideWhenUsed/>
    <w:rsid w:val="00FF5BEB"/>
  </w:style>
  <w:style w:type="table" w:customStyle="1" w:styleId="7120">
    <w:name w:val="Сетка таблицы712"/>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2">
    <w:name w:val="Стиль нумерованный313"/>
    <w:rsid w:val="00FF5BEB"/>
  </w:style>
  <w:style w:type="numbering" w:customStyle="1" w:styleId="1213">
    <w:name w:val="Нет списка1213"/>
    <w:next w:val="a5"/>
    <w:uiPriority w:val="99"/>
    <w:semiHidden/>
    <w:unhideWhenUsed/>
    <w:rsid w:val="00FF5BEB"/>
  </w:style>
  <w:style w:type="table" w:customStyle="1" w:styleId="11122">
    <w:name w:val="Сетка таблицы1112"/>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
    <w:name w:val="Стиль нумерованный1113"/>
    <w:rsid w:val="00FF5BEB"/>
  </w:style>
  <w:style w:type="table" w:customStyle="1" w:styleId="21122">
    <w:name w:val="Сетка таблицы2112"/>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0">
    <w:name w:val="Сетка таблицы4112"/>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3">
    <w:name w:val="Нет списка2113"/>
    <w:next w:val="a5"/>
    <w:uiPriority w:val="99"/>
    <w:semiHidden/>
    <w:unhideWhenUsed/>
    <w:rsid w:val="00FF5BEB"/>
  </w:style>
  <w:style w:type="numbering" w:customStyle="1" w:styleId="21130">
    <w:name w:val="Стиль нумерованный2113"/>
    <w:rsid w:val="00FF5BEB"/>
  </w:style>
  <w:style w:type="numbering" w:customStyle="1" w:styleId="3113">
    <w:name w:val="Нет списка3113"/>
    <w:next w:val="a5"/>
    <w:uiPriority w:val="99"/>
    <w:semiHidden/>
    <w:unhideWhenUsed/>
    <w:rsid w:val="00FF5BEB"/>
  </w:style>
  <w:style w:type="table" w:customStyle="1" w:styleId="51120">
    <w:name w:val="Сетка таблицы5112"/>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0">
    <w:name w:val="Сетка таблицы6112"/>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Стиль нумерованный73"/>
    <w:rsid w:val="00FF5BEB"/>
  </w:style>
  <w:style w:type="numbering" w:customStyle="1" w:styleId="1531">
    <w:name w:val="Стиль нумерованный153"/>
    <w:rsid w:val="00FF5BEB"/>
  </w:style>
  <w:style w:type="numbering" w:customStyle="1" w:styleId="253">
    <w:name w:val="Стиль нумерованный253"/>
    <w:rsid w:val="00FF5BEB"/>
  </w:style>
  <w:style w:type="numbering" w:customStyle="1" w:styleId="830">
    <w:name w:val="Стиль нумерованный83"/>
    <w:rsid w:val="00FF5BEB"/>
  </w:style>
  <w:style w:type="numbering" w:customStyle="1" w:styleId="163">
    <w:name w:val="Стиль нумерованный163"/>
    <w:rsid w:val="00FF5BEB"/>
  </w:style>
  <w:style w:type="numbering" w:customStyle="1" w:styleId="263">
    <w:name w:val="Стиль нумерованный263"/>
    <w:rsid w:val="00FF5BEB"/>
  </w:style>
  <w:style w:type="numbering" w:customStyle="1" w:styleId="930">
    <w:name w:val="Стиль нумерованный93"/>
    <w:rsid w:val="00FF5BEB"/>
  </w:style>
  <w:style w:type="numbering" w:customStyle="1" w:styleId="173">
    <w:name w:val="Стиль нумерованный173"/>
    <w:rsid w:val="00FF5BEB"/>
  </w:style>
  <w:style w:type="numbering" w:customStyle="1" w:styleId="273">
    <w:name w:val="Стиль нумерованный273"/>
    <w:rsid w:val="00FF5BEB"/>
  </w:style>
  <w:style w:type="numbering" w:customStyle="1" w:styleId="1031">
    <w:name w:val="Стиль нумерованный1031"/>
    <w:rsid w:val="00FF5BEB"/>
  </w:style>
  <w:style w:type="numbering" w:customStyle="1" w:styleId="1830">
    <w:name w:val="Стиль нумерованный183"/>
    <w:rsid w:val="00FF5BEB"/>
  </w:style>
  <w:style w:type="numbering" w:customStyle="1" w:styleId="2830">
    <w:name w:val="Стиль нумерованный283"/>
    <w:rsid w:val="00FF5BEB"/>
  </w:style>
  <w:style w:type="numbering" w:customStyle="1" w:styleId="831">
    <w:name w:val="Нет списка83"/>
    <w:next w:val="a5"/>
    <w:uiPriority w:val="99"/>
    <w:semiHidden/>
    <w:unhideWhenUsed/>
    <w:rsid w:val="00FF5BEB"/>
  </w:style>
  <w:style w:type="numbering" w:customStyle="1" w:styleId="1630">
    <w:name w:val="Нет списка163"/>
    <w:next w:val="a5"/>
    <w:uiPriority w:val="99"/>
    <w:semiHidden/>
    <w:unhideWhenUsed/>
    <w:rsid w:val="00FF5BEB"/>
  </w:style>
  <w:style w:type="table" w:customStyle="1" w:styleId="1020">
    <w:name w:val="Сетка таблицы102"/>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нумерованный193"/>
    <w:rsid w:val="00FF5BEB"/>
    <w:pPr>
      <w:numPr>
        <w:numId w:val="10"/>
      </w:numPr>
    </w:pPr>
  </w:style>
  <w:style w:type="numbering" w:customStyle="1" w:styleId="11630">
    <w:name w:val="Нет списка1163"/>
    <w:next w:val="a5"/>
    <w:uiPriority w:val="99"/>
    <w:semiHidden/>
    <w:unhideWhenUsed/>
    <w:rsid w:val="00FF5BEB"/>
  </w:style>
  <w:style w:type="numbering" w:customStyle="1" w:styleId="1103">
    <w:name w:val="Стиль нумерованный1103"/>
    <w:rsid w:val="00FF5BEB"/>
    <w:pPr>
      <w:numPr>
        <w:numId w:val="11"/>
      </w:numPr>
    </w:pPr>
  </w:style>
  <w:style w:type="table" w:customStyle="1" w:styleId="2422">
    <w:name w:val="Сетка таблицы242"/>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0">
    <w:name w:val="Сетка таблицы442"/>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30">
    <w:name w:val="Нет списка253"/>
    <w:next w:val="a5"/>
    <w:uiPriority w:val="99"/>
    <w:semiHidden/>
    <w:unhideWhenUsed/>
    <w:rsid w:val="00FF5BEB"/>
  </w:style>
  <w:style w:type="numbering" w:customStyle="1" w:styleId="293">
    <w:name w:val="Стиль нумерованный293"/>
    <w:rsid w:val="00FF5BEB"/>
  </w:style>
  <w:style w:type="numbering" w:customStyle="1" w:styleId="3530">
    <w:name w:val="Нет списка353"/>
    <w:next w:val="a5"/>
    <w:uiPriority w:val="99"/>
    <w:semiHidden/>
    <w:unhideWhenUsed/>
    <w:rsid w:val="00FF5BEB"/>
  </w:style>
  <w:style w:type="table" w:customStyle="1" w:styleId="542">
    <w:name w:val="Сетка таблицы542"/>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
    <w:basedOn w:val="a4"/>
    <w:next w:val="af0"/>
    <w:uiPriority w:val="59"/>
    <w:rsid w:val="00FF5BE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
    <w:next w:val="a5"/>
    <w:uiPriority w:val="99"/>
    <w:semiHidden/>
    <w:unhideWhenUsed/>
    <w:rsid w:val="00FF5BEB"/>
  </w:style>
  <w:style w:type="numbering" w:customStyle="1" w:styleId="1721">
    <w:name w:val="Нет списка172"/>
    <w:next w:val="a5"/>
    <w:uiPriority w:val="99"/>
    <w:semiHidden/>
    <w:unhideWhenUsed/>
    <w:rsid w:val="00FF5BEB"/>
  </w:style>
  <w:style w:type="numbering" w:customStyle="1" w:styleId="11720">
    <w:name w:val="Нет списка1172"/>
    <w:next w:val="a5"/>
    <w:uiPriority w:val="99"/>
    <w:semiHidden/>
    <w:unhideWhenUsed/>
    <w:rsid w:val="00FF5BEB"/>
  </w:style>
  <w:style w:type="numbering" w:customStyle="1" w:styleId="11113">
    <w:name w:val="Нет списка11113"/>
    <w:next w:val="a5"/>
    <w:uiPriority w:val="99"/>
    <w:semiHidden/>
    <w:unhideWhenUsed/>
    <w:rsid w:val="00FF5BEB"/>
  </w:style>
  <w:style w:type="numbering" w:customStyle="1" w:styleId="202">
    <w:name w:val="Стиль нумерованный202"/>
    <w:rsid w:val="00FF5BEB"/>
  </w:style>
  <w:style w:type="numbering" w:customStyle="1" w:styleId="111112">
    <w:name w:val="Нет списка111112"/>
    <w:next w:val="a5"/>
    <w:uiPriority w:val="99"/>
    <w:semiHidden/>
    <w:unhideWhenUsed/>
    <w:rsid w:val="00FF5BEB"/>
  </w:style>
  <w:style w:type="numbering" w:customStyle="1" w:styleId="11220">
    <w:name w:val="Стиль нумерованный1122"/>
    <w:rsid w:val="00FF5BEB"/>
  </w:style>
  <w:style w:type="numbering" w:customStyle="1" w:styleId="2621">
    <w:name w:val="Нет списка262"/>
    <w:next w:val="a5"/>
    <w:uiPriority w:val="99"/>
    <w:semiHidden/>
    <w:unhideWhenUsed/>
    <w:rsid w:val="00FF5BEB"/>
  </w:style>
  <w:style w:type="numbering" w:customStyle="1" w:styleId="2102">
    <w:name w:val="Стиль нумерованный2102"/>
    <w:rsid w:val="00FF5BEB"/>
  </w:style>
  <w:style w:type="numbering" w:customStyle="1" w:styleId="3620">
    <w:name w:val="Нет списка362"/>
    <w:next w:val="a5"/>
    <w:uiPriority w:val="99"/>
    <w:semiHidden/>
    <w:unhideWhenUsed/>
    <w:rsid w:val="00FF5BEB"/>
  </w:style>
  <w:style w:type="numbering" w:customStyle="1" w:styleId="4221">
    <w:name w:val="Нет списка422"/>
    <w:next w:val="a5"/>
    <w:uiPriority w:val="99"/>
    <w:semiHidden/>
    <w:unhideWhenUsed/>
    <w:rsid w:val="00FF5BEB"/>
  </w:style>
  <w:style w:type="numbering" w:customStyle="1" w:styleId="12220">
    <w:name w:val="Нет списка1222"/>
    <w:next w:val="a5"/>
    <w:uiPriority w:val="99"/>
    <w:semiHidden/>
    <w:unhideWhenUsed/>
    <w:rsid w:val="00FF5BEB"/>
  </w:style>
  <w:style w:type="numbering" w:customStyle="1" w:styleId="3222">
    <w:name w:val="Стиль нумерованный322"/>
    <w:rsid w:val="00FF5BEB"/>
  </w:style>
  <w:style w:type="numbering" w:customStyle="1" w:styleId="11212">
    <w:name w:val="Нет списка11212"/>
    <w:next w:val="a5"/>
    <w:uiPriority w:val="99"/>
    <w:semiHidden/>
    <w:unhideWhenUsed/>
    <w:rsid w:val="00FF5BEB"/>
  </w:style>
  <w:style w:type="numbering" w:customStyle="1" w:styleId="11320">
    <w:name w:val="Стиль нумерованный1132"/>
    <w:rsid w:val="00FF5BEB"/>
  </w:style>
  <w:style w:type="numbering" w:customStyle="1" w:styleId="21220">
    <w:name w:val="Нет списка2122"/>
    <w:next w:val="a5"/>
    <w:uiPriority w:val="99"/>
    <w:semiHidden/>
    <w:unhideWhenUsed/>
    <w:rsid w:val="00FF5BEB"/>
  </w:style>
  <w:style w:type="numbering" w:customStyle="1" w:styleId="21221">
    <w:name w:val="Стиль нумерованный2122"/>
    <w:rsid w:val="00FF5BEB"/>
  </w:style>
  <w:style w:type="numbering" w:customStyle="1" w:styleId="31220">
    <w:name w:val="Нет списка3122"/>
    <w:next w:val="a5"/>
    <w:uiPriority w:val="99"/>
    <w:semiHidden/>
    <w:unhideWhenUsed/>
    <w:rsid w:val="00FF5BEB"/>
  </w:style>
  <w:style w:type="numbering" w:customStyle="1" w:styleId="5121">
    <w:name w:val="Нет списка512"/>
    <w:next w:val="a5"/>
    <w:uiPriority w:val="99"/>
    <w:semiHidden/>
    <w:unhideWhenUsed/>
    <w:rsid w:val="00FF5BEB"/>
  </w:style>
  <w:style w:type="numbering" w:customStyle="1" w:styleId="13120">
    <w:name w:val="Нет списка1312"/>
    <w:next w:val="a5"/>
    <w:uiPriority w:val="99"/>
    <w:semiHidden/>
    <w:unhideWhenUsed/>
    <w:rsid w:val="00FF5BEB"/>
  </w:style>
  <w:style w:type="numbering" w:customStyle="1" w:styleId="4122">
    <w:name w:val="Стиль нумерованный412"/>
    <w:rsid w:val="00FF5BEB"/>
  </w:style>
  <w:style w:type="numbering" w:customStyle="1" w:styleId="11312">
    <w:name w:val="Нет списка11312"/>
    <w:next w:val="a5"/>
    <w:uiPriority w:val="99"/>
    <w:semiHidden/>
    <w:unhideWhenUsed/>
    <w:rsid w:val="00FF5BEB"/>
  </w:style>
  <w:style w:type="numbering" w:customStyle="1" w:styleId="12121">
    <w:name w:val="Стиль нумерованный1212"/>
    <w:rsid w:val="00FF5BEB"/>
  </w:style>
  <w:style w:type="numbering" w:customStyle="1" w:styleId="22120">
    <w:name w:val="Нет списка2212"/>
    <w:next w:val="a5"/>
    <w:uiPriority w:val="99"/>
    <w:semiHidden/>
    <w:unhideWhenUsed/>
    <w:rsid w:val="00FF5BEB"/>
  </w:style>
  <w:style w:type="numbering" w:customStyle="1" w:styleId="22121">
    <w:name w:val="Стиль нумерованный2212"/>
    <w:rsid w:val="00FF5BEB"/>
  </w:style>
  <w:style w:type="numbering" w:customStyle="1" w:styleId="32120">
    <w:name w:val="Нет списка3212"/>
    <w:next w:val="a5"/>
    <w:uiPriority w:val="99"/>
    <w:semiHidden/>
    <w:unhideWhenUsed/>
    <w:rsid w:val="00FF5BEB"/>
  </w:style>
  <w:style w:type="numbering" w:customStyle="1" w:styleId="6121">
    <w:name w:val="Нет списка612"/>
    <w:next w:val="a5"/>
    <w:uiPriority w:val="99"/>
    <w:semiHidden/>
    <w:unhideWhenUsed/>
    <w:rsid w:val="00FF5BEB"/>
  </w:style>
  <w:style w:type="numbering" w:customStyle="1" w:styleId="14120">
    <w:name w:val="Нет списка1412"/>
    <w:next w:val="a5"/>
    <w:uiPriority w:val="99"/>
    <w:semiHidden/>
    <w:unhideWhenUsed/>
    <w:rsid w:val="00FF5BEB"/>
  </w:style>
  <w:style w:type="numbering" w:customStyle="1" w:styleId="5122">
    <w:name w:val="Стиль нумерованный512"/>
    <w:rsid w:val="00FF5BEB"/>
  </w:style>
  <w:style w:type="numbering" w:customStyle="1" w:styleId="11412">
    <w:name w:val="Нет списка11412"/>
    <w:next w:val="a5"/>
    <w:uiPriority w:val="99"/>
    <w:semiHidden/>
    <w:unhideWhenUsed/>
    <w:rsid w:val="00FF5BEB"/>
  </w:style>
  <w:style w:type="numbering" w:customStyle="1" w:styleId="13121">
    <w:name w:val="Стиль нумерованный1312"/>
    <w:rsid w:val="00FF5BEB"/>
  </w:style>
  <w:style w:type="numbering" w:customStyle="1" w:styleId="23120">
    <w:name w:val="Нет списка2312"/>
    <w:next w:val="a5"/>
    <w:uiPriority w:val="99"/>
    <w:semiHidden/>
    <w:unhideWhenUsed/>
    <w:rsid w:val="00FF5BEB"/>
  </w:style>
  <w:style w:type="numbering" w:customStyle="1" w:styleId="23121">
    <w:name w:val="Стиль нумерованный2312"/>
    <w:rsid w:val="00FF5BEB"/>
  </w:style>
  <w:style w:type="numbering" w:customStyle="1" w:styleId="3312">
    <w:name w:val="Нет списка3312"/>
    <w:next w:val="a5"/>
    <w:uiPriority w:val="99"/>
    <w:semiHidden/>
    <w:unhideWhenUsed/>
    <w:rsid w:val="00FF5BEB"/>
  </w:style>
  <w:style w:type="numbering" w:customStyle="1" w:styleId="7121">
    <w:name w:val="Нет списка712"/>
    <w:next w:val="a5"/>
    <w:uiPriority w:val="99"/>
    <w:semiHidden/>
    <w:unhideWhenUsed/>
    <w:rsid w:val="00FF5BEB"/>
  </w:style>
  <w:style w:type="numbering" w:customStyle="1" w:styleId="1512">
    <w:name w:val="Нет списка1512"/>
    <w:next w:val="a5"/>
    <w:uiPriority w:val="99"/>
    <w:semiHidden/>
    <w:unhideWhenUsed/>
    <w:rsid w:val="00FF5BEB"/>
  </w:style>
  <w:style w:type="numbering" w:customStyle="1" w:styleId="6122">
    <w:name w:val="Стиль нумерованный612"/>
    <w:rsid w:val="00FF5BEB"/>
  </w:style>
  <w:style w:type="numbering" w:customStyle="1" w:styleId="11512">
    <w:name w:val="Нет списка11512"/>
    <w:next w:val="a5"/>
    <w:uiPriority w:val="99"/>
    <w:semiHidden/>
    <w:unhideWhenUsed/>
    <w:rsid w:val="00FF5BEB"/>
  </w:style>
  <w:style w:type="numbering" w:customStyle="1" w:styleId="14121">
    <w:name w:val="Стиль нумерованный1412"/>
    <w:rsid w:val="00FF5BEB"/>
  </w:style>
  <w:style w:type="numbering" w:customStyle="1" w:styleId="24120">
    <w:name w:val="Нет списка2412"/>
    <w:next w:val="a5"/>
    <w:uiPriority w:val="99"/>
    <w:semiHidden/>
    <w:unhideWhenUsed/>
    <w:rsid w:val="00FF5BEB"/>
  </w:style>
  <w:style w:type="numbering" w:customStyle="1" w:styleId="24121">
    <w:name w:val="Стиль нумерованный2412"/>
    <w:rsid w:val="00FF5BEB"/>
  </w:style>
  <w:style w:type="numbering" w:customStyle="1" w:styleId="3412">
    <w:name w:val="Нет списка3412"/>
    <w:next w:val="a5"/>
    <w:uiPriority w:val="99"/>
    <w:semiHidden/>
    <w:unhideWhenUsed/>
    <w:rsid w:val="00FF5BEB"/>
  </w:style>
  <w:style w:type="numbering" w:customStyle="1" w:styleId="41121">
    <w:name w:val="Нет списка4112"/>
    <w:next w:val="a5"/>
    <w:uiPriority w:val="99"/>
    <w:semiHidden/>
    <w:unhideWhenUsed/>
    <w:rsid w:val="00FF5BEB"/>
  </w:style>
  <w:style w:type="numbering" w:customStyle="1" w:styleId="31122">
    <w:name w:val="Стиль нумерованный3112"/>
    <w:rsid w:val="00FF5BEB"/>
  </w:style>
  <w:style w:type="numbering" w:customStyle="1" w:styleId="121120">
    <w:name w:val="Нет списка12112"/>
    <w:next w:val="a5"/>
    <w:uiPriority w:val="99"/>
    <w:semiHidden/>
    <w:unhideWhenUsed/>
    <w:rsid w:val="00FF5BEB"/>
  </w:style>
  <w:style w:type="numbering" w:customStyle="1" w:styleId="111121">
    <w:name w:val="Стиль нумерованный11112"/>
    <w:rsid w:val="00FF5BEB"/>
  </w:style>
  <w:style w:type="numbering" w:customStyle="1" w:styleId="211120">
    <w:name w:val="Нет списка21112"/>
    <w:next w:val="a5"/>
    <w:uiPriority w:val="99"/>
    <w:semiHidden/>
    <w:unhideWhenUsed/>
    <w:rsid w:val="00FF5BEB"/>
  </w:style>
  <w:style w:type="numbering" w:customStyle="1" w:styleId="211121">
    <w:name w:val="Стиль нумерованный21112"/>
    <w:rsid w:val="00FF5BEB"/>
  </w:style>
  <w:style w:type="numbering" w:customStyle="1" w:styleId="311120">
    <w:name w:val="Нет списка31112"/>
    <w:next w:val="a5"/>
    <w:uiPriority w:val="99"/>
    <w:semiHidden/>
    <w:unhideWhenUsed/>
    <w:rsid w:val="00FF5BEB"/>
  </w:style>
  <w:style w:type="numbering" w:customStyle="1" w:styleId="7122">
    <w:name w:val="Стиль нумерованный712"/>
    <w:rsid w:val="00FF5BEB"/>
  </w:style>
  <w:style w:type="numbering" w:customStyle="1" w:styleId="15120">
    <w:name w:val="Стиль нумерованный1512"/>
    <w:rsid w:val="00FF5BEB"/>
  </w:style>
  <w:style w:type="numbering" w:customStyle="1" w:styleId="2512">
    <w:name w:val="Стиль нумерованный2512"/>
    <w:rsid w:val="00FF5BEB"/>
  </w:style>
  <w:style w:type="numbering" w:customStyle="1" w:styleId="8120">
    <w:name w:val="Стиль нумерованный812"/>
    <w:rsid w:val="00FF5BEB"/>
  </w:style>
  <w:style w:type="numbering" w:customStyle="1" w:styleId="1612">
    <w:name w:val="Стиль нумерованный1612"/>
    <w:rsid w:val="00FF5BEB"/>
  </w:style>
  <w:style w:type="numbering" w:customStyle="1" w:styleId="26120">
    <w:name w:val="Стиль нумерованный2612"/>
    <w:rsid w:val="00FF5BEB"/>
  </w:style>
  <w:style w:type="numbering" w:customStyle="1" w:styleId="9120">
    <w:name w:val="Стиль нумерованный912"/>
    <w:rsid w:val="00FF5BEB"/>
  </w:style>
  <w:style w:type="numbering" w:customStyle="1" w:styleId="17120">
    <w:name w:val="Стиль нумерованный1712"/>
    <w:rsid w:val="00FF5BEB"/>
  </w:style>
  <w:style w:type="numbering" w:customStyle="1" w:styleId="2712">
    <w:name w:val="Стиль нумерованный2712"/>
    <w:rsid w:val="00FF5BEB"/>
  </w:style>
  <w:style w:type="numbering" w:customStyle="1" w:styleId="1012">
    <w:name w:val="Стиль нумерованный1012"/>
    <w:rsid w:val="00FF5BEB"/>
  </w:style>
  <w:style w:type="numbering" w:customStyle="1" w:styleId="18120">
    <w:name w:val="Стиль нумерованный1812"/>
    <w:rsid w:val="00FF5BEB"/>
  </w:style>
  <w:style w:type="numbering" w:customStyle="1" w:styleId="2812">
    <w:name w:val="Стиль нумерованный2812"/>
    <w:rsid w:val="00FF5BEB"/>
  </w:style>
  <w:style w:type="numbering" w:customStyle="1" w:styleId="8121">
    <w:name w:val="Нет списка812"/>
    <w:next w:val="a5"/>
    <w:uiPriority w:val="99"/>
    <w:semiHidden/>
    <w:unhideWhenUsed/>
    <w:rsid w:val="00FF5BEB"/>
  </w:style>
  <w:style w:type="numbering" w:customStyle="1" w:styleId="16120">
    <w:name w:val="Нет списка1612"/>
    <w:next w:val="a5"/>
    <w:uiPriority w:val="99"/>
    <w:semiHidden/>
    <w:unhideWhenUsed/>
    <w:rsid w:val="00FF5BEB"/>
  </w:style>
  <w:style w:type="numbering" w:customStyle="1" w:styleId="1912">
    <w:name w:val="Стиль нумерованный1912"/>
    <w:rsid w:val="00FF5BEB"/>
  </w:style>
  <w:style w:type="numbering" w:customStyle="1" w:styleId="11612">
    <w:name w:val="Нет списка11612"/>
    <w:next w:val="a5"/>
    <w:uiPriority w:val="99"/>
    <w:semiHidden/>
    <w:unhideWhenUsed/>
    <w:rsid w:val="00FF5BEB"/>
  </w:style>
  <w:style w:type="numbering" w:customStyle="1" w:styleId="11012">
    <w:name w:val="Стиль нумерованный11012"/>
    <w:rsid w:val="00FF5BEB"/>
  </w:style>
  <w:style w:type="numbering" w:customStyle="1" w:styleId="25120">
    <w:name w:val="Нет списка2512"/>
    <w:next w:val="a5"/>
    <w:uiPriority w:val="99"/>
    <w:semiHidden/>
    <w:unhideWhenUsed/>
    <w:rsid w:val="00FF5BEB"/>
  </w:style>
  <w:style w:type="numbering" w:customStyle="1" w:styleId="2912">
    <w:name w:val="Стиль нумерованный2912"/>
    <w:rsid w:val="00FF5BEB"/>
  </w:style>
  <w:style w:type="numbering" w:customStyle="1" w:styleId="3512">
    <w:name w:val="Нет списка3512"/>
    <w:next w:val="a5"/>
    <w:uiPriority w:val="99"/>
    <w:semiHidden/>
    <w:unhideWhenUsed/>
    <w:rsid w:val="00FF5BEB"/>
  </w:style>
  <w:style w:type="table" w:customStyle="1" w:styleId="1613">
    <w:name w:val="Сетка таблицы161"/>
    <w:basedOn w:val="a4"/>
    <w:next w:val="af0"/>
    <w:uiPriority w:val="59"/>
    <w:rsid w:val="00FF5BE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1">
    <w:name w:val="Стиль нумерованный1921"/>
    <w:rsid w:val="00FF5BEB"/>
  </w:style>
  <w:style w:type="table" w:customStyle="1" w:styleId="2513">
    <w:name w:val="Сетка таблицы251"/>
    <w:basedOn w:val="a4"/>
    <w:next w:val="af0"/>
    <w:uiPriority w:val="59"/>
    <w:rsid w:val="00FF5BE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
    <w:basedOn w:val="a4"/>
    <w:next w:val="af0"/>
    <w:uiPriority w:val="59"/>
    <w:rsid w:val="00FF5BEB"/>
    <w:pPr>
      <w:spacing w:after="0" w:line="240" w:lineRule="auto"/>
    </w:pPr>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
    <w:name w:val="Сетка таблицы271"/>
    <w:basedOn w:val="a4"/>
    <w:next w:val="af0"/>
    <w:uiPriority w:val="59"/>
    <w:rsid w:val="00FF5BE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СтильСН"/>
    <w:uiPriority w:val="99"/>
    <w:rsid w:val="00FF5BEB"/>
    <w:pPr>
      <w:numPr>
        <w:numId w:val="34"/>
      </w:numPr>
    </w:pPr>
  </w:style>
  <w:style w:type="table" w:customStyle="1" w:styleId="2522">
    <w:name w:val="Сетка таблицы252"/>
    <w:basedOn w:val="a4"/>
    <w:next w:val="af0"/>
    <w:uiPriority w:val="39"/>
    <w:rsid w:val="00FF5BE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
    <w:basedOn w:val="a4"/>
    <w:next w:val="af0"/>
    <w:uiPriority w:val="59"/>
    <w:rsid w:val="00FF5BE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
    <w:name w:val="Сетка таблицы28"/>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
    <w:name w:val="Сетка таблицы29"/>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
    <w:next w:val="a5"/>
    <w:uiPriority w:val="99"/>
    <w:semiHidden/>
    <w:unhideWhenUsed/>
    <w:rsid w:val="00FF5BEB"/>
  </w:style>
  <w:style w:type="table" w:customStyle="1" w:styleId="302">
    <w:name w:val="Сетка таблицы30"/>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3">
    <w:name w:val="Сетка таблицы210"/>
    <w:basedOn w:val="a4"/>
    <w:next w:val="af0"/>
    <w:uiPriority w:val="59"/>
    <w:rsid w:val="00FF5BEB"/>
    <w:pPr>
      <w:spacing w:after="0" w:line="240" w:lineRule="auto"/>
      <w:jc w:val="both"/>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4">
    <w:name w:val="Сетка таблицы116"/>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4"/>
    <w:next w:val="af0"/>
    <w:uiPriority w:val="59"/>
    <w:rsid w:val="00FF5BEB"/>
    <w:pPr>
      <w:spacing w:after="0" w:line="240" w:lineRule="auto"/>
      <w:jc w:val="both"/>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0">
    <w:name w:val="Сетка таблицы57"/>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4"/>
    <w:next w:val="af0"/>
    <w:uiPriority w:val="59"/>
    <w:rsid w:val="00FF5BEB"/>
    <w:pPr>
      <w:spacing w:after="0" w:line="240" w:lineRule="auto"/>
      <w:jc w:val="both"/>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7"/>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Сетка таблицы423"/>
    <w:basedOn w:val="a4"/>
    <w:next w:val="af0"/>
    <w:uiPriority w:val="59"/>
    <w:rsid w:val="00FF5BEB"/>
    <w:pPr>
      <w:spacing w:after="0" w:line="240" w:lineRule="auto"/>
      <w:jc w:val="both"/>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0">
    <w:name w:val="Нет списка120"/>
    <w:next w:val="a5"/>
    <w:uiPriority w:val="99"/>
    <w:semiHidden/>
    <w:unhideWhenUsed/>
    <w:rsid w:val="00FF5BEB"/>
  </w:style>
  <w:style w:type="table" w:customStyle="1" w:styleId="940">
    <w:name w:val="Сетка таблицы94"/>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
    <w:basedOn w:val="a4"/>
    <w:next w:val="af0"/>
    <w:uiPriority w:val="59"/>
    <w:rsid w:val="00FF5BEB"/>
    <w:pPr>
      <w:spacing w:after="0" w:line="240" w:lineRule="auto"/>
      <w:jc w:val="both"/>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3">
    <w:name w:val="Сетка таблицы117"/>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4"/>
    <w:next w:val="af0"/>
    <w:uiPriority w:val="59"/>
    <w:rsid w:val="00FF5BEB"/>
    <w:pPr>
      <w:spacing w:after="0" w:line="240" w:lineRule="auto"/>
      <w:jc w:val="both"/>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
    <w:name w:val="Сетка таблицы514"/>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5"/>
    <w:uiPriority w:val="99"/>
    <w:semiHidden/>
    <w:unhideWhenUsed/>
    <w:rsid w:val="00FF5BEB"/>
  </w:style>
  <w:style w:type="table" w:customStyle="1" w:styleId="614">
    <w:name w:val="Сетка таблицы614"/>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0">
    <w:name w:val="Сетка таблицы713"/>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0">
    <w:name w:val="Сетка таблицы105"/>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Сетка таблицы523"/>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5">
    <w:name w:val="Нет списка29"/>
    <w:next w:val="a5"/>
    <w:uiPriority w:val="99"/>
    <w:semiHidden/>
    <w:unhideWhenUsed/>
    <w:rsid w:val="00FF5BEB"/>
  </w:style>
  <w:style w:type="table" w:customStyle="1" w:styleId="1232">
    <w:name w:val="Сетка таблицы123"/>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
    <w:basedOn w:val="a4"/>
    <w:next w:val="af0"/>
    <w:uiPriority w:val="59"/>
    <w:rsid w:val="00FF5BEB"/>
    <w:pPr>
      <w:spacing w:after="0" w:line="240" w:lineRule="auto"/>
      <w:jc w:val="both"/>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
    <w:name w:val="Сетка таблицы133"/>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basedOn w:val="a4"/>
    <w:next w:val="af0"/>
    <w:uiPriority w:val="59"/>
    <w:rsid w:val="00FF5BEB"/>
    <w:pPr>
      <w:spacing w:after="0" w:line="240" w:lineRule="auto"/>
      <w:jc w:val="both"/>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3">
    <w:name w:val="Сетка таблицы533"/>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5"/>
    <w:next w:val="a5"/>
    <w:uiPriority w:val="99"/>
    <w:semiHidden/>
    <w:unhideWhenUsed/>
    <w:rsid w:val="00FF5BEB"/>
  </w:style>
  <w:style w:type="table" w:customStyle="1" w:styleId="6230">
    <w:name w:val="Сетка таблицы623"/>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0">
    <w:name w:val="Сетка таблицы722"/>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21">
    <w:name w:val="Сетка таблицы912"/>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0">
    <w:name w:val="Нет списка39"/>
    <w:next w:val="a5"/>
    <w:uiPriority w:val="99"/>
    <w:semiHidden/>
    <w:unhideWhenUsed/>
    <w:rsid w:val="00FF5BEB"/>
  </w:style>
  <w:style w:type="table" w:customStyle="1" w:styleId="1432">
    <w:name w:val="Сетка таблицы143"/>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2">
    <w:name w:val="Нет списка45"/>
    <w:next w:val="a5"/>
    <w:uiPriority w:val="99"/>
    <w:semiHidden/>
    <w:unhideWhenUsed/>
    <w:rsid w:val="00FF5BEB"/>
  </w:style>
  <w:style w:type="table" w:customStyle="1" w:styleId="1532">
    <w:name w:val="Сетка таблицы153"/>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
    <w:basedOn w:val="a4"/>
    <w:next w:val="af0"/>
    <w:uiPriority w:val="59"/>
    <w:rsid w:val="00FF5BEB"/>
    <w:pPr>
      <w:spacing w:after="0" w:line="240" w:lineRule="auto"/>
      <w:jc w:val="both"/>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2">
    <w:name w:val="Сетка таблицы162"/>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0">
    <w:name w:val="Сетка таблицы452"/>
    <w:basedOn w:val="a4"/>
    <w:next w:val="af0"/>
    <w:uiPriority w:val="59"/>
    <w:rsid w:val="00FF5BEB"/>
    <w:pPr>
      <w:spacing w:after="0" w:line="240" w:lineRule="auto"/>
      <w:jc w:val="both"/>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3">
    <w:name w:val="Сетка таблицы543"/>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4"/>
    <w:next w:val="a5"/>
    <w:uiPriority w:val="99"/>
    <w:semiHidden/>
    <w:unhideWhenUsed/>
    <w:rsid w:val="00FF5BEB"/>
  </w:style>
  <w:style w:type="table" w:customStyle="1" w:styleId="633">
    <w:name w:val="Сетка таблицы633"/>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20">
    <w:name w:val="Сетка таблицы732"/>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20">
    <w:name w:val="Сетка таблицы922"/>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Нет списка54"/>
    <w:next w:val="a5"/>
    <w:semiHidden/>
    <w:rsid w:val="00FF5BEB"/>
  </w:style>
  <w:style w:type="table" w:customStyle="1" w:styleId="2020">
    <w:name w:val="Сетка таблицы202"/>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32">
    <w:name w:val="Сетка таблицы243"/>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unhideWhenUsed/>
    <w:qFormat/>
    <w:rsid w:val="00FF5BEB"/>
    <w:pPr>
      <w:widowControl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2531">
    <w:name w:val="Сетка таблицы253"/>
    <w:basedOn w:val="a4"/>
    <w:next w:val="af0"/>
    <w:uiPriority w:val="59"/>
    <w:rsid w:val="00FF5BE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Текстовка"/>
    <w:uiPriority w:val="99"/>
    <w:rsid w:val="00FF5BEB"/>
    <w:pPr>
      <w:suppressAutoHyphens/>
      <w:spacing w:after="0" w:line="240" w:lineRule="auto"/>
      <w:ind w:firstLine="851"/>
      <w:jc w:val="both"/>
    </w:pPr>
    <w:rPr>
      <w:rFonts w:ascii="Times New Roman" w:eastAsia="Arial" w:hAnsi="Times New Roman" w:cs="Times New Roman"/>
      <w:sz w:val="28"/>
      <w:szCs w:val="20"/>
      <w:lang w:eastAsia="ar-SA"/>
    </w:rPr>
  </w:style>
  <w:style w:type="paragraph" w:customStyle="1" w:styleId="a00">
    <w:name w:val="a0"/>
    <w:basedOn w:val="a2"/>
    <w:rsid w:val="00FF5BEB"/>
    <w:pPr>
      <w:spacing w:before="100" w:beforeAutospacing="1" w:after="100" w:afterAutospacing="1"/>
    </w:pPr>
    <w:rPr>
      <w:rFonts w:eastAsia="Times New Roman" w:cs="Times New Roman"/>
      <w:sz w:val="24"/>
      <w:szCs w:val="24"/>
      <w:lang w:eastAsia="ru-RU"/>
    </w:rPr>
  </w:style>
  <w:style w:type="character" w:customStyle="1" w:styleId="bold">
    <w:name w:val="bold"/>
    <w:basedOn w:val="a3"/>
    <w:rsid w:val="00FF5BEB"/>
  </w:style>
  <w:style w:type="paragraph" w:customStyle="1" w:styleId="headertext">
    <w:name w:val="headertext"/>
    <w:basedOn w:val="a2"/>
    <w:rsid w:val="00FF5BEB"/>
    <w:pPr>
      <w:spacing w:before="100" w:beforeAutospacing="1" w:after="100" w:afterAutospacing="1"/>
    </w:pPr>
    <w:rPr>
      <w:rFonts w:eastAsia="Times New Roman" w:cs="Times New Roman"/>
      <w:sz w:val="24"/>
      <w:szCs w:val="24"/>
      <w:lang w:eastAsia="ru-RU"/>
    </w:rPr>
  </w:style>
  <w:style w:type="paragraph" w:customStyle="1" w:styleId="0101">
    <w:name w:val="0101"/>
    <w:basedOn w:val="a2"/>
    <w:uiPriority w:val="99"/>
    <w:semiHidden/>
    <w:qFormat/>
    <w:rsid w:val="00FF5BEB"/>
    <w:pPr>
      <w:keepLines/>
      <w:jc w:val="center"/>
    </w:pPr>
    <w:rPr>
      <w:rFonts w:eastAsia="Times New Roman" w:cs="Times New Roman"/>
      <w:b/>
      <w:caps/>
      <w:szCs w:val="24"/>
      <w:lang w:eastAsia="ru-RU"/>
    </w:rPr>
  </w:style>
  <w:style w:type="paragraph" w:customStyle="1" w:styleId="2f9">
    <w:name w:val="2"/>
    <w:basedOn w:val="a2"/>
    <w:rsid w:val="00FF5BEB"/>
    <w:pPr>
      <w:spacing w:before="100" w:beforeAutospacing="1" w:after="100" w:afterAutospacing="1"/>
      <w:jc w:val="left"/>
    </w:pPr>
    <w:rPr>
      <w:rFonts w:eastAsia="Times New Roman" w:cs="Times New Roman"/>
      <w:sz w:val="24"/>
      <w:szCs w:val="24"/>
      <w:lang w:eastAsia="ru-RU"/>
    </w:rPr>
  </w:style>
  <w:style w:type="paragraph" w:customStyle="1" w:styleId="3f">
    <w:name w:val="3_подпись"/>
    <w:basedOn w:val="a2"/>
    <w:uiPriority w:val="99"/>
    <w:semiHidden/>
    <w:qFormat/>
    <w:rsid w:val="00FF5BEB"/>
    <w:pPr>
      <w:tabs>
        <w:tab w:val="right" w:pos="9639"/>
      </w:tabs>
      <w:jc w:val="left"/>
    </w:pPr>
    <w:rPr>
      <w:rFonts w:eastAsia="Times New Roman" w:cs="Times New Roman"/>
      <w:szCs w:val="28"/>
      <w:lang w:eastAsia="ru-RU"/>
    </w:rPr>
  </w:style>
  <w:style w:type="paragraph" w:customStyle="1" w:styleId="1fe">
    <w:name w:val="Знак Знак1"/>
    <w:basedOn w:val="a2"/>
    <w:rsid w:val="00FF5BEB"/>
    <w:pPr>
      <w:keepLines/>
      <w:spacing w:after="160" w:line="240" w:lineRule="exact"/>
      <w:jc w:val="left"/>
    </w:pPr>
    <w:rPr>
      <w:rFonts w:ascii="Verdana" w:eastAsia="MS Mincho" w:hAnsi="Verdana" w:cs="Franklin Gothic Book"/>
      <w:sz w:val="20"/>
      <w:szCs w:val="20"/>
      <w:lang w:val="en-US"/>
    </w:rPr>
  </w:style>
  <w:style w:type="paragraph" w:customStyle="1" w:styleId="ConsPlusCell">
    <w:name w:val="ConsPlusCell"/>
    <w:rsid w:val="00FF5B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ableParagraph">
    <w:name w:val="Table Paragraph"/>
    <w:basedOn w:val="a2"/>
    <w:uiPriority w:val="1"/>
    <w:qFormat/>
    <w:rsid w:val="00FF5BEB"/>
    <w:pPr>
      <w:widowControl w:val="0"/>
      <w:jc w:val="left"/>
    </w:pPr>
    <w:rPr>
      <w:rFonts w:asciiTheme="minorHAnsi" w:hAnsiTheme="minorHAnsi"/>
      <w:sz w:val="22"/>
      <w:lang w:val="en-US"/>
    </w:rPr>
  </w:style>
  <w:style w:type="table" w:customStyle="1" w:styleId="TableNormal2">
    <w:name w:val="Table Normal2"/>
    <w:uiPriority w:val="2"/>
    <w:semiHidden/>
    <w:unhideWhenUsed/>
    <w:qFormat/>
    <w:rsid w:val="00FF5BEB"/>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F5BEB"/>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F5BEB"/>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FontStyle23">
    <w:name w:val="Font Style23"/>
    <w:uiPriority w:val="99"/>
    <w:rsid w:val="00FF5BEB"/>
    <w:rPr>
      <w:rFonts w:ascii="Times New Roman" w:hAnsi="Times New Roman" w:cs="Times New Roman" w:hint="default"/>
      <w:sz w:val="22"/>
      <w:szCs w:val="22"/>
    </w:rPr>
  </w:style>
  <w:style w:type="character" w:customStyle="1" w:styleId="FontStyle425">
    <w:name w:val="Font Style425"/>
    <w:uiPriority w:val="99"/>
    <w:rsid w:val="00FF5BEB"/>
    <w:rPr>
      <w:rFonts w:ascii="Times New Roman" w:hAnsi="Times New Roman" w:cs="Times New Roman"/>
      <w:sz w:val="22"/>
      <w:szCs w:val="22"/>
    </w:rPr>
  </w:style>
  <w:style w:type="character" w:customStyle="1" w:styleId="afa">
    <w:name w:val="Абзац списка Знак"/>
    <w:link w:val="af9"/>
    <w:uiPriority w:val="34"/>
    <w:rsid w:val="00FF5BEB"/>
    <w:rPr>
      <w:rFonts w:ascii="Times New Roman" w:eastAsia="Times New Roman" w:hAnsi="Times New Roman" w:cs="Times New Roman"/>
      <w:sz w:val="24"/>
      <w:lang w:eastAsia="ru-RU"/>
    </w:rPr>
  </w:style>
  <w:style w:type="table" w:customStyle="1" w:styleId="381">
    <w:name w:val="Сетка таблицы38"/>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FF5BEB"/>
    <w:rPr>
      <w:rFonts w:ascii="Arial" w:eastAsiaTheme="minorEastAsia" w:hAnsi="Arial" w:cs="Arial"/>
      <w:sz w:val="20"/>
      <w:szCs w:val="20"/>
      <w:lang w:eastAsia="ru-RU"/>
    </w:rPr>
  </w:style>
  <w:style w:type="numbering" w:customStyle="1" w:styleId="303">
    <w:name w:val="Нет списка30"/>
    <w:next w:val="a5"/>
    <w:uiPriority w:val="99"/>
    <w:semiHidden/>
    <w:unhideWhenUsed/>
    <w:rsid w:val="00FF5BEB"/>
  </w:style>
  <w:style w:type="table" w:customStyle="1" w:styleId="391">
    <w:name w:val="Сетка таблицы39"/>
    <w:basedOn w:val="a4"/>
    <w:next w:val="af0"/>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
    <w:basedOn w:val="a4"/>
    <w:next w:val="af0"/>
    <w:uiPriority w:val="59"/>
    <w:rsid w:val="00FF5BEB"/>
    <w:pPr>
      <w:spacing w:after="0" w:line="240" w:lineRule="auto"/>
      <w:jc w:val="both"/>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1">
    <w:name w:val="Сетка таблицы118"/>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4"/>
    <w:next w:val="af0"/>
    <w:uiPriority w:val="59"/>
    <w:rsid w:val="00FF5BEB"/>
    <w:pPr>
      <w:spacing w:after="0" w:line="240" w:lineRule="auto"/>
      <w:jc w:val="both"/>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8"/>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4"/>
    <w:next w:val="af0"/>
    <w:uiPriority w:val="59"/>
    <w:rsid w:val="00FF5BEB"/>
    <w:pPr>
      <w:spacing w:after="0" w:line="240" w:lineRule="auto"/>
      <w:jc w:val="both"/>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
    <w:name w:val="Сетка таблицы68"/>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basedOn w:val="a4"/>
    <w:next w:val="af0"/>
    <w:uiPriority w:val="59"/>
    <w:rsid w:val="00FF5BEB"/>
    <w:pPr>
      <w:spacing w:after="0" w:line="240" w:lineRule="auto"/>
      <w:jc w:val="both"/>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0">
    <w:name w:val="Сетка таблицы76"/>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Сетка таблицы87"/>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Нет списка126"/>
    <w:next w:val="a5"/>
    <w:uiPriority w:val="99"/>
    <w:semiHidden/>
    <w:unhideWhenUsed/>
    <w:rsid w:val="00FF5BEB"/>
  </w:style>
  <w:style w:type="table" w:customStyle="1" w:styleId="950">
    <w:name w:val="Сетка таблицы95"/>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4"/>
    <w:next w:val="af0"/>
    <w:uiPriority w:val="59"/>
    <w:rsid w:val="00FF5BEB"/>
    <w:pPr>
      <w:spacing w:after="0" w:line="240" w:lineRule="auto"/>
      <w:jc w:val="both"/>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1">
    <w:name w:val="Сетка таблицы119"/>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basedOn w:val="a4"/>
    <w:next w:val="af0"/>
    <w:uiPriority w:val="59"/>
    <w:rsid w:val="00FF5BEB"/>
    <w:pPr>
      <w:spacing w:after="0" w:line="240" w:lineRule="auto"/>
      <w:jc w:val="both"/>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5">
    <w:name w:val="Сетка таблицы515"/>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Нет списка1114"/>
    <w:next w:val="a5"/>
    <w:uiPriority w:val="99"/>
    <w:semiHidden/>
    <w:unhideWhenUsed/>
    <w:rsid w:val="00FF5BEB"/>
  </w:style>
  <w:style w:type="table" w:customStyle="1" w:styleId="615">
    <w:name w:val="Сетка таблицы615"/>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4">
    <w:name w:val="Сетка таблицы714"/>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6">
    <w:name w:val="Сетка таблицы106"/>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4">
    <w:name w:val="Нет списка210"/>
    <w:next w:val="a5"/>
    <w:uiPriority w:val="99"/>
    <w:semiHidden/>
    <w:unhideWhenUsed/>
    <w:rsid w:val="00FF5BEB"/>
  </w:style>
  <w:style w:type="table" w:customStyle="1" w:styleId="1240">
    <w:name w:val="Сетка таблицы124"/>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basedOn w:val="a4"/>
    <w:next w:val="af0"/>
    <w:uiPriority w:val="59"/>
    <w:rsid w:val="00FF5BEB"/>
    <w:pPr>
      <w:spacing w:after="0" w:line="240" w:lineRule="auto"/>
      <w:jc w:val="both"/>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0">
    <w:name w:val="Сетка таблицы134"/>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basedOn w:val="a4"/>
    <w:next w:val="af0"/>
    <w:uiPriority w:val="59"/>
    <w:rsid w:val="00FF5BEB"/>
    <w:pPr>
      <w:spacing w:after="0" w:line="240" w:lineRule="auto"/>
      <w:jc w:val="both"/>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4">
    <w:name w:val="Сетка таблицы534"/>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
    <w:name w:val="Нет списка127"/>
    <w:next w:val="a5"/>
    <w:uiPriority w:val="99"/>
    <w:semiHidden/>
    <w:unhideWhenUsed/>
    <w:rsid w:val="00FF5BEB"/>
  </w:style>
  <w:style w:type="table" w:customStyle="1" w:styleId="624">
    <w:name w:val="Сетка таблицы624"/>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30">
    <w:name w:val="Сетка таблицы723"/>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3">
    <w:name w:val="Сетка таблицы913"/>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1">
    <w:name w:val="Нет списка310"/>
    <w:next w:val="a5"/>
    <w:uiPriority w:val="99"/>
    <w:semiHidden/>
    <w:unhideWhenUsed/>
    <w:rsid w:val="00FF5BEB"/>
  </w:style>
  <w:style w:type="table" w:customStyle="1" w:styleId="144">
    <w:name w:val="Сетка таблицы144"/>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2">
    <w:name w:val="Нет списка46"/>
    <w:next w:val="a5"/>
    <w:uiPriority w:val="99"/>
    <w:semiHidden/>
    <w:unhideWhenUsed/>
    <w:rsid w:val="00FF5BEB"/>
  </w:style>
  <w:style w:type="table" w:customStyle="1" w:styleId="154">
    <w:name w:val="Сетка таблицы154"/>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basedOn w:val="a4"/>
    <w:next w:val="af0"/>
    <w:uiPriority w:val="59"/>
    <w:rsid w:val="00FF5BEB"/>
    <w:pPr>
      <w:spacing w:after="0" w:line="240" w:lineRule="auto"/>
      <w:jc w:val="both"/>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31">
    <w:name w:val="Сетка таблицы163"/>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basedOn w:val="a4"/>
    <w:next w:val="af0"/>
    <w:uiPriority w:val="59"/>
    <w:rsid w:val="00FF5BEB"/>
    <w:pPr>
      <w:spacing w:after="0" w:line="240" w:lineRule="auto"/>
      <w:jc w:val="both"/>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4">
    <w:name w:val="Сетка таблицы544"/>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5"/>
    <w:next w:val="a5"/>
    <w:uiPriority w:val="99"/>
    <w:semiHidden/>
    <w:unhideWhenUsed/>
    <w:rsid w:val="00FF5BEB"/>
  </w:style>
  <w:style w:type="table" w:customStyle="1" w:styleId="634">
    <w:name w:val="Сетка таблицы634"/>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3">
    <w:name w:val="Сетка таблицы733"/>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3">
    <w:name w:val="Сетка таблицы923"/>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2">
    <w:name w:val="Нет списка55"/>
    <w:next w:val="a5"/>
    <w:semiHidden/>
    <w:rsid w:val="00FF5BEB"/>
  </w:style>
  <w:style w:type="table" w:customStyle="1" w:styleId="2030">
    <w:name w:val="Сетка таблицы203"/>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4">
    <w:name w:val="Сетка таблицы244"/>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5">
    <w:name w:val="Table Normal5"/>
    <w:uiPriority w:val="2"/>
    <w:semiHidden/>
    <w:unhideWhenUsed/>
    <w:qFormat/>
    <w:rsid w:val="00FF5BEB"/>
    <w:pPr>
      <w:widowControl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254">
    <w:name w:val="Сетка таблицы254"/>
    <w:basedOn w:val="a4"/>
    <w:next w:val="af0"/>
    <w:uiPriority w:val="39"/>
    <w:rsid w:val="00FF5BE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2">
    <w:name w:val="Стиль нумерованный1032"/>
    <w:rsid w:val="00FF5BEB"/>
    <w:pPr>
      <w:numPr>
        <w:numId w:val="3"/>
      </w:numPr>
    </w:pPr>
  </w:style>
  <w:style w:type="numbering" w:customStyle="1" w:styleId="643">
    <w:name w:val="Нет списка64"/>
    <w:next w:val="a5"/>
    <w:uiPriority w:val="99"/>
    <w:semiHidden/>
    <w:unhideWhenUsed/>
    <w:rsid w:val="00FF5BEB"/>
  </w:style>
  <w:style w:type="table" w:customStyle="1" w:styleId="2622">
    <w:name w:val="Сетка таблицы262"/>
    <w:basedOn w:val="a4"/>
    <w:next w:val="af0"/>
    <w:uiPriority w:val="59"/>
    <w:rsid w:val="00FF5BEB"/>
    <w:pPr>
      <w:spacing w:after="0" w:line="240" w:lineRule="auto"/>
    </w:pPr>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basedOn w:val="a4"/>
    <w:next w:val="af0"/>
    <w:uiPriority w:val="59"/>
    <w:rsid w:val="00FF5BE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3">
    <w:name w:val="Стиль нумерованный36"/>
    <w:rsid w:val="00FF5BEB"/>
  </w:style>
  <w:style w:type="numbering" w:customStyle="1" w:styleId="1440">
    <w:name w:val="Нет списка144"/>
    <w:next w:val="a5"/>
    <w:uiPriority w:val="99"/>
    <w:semiHidden/>
    <w:unhideWhenUsed/>
    <w:rsid w:val="00FF5BEB"/>
  </w:style>
  <w:style w:type="numbering" w:customStyle="1" w:styleId="1182">
    <w:name w:val="Стиль нумерованный118"/>
    <w:rsid w:val="00FF5BEB"/>
  </w:style>
  <w:style w:type="table" w:customStyle="1" w:styleId="2721">
    <w:name w:val="Сетка таблицы272"/>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
    <w:basedOn w:val="a4"/>
    <w:next w:val="af0"/>
    <w:uiPriority w:val="59"/>
    <w:rsid w:val="00FF5BEB"/>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20">
    <w:name w:val="Сетка таблицы462"/>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53">
    <w:name w:val="Нет списка215"/>
    <w:next w:val="a5"/>
    <w:uiPriority w:val="99"/>
    <w:semiHidden/>
    <w:unhideWhenUsed/>
    <w:rsid w:val="00FF5BEB"/>
  </w:style>
  <w:style w:type="numbering" w:customStyle="1" w:styleId="217">
    <w:name w:val="Стиль нумерованный217"/>
    <w:rsid w:val="00FF5BEB"/>
  </w:style>
  <w:style w:type="numbering" w:customStyle="1" w:styleId="3151">
    <w:name w:val="Нет списка315"/>
    <w:next w:val="a5"/>
    <w:uiPriority w:val="99"/>
    <w:semiHidden/>
    <w:unhideWhenUsed/>
    <w:rsid w:val="00FF5BEB"/>
  </w:style>
  <w:style w:type="table" w:customStyle="1" w:styleId="5520">
    <w:name w:val="Сетка таблицы552"/>
    <w:basedOn w:val="a4"/>
    <w:next w:val="af0"/>
    <w:uiPriority w:val="39"/>
    <w:rsid w:val="00FF5BEB"/>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2">
    <w:name w:val="Стиль нумерованный37"/>
    <w:rsid w:val="00FF5BEB"/>
  </w:style>
  <w:style w:type="numbering" w:customStyle="1" w:styleId="1192">
    <w:name w:val="Стиль нумерованный119"/>
    <w:rsid w:val="00FF5BEB"/>
  </w:style>
  <w:style w:type="numbering" w:customStyle="1" w:styleId="218">
    <w:name w:val="Стиль нумерованный218"/>
    <w:rsid w:val="00FF5BEB"/>
  </w:style>
  <w:style w:type="table" w:customStyle="1" w:styleId="5113">
    <w:name w:val="Сетка таблицы5113"/>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0">
    <w:name w:val="Сетка таблицы643"/>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
    <w:name w:val="Нет списка1115"/>
    <w:next w:val="a5"/>
    <w:uiPriority w:val="99"/>
    <w:semiHidden/>
    <w:unhideWhenUsed/>
    <w:rsid w:val="00FF5BEB"/>
  </w:style>
  <w:style w:type="numbering" w:customStyle="1" w:styleId="11114">
    <w:name w:val="Нет списка11114"/>
    <w:next w:val="a5"/>
    <w:uiPriority w:val="99"/>
    <w:semiHidden/>
    <w:unhideWhenUsed/>
    <w:rsid w:val="00FF5BEB"/>
  </w:style>
  <w:style w:type="numbering" w:customStyle="1" w:styleId="4140">
    <w:name w:val="Нет списка414"/>
    <w:next w:val="a5"/>
    <w:uiPriority w:val="99"/>
    <w:semiHidden/>
    <w:unhideWhenUsed/>
    <w:rsid w:val="00FF5BEB"/>
  </w:style>
  <w:style w:type="numbering" w:customStyle="1" w:styleId="1214">
    <w:name w:val="Нет списка1214"/>
    <w:next w:val="a5"/>
    <w:uiPriority w:val="99"/>
    <w:semiHidden/>
    <w:unhideWhenUsed/>
    <w:rsid w:val="00FF5BEB"/>
  </w:style>
  <w:style w:type="numbering" w:customStyle="1" w:styleId="1124">
    <w:name w:val="Нет списка1124"/>
    <w:next w:val="a5"/>
    <w:uiPriority w:val="99"/>
    <w:semiHidden/>
    <w:unhideWhenUsed/>
    <w:rsid w:val="00FF5BEB"/>
  </w:style>
  <w:style w:type="numbering" w:customStyle="1" w:styleId="2114">
    <w:name w:val="Нет списка2114"/>
    <w:next w:val="a5"/>
    <w:uiPriority w:val="99"/>
    <w:semiHidden/>
    <w:unhideWhenUsed/>
    <w:rsid w:val="00FF5BEB"/>
  </w:style>
  <w:style w:type="numbering" w:customStyle="1" w:styleId="3114">
    <w:name w:val="Нет списка3114"/>
    <w:next w:val="a5"/>
    <w:uiPriority w:val="99"/>
    <w:semiHidden/>
    <w:unhideWhenUsed/>
    <w:rsid w:val="00FF5BEB"/>
  </w:style>
  <w:style w:type="numbering" w:customStyle="1" w:styleId="5131">
    <w:name w:val="Нет списка513"/>
    <w:next w:val="a5"/>
    <w:uiPriority w:val="99"/>
    <w:semiHidden/>
    <w:unhideWhenUsed/>
    <w:rsid w:val="00FF5BEB"/>
  </w:style>
  <w:style w:type="numbering" w:customStyle="1" w:styleId="13130">
    <w:name w:val="Нет списка1313"/>
    <w:next w:val="a5"/>
    <w:uiPriority w:val="99"/>
    <w:semiHidden/>
    <w:unhideWhenUsed/>
    <w:rsid w:val="00FF5BEB"/>
  </w:style>
  <w:style w:type="table" w:customStyle="1" w:styleId="741">
    <w:name w:val="Сетка таблицы741"/>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5">
    <w:name w:val="Стиль нумерованный44"/>
    <w:rsid w:val="00FF5BEB"/>
  </w:style>
  <w:style w:type="numbering" w:customStyle="1" w:styleId="11340">
    <w:name w:val="Нет списка1134"/>
    <w:next w:val="a5"/>
    <w:uiPriority w:val="99"/>
    <w:semiHidden/>
    <w:unhideWhenUsed/>
    <w:rsid w:val="00FF5BEB"/>
  </w:style>
  <w:style w:type="numbering" w:customStyle="1" w:styleId="1241">
    <w:name w:val="Стиль нумерованный124"/>
    <w:rsid w:val="00FF5BEB"/>
  </w:style>
  <w:style w:type="table" w:customStyle="1" w:styleId="21131">
    <w:name w:val="Сетка таблицы2113"/>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3">
    <w:name w:val="Сетка таблицы4113"/>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41">
    <w:name w:val="Нет списка224"/>
    <w:next w:val="a5"/>
    <w:uiPriority w:val="99"/>
    <w:semiHidden/>
    <w:unhideWhenUsed/>
    <w:rsid w:val="00FF5BEB"/>
  </w:style>
  <w:style w:type="numbering" w:customStyle="1" w:styleId="2242">
    <w:name w:val="Стиль нумерованный224"/>
    <w:rsid w:val="00FF5BEB"/>
  </w:style>
  <w:style w:type="numbering" w:customStyle="1" w:styleId="3241">
    <w:name w:val="Нет списка324"/>
    <w:next w:val="a5"/>
    <w:uiPriority w:val="99"/>
    <w:semiHidden/>
    <w:unhideWhenUsed/>
    <w:rsid w:val="00FF5BEB"/>
  </w:style>
  <w:style w:type="table" w:customStyle="1" w:styleId="6113">
    <w:name w:val="Сетка таблицы6113"/>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1">
    <w:name w:val="Нет списка613"/>
    <w:next w:val="a5"/>
    <w:uiPriority w:val="99"/>
    <w:semiHidden/>
    <w:unhideWhenUsed/>
    <w:rsid w:val="00FF5BEB"/>
  </w:style>
  <w:style w:type="numbering" w:customStyle="1" w:styleId="14130">
    <w:name w:val="Нет списка1413"/>
    <w:next w:val="a5"/>
    <w:uiPriority w:val="99"/>
    <w:semiHidden/>
    <w:unhideWhenUsed/>
    <w:rsid w:val="00FF5BEB"/>
  </w:style>
  <w:style w:type="table" w:customStyle="1" w:styleId="851">
    <w:name w:val="Сетка таблицы851"/>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5">
    <w:name w:val="Стиль нумерованный54"/>
    <w:rsid w:val="00FF5BEB"/>
  </w:style>
  <w:style w:type="numbering" w:customStyle="1" w:styleId="11440">
    <w:name w:val="Нет списка1144"/>
    <w:next w:val="a5"/>
    <w:uiPriority w:val="99"/>
    <w:semiHidden/>
    <w:unhideWhenUsed/>
    <w:rsid w:val="00FF5BEB"/>
  </w:style>
  <w:style w:type="table" w:customStyle="1" w:styleId="12113">
    <w:name w:val="Сетка таблицы1211"/>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
    <w:name w:val="Стиль нумерованный134"/>
    <w:rsid w:val="00FF5BEB"/>
  </w:style>
  <w:style w:type="table" w:customStyle="1" w:styleId="22112">
    <w:name w:val="Сетка таблицы221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
    <w:name w:val="Сетка таблицы4211"/>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40">
    <w:name w:val="Нет списка234"/>
    <w:next w:val="a5"/>
    <w:uiPriority w:val="99"/>
    <w:semiHidden/>
    <w:unhideWhenUsed/>
    <w:rsid w:val="00FF5BEB"/>
  </w:style>
  <w:style w:type="numbering" w:customStyle="1" w:styleId="2341">
    <w:name w:val="Стиль нумерованный234"/>
    <w:rsid w:val="00FF5BEB"/>
  </w:style>
  <w:style w:type="numbering" w:customStyle="1" w:styleId="3340">
    <w:name w:val="Нет списка334"/>
    <w:next w:val="a5"/>
    <w:uiPriority w:val="99"/>
    <w:semiHidden/>
    <w:unhideWhenUsed/>
    <w:rsid w:val="00FF5BEB"/>
  </w:style>
  <w:style w:type="table" w:customStyle="1" w:styleId="5211">
    <w:name w:val="Сетка таблицы521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2">
    <w:name w:val="Нет списка74"/>
    <w:next w:val="a5"/>
    <w:uiPriority w:val="99"/>
    <w:semiHidden/>
    <w:unhideWhenUsed/>
    <w:rsid w:val="00FF5BEB"/>
  </w:style>
  <w:style w:type="numbering" w:customStyle="1" w:styleId="1540">
    <w:name w:val="Нет списка154"/>
    <w:next w:val="a5"/>
    <w:uiPriority w:val="99"/>
    <w:semiHidden/>
    <w:unhideWhenUsed/>
    <w:rsid w:val="00FF5BEB"/>
  </w:style>
  <w:style w:type="table" w:customStyle="1" w:styleId="931">
    <w:name w:val="Сетка таблицы931"/>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4">
    <w:name w:val="Стиль нумерованный64"/>
    <w:rsid w:val="00FF5BEB"/>
  </w:style>
  <w:style w:type="numbering" w:customStyle="1" w:styleId="11540">
    <w:name w:val="Нет списка1154"/>
    <w:next w:val="a5"/>
    <w:uiPriority w:val="99"/>
    <w:semiHidden/>
    <w:unhideWhenUsed/>
    <w:rsid w:val="00FF5BEB"/>
  </w:style>
  <w:style w:type="numbering" w:customStyle="1" w:styleId="1441">
    <w:name w:val="Стиль нумерованный144"/>
    <w:rsid w:val="00FF5BEB"/>
  </w:style>
  <w:style w:type="table" w:customStyle="1" w:styleId="23112">
    <w:name w:val="Сетка таблицы231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1">
    <w:name w:val="Сетка таблицы4311"/>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40">
    <w:name w:val="Нет списка244"/>
    <w:next w:val="a5"/>
    <w:uiPriority w:val="99"/>
    <w:semiHidden/>
    <w:unhideWhenUsed/>
    <w:rsid w:val="00FF5BEB"/>
  </w:style>
  <w:style w:type="numbering" w:customStyle="1" w:styleId="2441">
    <w:name w:val="Стиль нумерованный244"/>
    <w:rsid w:val="00FF5BEB"/>
  </w:style>
  <w:style w:type="numbering" w:customStyle="1" w:styleId="344">
    <w:name w:val="Нет списка344"/>
    <w:next w:val="a5"/>
    <w:uiPriority w:val="99"/>
    <w:semiHidden/>
    <w:unhideWhenUsed/>
    <w:rsid w:val="00FF5BEB"/>
  </w:style>
  <w:style w:type="table" w:customStyle="1" w:styleId="5311">
    <w:name w:val="Сетка таблицы531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30">
    <w:name w:val="Нет списка4113"/>
    <w:next w:val="a5"/>
    <w:uiPriority w:val="99"/>
    <w:semiHidden/>
    <w:unhideWhenUsed/>
    <w:rsid w:val="00FF5BEB"/>
  </w:style>
  <w:style w:type="table" w:customStyle="1" w:styleId="71110">
    <w:name w:val="Сетка таблицы7111"/>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2">
    <w:name w:val="Стиль нумерованный314"/>
    <w:rsid w:val="00FF5BEB"/>
  </w:style>
  <w:style w:type="numbering" w:customStyle="1" w:styleId="121130">
    <w:name w:val="Нет списка12113"/>
    <w:next w:val="a5"/>
    <w:uiPriority w:val="99"/>
    <w:semiHidden/>
    <w:unhideWhenUsed/>
    <w:rsid w:val="00FF5BEB"/>
  </w:style>
  <w:style w:type="table" w:customStyle="1" w:styleId="11132">
    <w:name w:val="Сетка таблицы1113"/>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0">
    <w:name w:val="Стиль нумерованный1114"/>
    <w:rsid w:val="00FF5BEB"/>
  </w:style>
  <w:style w:type="numbering" w:customStyle="1" w:styleId="211130">
    <w:name w:val="Нет списка21113"/>
    <w:next w:val="a5"/>
    <w:uiPriority w:val="99"/>
    <w:semiHidden/>
    <w:unhideWhenUsed/>
    <w:rsid w:val="00FF5BEB"/>
  </w:style>
  <w:style w:type="numbering" w:customStyle="1" w:styleId="21140">
    <w:name w:val="Стиль нумерованный2114"/>
    <w:rsid w:val="00FF5BEB"/>
  </w:style>
  <w:style w:type="numbering" w:customStyle="1" w:styleId="311130">
    <w:name w:val="Нет списка31113"/>
    <w:next w:val="a5"/>
    <w:uiPriority w:val="99"/>
    <w:semiHidden/>
    <w:unhideWhenUsed/>
    <w:rsid w:val="00FF5BEB"/>
  </w:style>
  <w:style w:type="numbering" w:customStyle="1" w:styleId="743">
    <w:name w:val="Стиль нумерованный74"/>
    <w:rsid w:val="00FF5BEB"/>
  </w:style>
  <w:style w:type="numbering" w:customStyle="1" w:styleId="1541">
    <w:name w:val="Стиль нумерованный154"/>
    <w:rsid w:val="00FF5BEB"/>
  </w:style>
  <w:style w:type="numbering" w:customStyle="1" w:styleId="2540">
    <w:name w:val="Стиль нумерованный254"/>
    <w:rsid w:val="00FF5BEB"/>
  </w:style>
  <w:style w:type="numbering" w:customStyle="1" w:styleId="840">
    <w:name w:val="Стиль нумерованный84"/>
    <w:rsid w:val="00FF5BEB"/>
  </w:style>
  <w:style w:type="numbering" w:customStyle="1" w:styleId="164">
    <w:name w:val="Стиль нумерованный164"/>
    <w:rsid w:val="00FF5BEB"/>
  </w:style>
  <w:style w:type="numbering" w:customStyle="1" w:styleId="264">
    <w:name w:val="Стиль нумерованный264"/>
    <w:rsid w:val="00FF5BEB"/>
  </w:style>
  <w:style w:type="numbering" w:customStyle="1" w:styleId="941">
    <w:name w:val="Стиль нумерованный94"/>
    <w:rsid w:val="00FF5BEB"/>
  </w:style>
  <w:style w:type="numbering" w:customStyle="1" w:styleId="174">
    <w:name w:val="Стиль нумерованный174"/>
    <w:rsid w:val="00FF5BEB"/>
  </w:style>
  <w:style w:type="numbering" w:customStyle="1" w:styleId="274">
    <w:name w:val="Стиль нумерованный274"/>
    <w:rsid w:val="00FF5BEB"/>
  </w:style>
  <w:style w:type="numbering" w:customStyle="1" w:styleId="104">
    <w:name w:val="Стиль нумерованный104"/>
    <w:rsid w:val="00FF5BEB"/>
    <w:pPr>
      <w:numPr>
        <w:numId w:val="13"/>
      </w:numPr>
    </w:pPr>
  </w:style>
  <w:style w:type="numbering" w:customStyle="1" w:styleId="184">
    <w:name w:val="Стиль нумерованный184"/>
    <w:rsid w:val="00FF5BEB"/>
  </w:style>
  <w:style w:type="numbering" w:customStyle="1" w:styleId="284">
    <w:name w:val="Стиль нумерованный284"/>
    <w:rsid w:val="00FF5BEB"/>
    <w:pPr>
      <w:numPr>
        <w:numId w:val="19"/>
      </w:numPr>
    </w:pPr>
  </w:style>
  <w:style w:type="numbering" w:customStyle="1" w:styleId="843">
    <w:name w:val="Нет списка84"/>
    <w:next w:val="a5"/>
    <w:uiPriority w:val="99"/>
    <w:semiHidden/>
    <w:unhideWhenUsed/>
    <w:rsid w:val="00FF5BEB"/>
  </w:style>
  <w:style w:type="numbering" w:customStyle="1" w:styleId="1640">
    <w:name w:val="Нет списка164"/>
    <w:next w:val="a5"/>
    <w:uiPriority w:val="99"/>
    <w:semiHidden/>
    <w:unhideWhenUsed/>
    <w:rsid w:val="00FF5BEB"/>
  </w:style>
  <w:style w:type="table" w:customStyle="1" w:styleId="10111">
    <w:name w:val="Сетка таблицы1011"/>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Стиль нумерованный194"/>
    <w:rsid w:val="00FF5BEB"/>
    <w:pPr>
      <w:numPr>
        <w:numId w:val="12"/>
      </w:numPr>
    </w:pPr>
  </w:style>
  <w:style w:type="numbering" w:customStyle="1" w:styleId="11640">
    <w:name w:val="Нет списка1164"/>
    <w:next w:val="a5"/>
    <w:uiPriority w:val="99"/>
    <w:semiHidden/>
    <w:unhideWhenUsed/>
    <w:rsid w:val="00FF5BEB"/>
  </w:style>
  <w:style w:type="table" w:customStyle="1" w:styleId="14210">
    <w:name w:val="Сетка таблицы1421"/>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40">
    <w:name w:val="Стиль нумерованный1104"/>
    <w:rsid w:val="00FF5BEB"/>
  </w:style>
  <w:style w:type="table" w:customStyle="1" w:styleId="24112">
    <w:name w:val="Сетка таблицы241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1">
    <w:name w:val="Сетка таблицы4411"/>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41">
    <w:name w:val="Нет списка254"/>
    <w:next w:val="a5"/>
    <w:uiPriority w:val="99"/>
    <w:semiHidden/>
    <w:unhideWhenUsed/>
    <w:rsid w:val="00FF5BEB"/>
  </w:style>
  <w:style w:type="numbering" w:customStyle="1" w:styleId="2940">
    <w:name w:val="Стиль нумерованный294"/>
    <w:rsid w:val="00FF5BEB"/>
  </w:style>
  <w:style w:type="numbering" w:customStyle="1" w:styleId="354">
    <w:name w:val="Нет списка354"/>
    <w:next w:val="a5"/>
    <w:uiPriority w:val="99"/>
    <w:semiHidden/>
    <w:unhideWhenUsed/>
    <w:rsid w:val="00FF5BEB"/>
  </w:style>
  <w:style w:type="table" w:customStyle="1" w:styleId="5411">
    <w:name w:val="Сетка таблицы541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2">
    <w:name w:val="Нет списка93"/>
    <w:next w:val="a5"/>
    <w:uiPriority w:val="99"/>
    <w:semiHidden/>
    <w:unhideWhenUsed/>
    <w:rsid w:val="00FF5BEB"/>
  </w:style>
  <w:style w:type="numbering" w:customStyle="1" w:styleId="1731">
    <w:name w:val="Нет списка173"/>
    <w:next w:val="a5"/>
    <w:uiPriority w:val="99"/>
    <w:semiHidden/>
    <w:unhideWhenUsed/>
    <w:rsid w:val="00FF5BEB"/>
  </w:style>
  <w:style w:type="numbering" w:customStyle="1" w:styleId="11730">
    <w:name w:val="Нет списка1173"/>
    <w:next w:val="a5"/>
    <w:uiPriority w:val="99"/>
    <w:semiHidden/>
    <w:unhideWhenUsed/>
    <w:rsid w:val="00FF5BEB"/>
  </w:style>
  <w:style w:type="numbering" w:customStyle="1" w:styleId="111113">
    <w:name w:val="Нет списка111113"/>
    <w:next w:val="a5"/>
    <w:uiPriority w:val="99"/>
    <w:semiHidden/>
    <w:unhideWhenUsed/>
    <w:rsid w:val="00FF5BEB"/>
  </w:style>
  <w:style w:type="numbering" w:customStyle="1" w:styleId="2031">
    <w:name w:val="Стиль нумерованный203"/>
    <w:rsid w:val="00FF5BEB"/>
  </w:style>
  <w:style w:type="numbering" w:customStyle="1" w:styleId="1111112">
    <w:name w:val="Нет списка1111112"/>
    <w:next w:val="a5"/>
    <w:uiPriority w:val="99"/>
    <w:semiHidden/>
    <w:unhideWhenUsed/>
    <w:rsid w:val="00FF5BEB"/>
  </w:style>
  <w:style w:type="numbering" w:customStyle="1" w:styleId="11231">
    <w:name w:val="Стиль нумерованный1123"/>
    <w:rsid w:val="00FF5BEB"/>
  </w:style>
  <w:style w:type="numbering" w:customStyle="1" w:styleId="2630">
    <w:name w:val="Нет списка263"/>
    <w:next w:val="a5"/>
    <w:uiPriority w:val="99"/>
    <w:semiHidden/>
    <w:unhideWhenUsed/>
    <w:rsid w:val="00FF5BEB"/>
  </w:style>
  <w:style w:type="numbering" w:customStyle="1" w:styleId="21030">
    <w:name w:val="Стиль нумерованный2103"/>
    <w:rsid w:val="00FF5BEB"/>
  </w:style>
  <w:style w:type="numbering" w:customStyle="1" w:styleId="3630">
    <w:name w:val="Нет списка363"/>
    <w:next w:val="a5"/>
    <w:uiPriority w:val="99"/>
    <w:semiHidden/>
    <w:unhideWhenUsed/>
    <w:rsid w:val="00FF5BEB"/>
  </w:style>
  <w:style w:type="numbering" w:customStyle="1" w:styleId="4231">
    <w:name w:val="Нет списка423"/>
    <w:next w:val="a5"/>
    <w:uiPriority w:val="99"/>
    <w:semiHidden/>
    <w:unhideWhenUsed/>
    <w:rsid w:val="00FF5BEB"/>
  </w:style>
  <w:style w:type="numbering" w:customStyle="1" w:styleId="1223">
    <w:name w:val="Нет списка1223"/>
    <w:next w:val="a5"/>
    <w:uiPriority w:val="99"/>
    <w:semiHidden/>
    <w:unhideWhenUsed/>
    <w:rsid w:val="00FF5BEB"/>
  </w:style>
  <w:style w:type="numbering" w:customStyle="1" w:styleId="3232">
    <w:name w:val="Стиль нумерованный323"/>
    <w:rsid w:val="00FF5BEB"/>
  </w:style>
  <w:style w:type="numbering" w:customStyle="1" w:styleId="11213">
    <w:name w:val="Нет списка11213"/>
    <w:next w:val="a5"/>
    <w:uiPriority w:val="99"/>
    <w:semiHidden/>
    <w:unhideWhenUsed/>
    <w:rsid w:val="00FF5BEB"/>
  </w:style>
  <w:style w:type="numbering" w:customStyle="1" w:styleId="11330">
    <w:name w:val="Стиль нумерованный1133"/>
    <w:rsid w:val="00FF5BEB"/>
  </w:style>
  <w:style w:type="numbering" w:customStyle="1" w:styleId="2123">
    <w:name w:val="Нет списка2123"/>
    <w:next w:val="a5"/>
    <w:uiPriority w:val="99"/>
    <w:semiHidden/>
    <w:unhideWhenUsed/>
    <w:rsid w:val="00FF5BEB"/>
  </w:style>
  <w:style w:type="numbering" w:customStyle="1" w:styleId="21230">
    <w:name w:val="Стиль нумерованный2123"/>
    <w:rsid w:val="00FF5BEB"/>
  </w:style>
  <w:style w:type="numbering" w:customStyle="1" w:styleId="3123">
    <w:name w:val="Нет списка3123"/>
    <w:next w:val="a5"/>
    <w:uiPriority w:val="99"/>
    <w:semiHidden/>
    <w:unhideWhenUsed/>
    <w:rsid w:val="00FF5BEB"/>
  </w:style>
  <w:style w:type="numbering" w:customStyle="1" w:styleId="51121">
    <w:name w:val="Нет списка5112"/>
    <w:next w:val="a5"/>
    <w:uiPriority w:val="99"/>
    <w:semiHidden/>
    <w:unhideWhenUsed/>
    <w:rsid w:val="00FF5BEB"/>
  </w:style>
  <w:style w:type="numbering" w:customStyle="1" w:styleId="13112">
    <w:name w:val="Нет списка13112"/>
    <w:next w:val="a5"/>
    <w:uiPriority w:val="99"/>
    <w:semiHidden/>
    <w:unhideWhenUsed/>
    <w:rsid w:val="00FF5BEB"/>
  </w:style>
  <w:style w:type="numbering" w:customStyle="1" w:styleId="4132">
    <w:name w:val="Стиль нумерованный413"/>
    <w:rsid w:val="00FF5BEB"/>
  </w:style>
  <w:style w:type="numbering" w:customStyle="1" w:styleId="11313">
    <w:name w:val="Нет списка11313"/>
    <w:next w:val="a5"/>
    <w:uiPriority w:val="99"/>
    <w:semiHidden/>
    <w:unhideWhenUsed/>
    <w:rsid w:val="00FF5BEB"/>
  </w:style>
  <w:style w:type="numbering" w:customStyle="1" w:styleId="12130">
    <w:name w:val="Стиль нумерованный1213"/>
    <w:rsid w:val="00FF5BEB"/>
  </w:style>
  <w:style w:type="numbering" w:customStyle="1" w:styleId="2213">
    <w:name w:val="Нет списка2213"/>
    <w:next w:val="a5"/>
    <w:uiPriority w:val="99"/>
    <w:semiHidden/>
    <w:unhideWhenUsed/>
    <w:rsid w:val="00FF5BEB"/>
  </w:style>
  <w:style w:type="numbering" w:customStyle="1" w:styleId="22130">
    <w:name w:val="Стиль нумерованный2213"/>
    <w:rsid w:val="00FF5BEB"/>
  </w:style>
  <w:style w:type="numbering" w:customStyle="1" w:styleId="3213">
    <w:name w:val="Нет списка3213"/>
    <w:next w:val="a5"/>
    <w:uiPriority w:val="99"/>
    <w:semiHidden/>
    <w:unhideWhenUsed/>
    <w:rsid w:val="00FF5BEB"/>
  </w:style>
  <w:style w:type="numbering" w:customStyle="1" w:styleId="61121">
    <w:name w:val="Нет списка6112"/>
    <w:next w:val="a5"/>
    <w:uiPriority w:val="99"/>
    <w:semiHidden/>
    <w:unhideWhenUsed/>
    <w:rsid w:val="00FF5BEB"/>
  </w:style>
  <w:style w:type="numbering" w:customStyle="1" w:styleId="141120">
    <w:name w:val="Нет списка14112"/>
    <w:next w:val="a5"/>
    <w:uiPriority w:val="99"/>
    <w:semiHidden/>
    <w:unhideWhenUsed/>
    <w:rsid w:val="00FF5BEB"/>
  </w:style>
  <w:style w:type="numbering" w:customStyle="1" w:styleId="5132">
    <w:name w:val="Стиль нумерованный513"/>
    <w:rsid w:val="00FF5BEB"/>
  </w:style>
  <w:style w:type="numbering" w:customStyle="1" w:styleId="11413">
    <w:name w:val="Нет списка11413"/>
    <w:next w:val="a5"/>
    <w:uiPriority w:val="99"/>
    <w:semiHidden/>
    <w:unhideWhenUsed/>
    <w:rsid w:val="00FF5BEB"/>
  </w:style>
  <w:style w:type="numbering" w:customStyle="1" w:styleId="13131">
    <w:name w:val="Стиль нумерованный1313"/>
    <w:rsid w:val="00FF5BEB"/>
  </w:style>
  <w:style w:type="numbering" w:customStyle="1" w:styleId="2313">
    <w:name w:val="Нет списка2313"/>
    <w:next w:val="a5"/>
    <w:uiPriority w:val="99"/>
    <w:semiHidden/>
    <w:unhideWhenUsed/>
    <w:rsid w:val="00FF5BEB"/>
  </w:style>
  <w:style w:type="numbering" w:customStyle="1" w:styleId="23130">
    <w:name w:val="Стиль нумерованный2313"/>
    <w:rsid w:val="00FF5BEB"/>
  </w:style>
  <w:style w:type="numbering" w:customStyle="1" w:styleId="3313">
    <w:name w:val="Нет списка3313"/>
    <w:next w:val="a5"/>
    <w:uiPriority w:val="99"/>
    <w:semiHidden/>
    <w:unhideWhenUsed/>
    <w:rsid w:val="00FF5BEB"/>
  </w:style>
  <w:style w:type="numbering" w:customStyle="1" w:styleId="7131">
    <w:name w:val="Нет списка713"/>
    <w:next w:val="a5"/>
    <w:uiPriority w:val="99"/>
    <w:semiHidden/>
    <w:unhideWhenUsed/>
    <w:rsid w:val="00FF5BEB"/>
  </w:style>
  <w:style w:type="numbering" w:customStyle="1" w:styleId="1513">
    <w:name w:val="Нет списка1513"/>
    <w:next w:val="a5"/>
    <w:uiPriority w:val="99"/>
    <w:semiHidden/>
    <w:unhideWhenUsed/>
    <w:rsid w:val="00FF5BEB"/>
  </w:style>
  <w:style w:type="numbering" w:customStyle="1" w:styleId="6132">
    <w:name w:val="Стиль нумерованный613"/>
    <w:rsid w:val="00FF5BEB"/>
  </w:style>
  <w:style w:type="numbering" w:customStyle="1" w:styleId="11513">
    <w:name w:val="Нет списка11513"/>
    <w:next w:val="a5"/>
    <w:uiPriority w:val="99"/>
    <w:semiHidden/>
    <w:unhideWhenUsed/>
    <w:rsid w:val="00FF5BEB"/>
  </w:style>
  <w:style w:type="numbering" w:customStyle="1" w:styleId="14131">
    <w:name w:val="Стиль нумерованный1413"/>
    <w:rsid w:val="00FF5BEB"/>
  </w:style>
  <w:style w:type="numbering" w:customStyle="1" w:styleId="2413">
    <w:name w:val="Нет списка2413"/>
    <w:next w:val="a5"/>
    <w:uiPriority w:val="99"/>
    <w:semiHidden/>
    <w:unhideWhenUsed/>
    <w:rsid w:val="00FF5BEB"/>
  </w:style>
  <w:style w:type="numbering" w:customStyle="1" w:styleId="24130">
    <w:name w:val="Стиль нумерованный2413"/>
    <w:rsid w:val="00FF5BEB"/>
  </w:style>
  <w:style w:type="numbering" w:customStyle="1" w:styleId="3413">
    <w:name w:val="Нет списка3413"/>
    <w:next w:val="a5"/>
    <w:uiPriority w:val="99"/>
    <w:semiHidden/>
    <w:unhideWhenUsed/>
    <w:rsid w:val="00FF5BEB"/>
  </w:style>
  <w:style w:type="numbering" w:customStyle="1" w:styleId="41112">
    <w:name w:val="Нет списка41112"/>
    <w:next w:val="a5"/>
    <w:uiPriority w:val="99"/>
    <w:semiHidden/>
    <w:unhideWhenUsed/>
    <w:rsid w:val="00FF5BEB"/>
  </w:style>
  <w:style w:type="numbering" w:customStyle="1" w:styleId="31131">
    <w:name w:val="Стиль нумерованный3113"/>
    <w:rsid w:val="00FF5BEB"/>
  </w:style>
  <w:style w:type="numbering" w:customStyle="1" w:styleId="121112">
    <w:name w:val="Нет списка121112"/>
    <w:next w:val="a5"/>
    <w:uiPriority w:val="99"/>
    <w:semiHidden/>
    <w:unhideWhenUsed/>
    <w:rsid w:val="00FF5BEB"/>
  </w:style>
  <w:style w:type="numbering" w:customStyle="1" w:styleId="111130">
    <w:name w:val="Стиль нумерованный11113"/>
    <w:rsid w:val="00FF5BEB"/>
  </w:style>
  <w:style w:type="numbering" w:customStyle="1" w:styleId="211112">
    <w:name w:val="Нет списка211112"/>
    <w:next w:val="a5"/>
    <w:uiPriority w:val="99"/>
    <w:semiHidden/>
    <w:unhideWhenUsed/>
    <w:rsid w:val="00FF5BEB"/>
  </w:style>
  <w:style w:type="numbering" w:customStyle="1" w:styleId="211131">
    <w:name w:val="Стиль нумерованный21113"/>
    <w:rsid w:val="00FF5BEB"/>
  </w:style>
  <w:style w:type="numbering" w:customStyle="1" w:styleId="311112">
    <w:name w:val="Нет списка311112"/>
    <w:next w:val="a5"/>
    <w:uiPriority w:val="99"/>
    <w:semiHidden/>
    <w:unhideWhenUsed/>
    <w:rsid w:val="00FF5BEB"/>
  </w:style>
  <w:style w:type="numbering" w:customStyle="1" w:styleId="7132">
    <w:name w:val="Стиль нумерованный713"/>
    <w:rsid w:val="00FF5BEB"/>
  </w:style>
  <w:style w:type="numbering" w:customStyle="1" w:styleId="15130">
    <w:name w:val="Стиль нумерованный1513"/>
    <w:rsid w:val="00FF5BEB"/>
  </w:style>
  <w:style w:type="numbering" w:customStyle="1" w:styleId="25130">
    <w:name w:val="Стиль нумерованный2513"/>
    <w:rsid w:val="00FF5BEB"/>
  </w:style>
  <w:style w:type="numbering" w:customStyle="1" w:styleId="8130">
    <w:name w:val="Стиль нумерованный813"/>
    <w:rsid w:val="00FF5BEB"/>
  </w:style>
  <w:style w:type="numbering" w:customStyle="1" w:styleId="16130">
    <w:name w:val="Стиль нумерованный1613"/>
    <w:rsid w:val="00FF5BEB"/>
  </w:style>
  <w:style w:type="numbering" w:customStyle="1" w:styleId="2613">
    <w:name w:val="Стиль нумерованный2613"/>
    <w:rsid w:val="00FF5BEB"/>
  </w:style>
  <w:style w:type="numbering" w:customStyle="1" w:styleId="9130">
    <w:name w:val="Стиль нумерованный913"/>
    <w:rsid w:val="00FF5BEB"/>
  </w:style>
  <w:style w:type="numbering" w:customStyle="1" w:styleId="1713">
    <w:name w:val="Стиль нумерованный1713"/>
    <w:rsid w:val="00FF5BEB"/>
  </w:style>
  <w:style w:type="numbering" w:customStyle="1" w:styleId="27130">
    <w:name w:val="Стиль нумерованный2713"/>
    <w:rsid w:val="00FF5BEB"/>
  </w:style>
  <w:style w:type="numbering" w:customStyle="1" w:styleId="1013">
    <w:name w:val="Стиль нумерованный1013"/>
    <w:rsid w:val="00FF5BEB"/>
  </w:style>
  <w:style w:type="numbering" w:customStyle="1" w:styleId="1813">
    <w:name w:val="Стиль нумерованный1813"/>
    <w:rsid w:val="00FF5BEB"/>
  </w:style>
  <w:style w:type="numbering" w:customStyle="1" w:styleId="2813">
    <w:name w:val="Стиль нумерованный2813"/>
    <w:rsid w:val="00FF5BEB"/>
  </w:style>
  <w:style w:type="numbering" w:customStyle="1" w:styleId="8131">
    <w:name w:val="Нет списка813"/>
    <w:next w:val="a5"/>
    <w:uiPriority w:val="99"/>
    <w:semiHidden/>
    <w:unhideWhenUsed/>
    <w:rsid w:val="00FF5BEB"/>
  </w:style>
  <w:style w:type="numbering" w:customStyle="1" w:styleId="16131">
    <w:name w:val="Нет списка1613"/>
    <w:next w:val="a5"/>
    <w:uiPriority w:val="99"/>
    <w:semiHidden/>
    <w:unhideWhenUsed/>
    <w:rsid w:val="00FF5BEB"/>
  </w:style>
  <w:style w:type="numbering" w:customStyle="1" w:styleId="1913">
    <w:name w:val="Стиль нумерованный1913"/>
    <w:rsid w:val="00FF5BEB"/>
  </w:style>
  <w:style w:type="numbering" w:customStyle="1" w:styleId="11613">
    <w:name w:val="Нет списка11613"/>
    <w:next w:val="a5"/>
    <w:uiPriority w:val="99"/>
    <w:semiHidden/>
    <w:unhideWhenUsed/>
    <w:rsid w:val="00FF5BEB"/>
  </w:style>
  <w:style w:type="numbering" w:customStyle="1" w:styleId="11013">
    <w:name w:val="Стиль нумерованный11013"/>
    <w:rsid w:val="00FF5BEB"/>
  </w:style>
  <w:style w:type="numbering" w:customStyle="1" w:styleId="25131">
    <w:name w:val="Нет списка2513"/>
    <w:next w:val="a5"/>
    <w:uiPriority w:val="99"/>
    <w:semiHidden/>
    <w:unhideWhenUsed/>
    <w:rsid w:val="00FF5BEB"/>
  </w:style>
  <w:style w:type="numbering" w:customStyle="1" w:styleId="2913">
    <w:name w:val="Стиль нумерованный2913"/>
    <w:rsid w:val="00FF5BEB"/>
  </w:style>
  <w:style w:type="numbering" w:customStyle="1" w:styleId="3513">
    <w:name w:val="Нет списка3513"/>
    <w:next w:val="a5"/>
    <w:uiPriority w:val="99"/>
    <w:semiHidden/>
    <w:unhideWhenUsed/>
    <w:rsid w:val="00FF5BEB"/>
  </w:style>
  <w:style w:type="numbering" w:customStyle="1" w:styleId="1014">
    <w:name w:val="Нет списка101"/>
    <w:next w:val="a5"/>
    <w:uiPriority w:val="99"/>
    <w:semiHidden/>
    <w:unhideWhenUsed/>
    <w:rsid w:val="00FF5BEB"/>
  </w:style>
  <w:style w:type="numbering" w:customStyle="1" w:styleId="1814">
    <w:name w:val="Нет списка181"/>
    <w:next w:val="a5"/>
    <w:uiPriority w:val="99"/>
    <w:semiHidden/>
    <w:unhideWhenUsed/>
    <w:rsid w:val="00FF5BEB"/>
  </w:style>
  <w:style w:type="numbering" w:customStyle="1" w:styleId="11810">
    <w:name w:val="Нет списка1181"/>
    <w:next w:val="a5"/>
    <w:uiPriority w:val="99"/>
    <w:semiHidden/>
    <w:unhideWhenUsed/>
    <w:rsid w:val="00FF5BEB"/>
  </w:style>
  <w:style w:type="numbering" w:customStyle="1" w:styleId="301">
    <w:name w:val="Стиль нумерованный301"/>
    <w:rsid w:val="00FF5BEB"/>
    <w:pPr>
      <w:numPr>
        <w:numId w:val="20"/>
      </w:numPr>
    </w:pPr>
  </w:style>
  <w:style w:type="numbering" w:customStyle="1" w:styleId="111210">
    <w:name w:val="Нет списка11121"/>
    <w:next w:val="a5"/>
    <w:uiPriority w:val="99"/>
    <w:semiHidden/>
    <w:unhideWhenUsed/>
    <w:rsid w:val="00FF5BEB"/>
  </w:style>
  <w:style w:type="table" w:customStyle="1" w:styleId="17111">
    <w:name w:val="Сетка таблицы1711"/>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Стиль нумерованный1141"/>
    <w:rsid w:val="00FF5BEB"/>
    <w:pPr>
      <w:numPr>
        <w:numId w:val="21"/>
      </w:numPr>
    </w:pPr>
  </w:style>
  <w:style w:type="table" w:customStyle="1" w:styleId="3510">
    <w:name w:val="Сетка таблицы351"/>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1">
    <w:name w:val="Сетка таблицы4511"/>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14">
    <w:name w:val="Нет списка271"/>
    <w:next w:val="a5"/>
    <w:uiPriority w:val="99"/>
    <w:semiHidden/>
    <w:unhideWhenUsed/>
    <w:rsid w:val="00FF5BEB"/>
  </w:style>
  <w:style w:type="numbering" w:customStyle="1" w:styleId="2131">
    <w:name w:val="Стиль нумерованный2131"/>
    <w:rsid w:val="00FF5BEB"/>
    <w:pPr>
      <w:numPr>
        <w:numId w:val="22"/>
      </w:numPr>
    </w:pPr>
  </w:style>
  <w:style w:type="numbering" w:customStyle="1" w:styleId="3710">
    <w:name w:val="Нет списка371"/>
    <w:next w:val="a5"/>
    <w:uiPriority w:val="99"/>
    <w:semiHidden/>
    <w:unhideWhenUsed/>
    <w:rsid w:val="00FF5BEB"/>
  </w:style>
  <w:style w:type="table" w:customStyle="1" w:styleId="5511">
    <w:name w:val="Сетка таблицы551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0">
    <w:name w:val="Нет списка431"/>
    <w:next w:val="a5"/>
    <w:uiPriority w:val="99"/>
    <w:semiHidden/>
    <w:unhideWhenUsed/>
    <w:rsid w:val="00FF5BEB"/>
  </w:style>
  <w:style w:type="numbering" w:customStyle="1" w:styleId="12310">
    <w:name w:val="Нет списка1231"/>
    <w:next w:val="a5"/>
    <w:uiPriority w:val="99"/>
    <w:semiHidden/>
    <w:unhideWhenUsed/>
    <w:rsid w:val="00FF5BEB"/>
  </w:style>
  <w:style w:type="numbering" w:customStyle="1" w:styleId="3314">
    <w:name w:val="Стиль нумерованный331"/>
    <w:rsid w:val="00FF5BEB"/>
  </w:style>
  <w:style w:type="numbering" w:customStyle="1" w:styleId="11221">
    <w:name w:val="Нет списка11221"/>
    <w:next w:val="a5"/>
    <w:uiPriority w:val="99"/>
    <w:semiHidden/>
    <w:unhideWhenUsed/>
    <w:rsid w:val="00FF5BEB"/>
  </w:style>
  <w:style w:type="numbering" w:customStyle="1" w:styleId="11510">
    <w:name w:val="Стиль нумерованный1151"/>
    <w:rsid w:val="00FF5BEB"/>
  </w:style>
  <w:style w:type="numbering" w:customStyle="1" w:styleId="21310">
    <w:name w:val="Нет списка2131"/>
    <w:next w:val="a5"/>
    <w:uiPriority w:val="99"/>
    <w:semiHidden/>
    <w:unhideWhenUsed/>
    <w:rsid w:val="00FF5BEB"/>
  </w:style>
  <w:style w:type="numbering" w:customStyle="1" w:styleId="21410">
    <w:name w:val="Стиль нумерованный2141"/>
    <w:rsid w:val="00FF5BEB"/>
  </w:style>
  <w:style w:type="numbering" w:customStyle="1" w:styleId="31310">
    <w:name w:val="Нет списка3131"/>
    <w:next w:val="a5"/>
    <w:uiPriority w:val="99"/>
    <w:semiHidden/>
    <w:unhideWhenUsed/>
    <w:rsid w:val="00FF5BEB"/>
  </w:style>
  <w:style w:type="numbering" w:customStyle="1" w:styleId="5210">
    <w:name w:val="Нет списка521"/>
    <w:next w:val="a5"/>
    <w:uiPriority w:val="99"/>
    <w:semiHidden/>
    <w:unhideWhenUsed/>
    <w:rsid w:val="00FF5BEB"/>
  </w:style>
  <w:style w:type="numbering" w:customStyle="1" w:styleId="13210">
    <w:name w:val="Нет списка1321"/>
    <w:next w:val="a5"/>
    <w:uiPriority w:val="99"/>
    <w:semiHidden/>
    <w:unhideWhenUsed/>
    <w:rsid w:val="00FF5BEB"/>
  </w:style>
  <w:style w:type="table" w:customStyle="1" w:styleId="7211">
    <w:name w:val="Сетка таблицы7211"/>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2">
    <w:name w:val="Стиль нумерованный421"/>
    <w:rsid w:val="00FF5BEB"/>
  </w:style>
  <w:style w:type="numbering" w:customStyle="1" w:styleId="11321">
    <w:name w:val="Нет списка11321"/>
    <w:next w:val="a5"/>
    <w:uiPriority w:val="99"/>
    <w:semiHidden/>
    <w:unhideWhenUsed/>
    <w:rsid w:val="00FF5BEB"/>
  </w:style>
  <w:style w:type="table" w:customStyle="1" w:styleId="11214">
    <w:name w:val="Сетка таблицы1121"/>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1">
    <w:name w:val="Стиль нумерованный1221"/>
    <w:rsid w:val="00FF5BEB"/>
  </w:style>
  <w:style w:type="table" w:customStyle="1" w:styleId="21212">
    <w:name w:val="Сетка таблицы212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0">
    <w:name w:val="Сетка таблицы4121"/>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10">
    <w:name w:val="Нет списка2221"/>
    <w:next w:val="a5"/>
    <w:uiPriority w:val="99"/>
    <w:semiHidden/>
    <w:unhideWhenUsed/>
    <w:rsid w:val="00FF5BEB"/>
  </w:style>
  <w:style w:type="numbering" w:customStyle="1" w:styleId="22211">
    <w:name w:val="Стиль нумерованный2221"/>
    <w:rsid w:val="00FF5BEB"/>
  </w:style>
  <w:style w:type="numbering" w:customStyle="1" w:styleId="32210">
    <w:name w:val="Нет списка3221"/>
    <w:next w:val="a5"/>
    <w:uiPriority w:val="99"/>
    <w:semiHidden/>
    <w:unhideWhenUsed/>
    <w:rsid w:val="00FF5BEB"/>
  </w:style>
  <w:style w:type="table" w:customStyle="1" w:styleId="51210">
    <w:name w:val="Сетка таблицы512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0">
    <w:name w:val="Сетка таблицы612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0">
    <w:name w:val="Нет списка621"/>
    <w:next w:val="a5"/>
    <w:uiPriority w:val="99"/>
    <w:semiHidden/>
    <w:unhideWhenUsed/>
    <w:rsid w:val="00FF5BEB"/>
  </w:style>
  <w:style w:type="numbering" w:customStyle="1" w:styleId="14211">
    <w:name w:val="Нет списка1421"/>
    <w:next w:val="a5"/>
    <w:uiPriority w:val="99"/>
    <w:semiHidden/>
    <w:unhideWhenUsed/>
    <w:rsid w:val="00FF5BEB"/>
  </w:style>
  <w:style w:type="table" w:customStyle="1" w:styleId="81110">
    <w:name w:val="Сетка таблицы8111"/>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2">
    <w:name w:val="Стиль нумерованный521"/>
    <w:rsid w:val="00FF5BEB"/>
  </w:style>
  <w:style w:type="numbering" w:customStyle="1" w:styleId="11421">
    <w:name w:val="Нет списка11421"/>
    <w:next w:val="a5"/>
    <w:uiPriority w:val="99"/>
    <w:semiHidden/>
    <w:unhideWhenUsed/>
    <w:rsid w:val="00FF5BEB"/>
  </w:style>
  <w:style w:type="numbering" w:customStyle="1" w:styleId="13211">
    <w:name w:val="Стиль нумерованный1321"/>
    <w:rsid w:val="00FF5BEB"/>
  </w:style>
  <w:style w:type="numbering" w:customStyle="1" w:styleId="23210">
    <w:name w:val="Нет списка2321"/>
    <w:next w:val="a5"/>
    <w:uiPriority w:val="99"/>
    <w:semiHidden/>
    <w:unhideWhenUsed/>
    <w:rsid w:val="00FF5BEB"/>
  </w:style>
  <w:style w:type="numbering" w:customStyle="1" w:styleId="23211">
    <w:name w:val="Стиль нумерованный2321"/>
    <w:rsid w:val="00FF5BEB"/>
  </w:style>
  <w:style w:type="numbering" w:customStyle="1" w:styleId="33210">
    <w:name w:val="Нет списка3321"/>
    <w:next w:val="a5"/>
    <w:uiPriority w:val="99"/>
    <w:semiHidden/>
    <w:unhideWhenUsed/>
    <w:rsid w:val="00FF5BEB"/>
  </w:style>
  <w:style w:type="numbering" w:customStyle="1" w:styleId="7210">
    <w:name w:val="Нет списка721"/>
    <w:next w:val="a5"/>
    <w:uiPriority w:val="99"/>
    <w:semiHidden/>
    <w:unhideWhenUsed/>
    <w:rsid w:val="00FF5BEB"/>
  </w:style>
  <w:style w:type="numbering" w:customStyle="1" w:styleId="15210">
    <w:name w:val="Нет списка1521"/>
    <w:next w:val="a5"/>
    <w:uiPriority w:val="99"/>
    <w:semiHidden/>
    <w:unhideWhenUsed/>
    <w:rsid w:val="00FF5BEB"/>
  </w:style>
  <w:style w:type="table" w:customStyle="1" w:styleId="91110">
    <w:name w:val="Сетка таблицы9111"/>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2">
    <w:name w:val="Стиль нумерованный621"/>
    <w:rsid w:val="00FF5BEB"/>
  </w:style>
  <w:style w:type="numbering" w:customStyle="1" w:styleId="11521">
    <w:name w:val="Нет списка11521"/>
    <w:next w:val="a5"/>
    <w:uiPriority w:val="99"/>
    <w:semiHidden/>
    <w:unhideWhenUsed/>
    <w:rsid w:val="00FF5BEB"/>
  </w:style>
  <w:style w:type="table" w:customStyle="1" w:styleId="13113">
    <w:name w:val="Сетка таблицы1311"/>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2">
    <w:name w:val="Стиль нумерованный1421"/>
    <w:rsid w:val="00FF5BEB"/>
  </w:style>
  <w:style w:type="numbering" w:customStyle="1" w:styleId="24210">
    <w:name w:val="Нет списка2421"/>
    <w:next w:val="a5"/>
    <w:uiPriority w:val="99"/>
    <w:semiHidden/>
    <w:unhideWhenUsed/>
    <w:rsid w:val="00FF5BEB"/>
  </w:style>
  <w:style w:type="numbering" w:customStyle="1" w:styleId="24211">
    <w:name w:val="Стиль нумерованный2421"/>
    <w:rsid w:val="00FF5BEB"/>
  </w:style>
  <w:style w:type="numbering" w:customStyle="1" w:styleId="34210">
    <w:name w:val="Нет списка3421"/>
    <w:next w:val="a5"/>
    <w:uiPriority w:val="99"/>
    <w:semiHidden/>
    <w:unhideWhenUsed/>
    <w:rsid w:val="00FF5BEB"/>
  </w:style>
  <w:style w:type="numbering" w:customStyle="1" w:styleId="41211">
    <w:name w:val="Нет списка4121"/>
    <w:next w:val="a5"/>
    <w:uiPriority w:val="99"/>
    <w:semiHidden/>
    <w:unhideWhenUsed/>
    <w:rsid w:val="00FF5BEB"/>
  </w:style>
  <w:style w:type="numbering" w:customStyle="1" w:styleId="31212">
    <w:name w:val="Стиль нумерованный3121"/>
    <w:rsid w:val="00FF5BEB"/>
  </w:style>
  <w:style w:type="numbering" w:customStyle="1" w:styleId="121210">
    <w:name w:val="Нет списка12121"/>
    <w:next w:val="a5"/>
    <w:uiPriority w:val="99"/>
    <w:semiHidden/>
    <w:unhideWhenUsed/>
    <w:rsid w:val="00FF5BEB"/>
  </w:style>
  <w:style w:type="table" w:customStyle="1" w:styleId="111114">
    <w:name w:val="Сетка таблицы11111"/>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
    <w:name w:val="Стиль нумерованный11121"/>
    <w:rsid w:val="00FF5BEB"/>
  </w:style>
  <w:style w:type="table" w:customStyle="1" w:styleId="211113">
    <w:name w:val="Сетка таблицы2111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Сетка таблицы31111"/>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1">
    <w:name w:val="Сетка таблицы41111"/>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210">
    <w:name w:val="Нет списка21121"/>
    <w:next w:val="a5"/>
    <w:uiPriority w:val="99"/>
    <w:semiHidden/>
    <w:unhideWhenUsed/>
    <w:rsid w:val="00FF5BEB"/>
  </w:style>
  <w:style w:type="numbering" w:customStyle="1" w:styleId="211211">
    <w:name w:val="Стиль нумерованный21121"/>
    <w:rsid w:val="00FF5BEB"/>
  </w:style>
  <w:style w:type="numbering" w:customStyle="1" w:styleId="311210">
    <w:name w:val="Нет списка31121"/>
    <w:next w:val="a5"/>
    <w:uiPriority w:val="99"/>
    <w:semiHidden/>
    <w:unhideWhenUsed/>
    <w:rsid w:val="00FF5BEB"/>
  </w:style>
  <w:style w:type="table" w:customStyle="1" w:styleId="51111">
    <w:name w:val="Сетка таблицы5111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2">
    <w:name w:val="Стиль нумерованный721"/>
    <w:rsid w:val="00FF5BEB"/>
  </w:style>
  <w:style w:type="numbering" w:customStyle="1" w:styleId="15211">
    <w:name w:val="Стиль нумерованный1521"/>
    <w:rsid w:val="00FF5BEB"/>
  </w:style>
  <w:style w:type="numbering" w:customStyle="1" w:styleId="25210">
    <w:name w:val="Стиль нумерованный2521"/>
    <w:rsid w:val="00FF5BEB"/>
  </w:style>
  <w:style w:type="numbering" w:customStyle="1" w:styleId="8211">
    <w:name w:val="Стиль нумерованный821"/>
    <w:rsid w:val="00FF5BEB"/>
  </w:style>
  <w:style w:type="numbering" w:customStyle="1" w:styleId="16210">
    <w:name w:val="Стиль нумерованный1621"/>
    <w:rsid w:val="00FF5BEB"/>
  </w:style>
  <w:style w:type="numbering" w:customStyle="1" w:styleId="26210">
    <w:name w:val="Стиль нумерованный2621"/>
    <w:rsid w:val="00FF5BEB"/>
  </w:style>
  <w:style w:type="numbering" w:customStyle="1" w:styleId="9211">
    <w:name w:val="Стиль нумерованный921"/>
    <w:rsid w:val="00FF5BEB"/>
  </w:style>
  <w:style w:type="numbering" w:customStyle="1" w:styleId="17210">
    <w:name w:val="Стиль нумерованный1721"/>
    <w:rsid w:val="00FF5BEB"/>
  </w:style>
  <w:style w:type="numbering" w:customStyle="1" w:styleId="27210">
    <w:name w:val="Стиль нумерованный2721"/>
    <w:rsid w:val="00FF5BEB"/>
  </w:style>
  <w:style w:type="numbering" w:customStyle="1" w:styleId="1021">
    <w:name w:val="Стиль нумерованный1021"/>
    <w:rsid w:val="00FF5BEB"/>
    <w:pPr>
      <w:numPr>
        <w:numId w:val="24"/>
      </w:numPr>
    </w:pPr>
  </w:style>
  <w:style w:type="numbering" w:customStyle="1" w:styleId="1821">
    <w:name w:val="Стиль нумерованный1821"/>
    <w:rsid w:val="00FF5BEB"/>
    <w:pPr>
      <w:numPr>
        <w:numId w:val="27"/>
      </w:numPr>
    </w:pPr>
  </w:style>
  <w:style w:type="numbering" w:customStyle="1" w:styleId="2821">
    <w:name w:val="Стиль нумерованный2821"/>
    <w:rsid w:val="00FF5BEB"/>
    <w:pPr>
      <w:numPr>
        <w:numId w:val="15"/>
      </w:numPr>
    </w:pPr>
  </w:style>
  <w:style w:type="numbering" w:customStyle="1" w:styleId="8212">
    <w:name w:val="Нет списка821"/>
    <w:next w:val="a5"/>
    <w:uiPriority w:val="99"/>
    <w:semiHidden/>
    <w:unhideWhenUsed/>
    <w:rsid w:val="00FF5BEB"/>
  </w:style>
  <w:style w:type="numbering" w:customStyle="1" w:styleId="16211">
    <w:name w:val="Нет списка1621"/>
    <w:next w:val="a5"/>
    <w:uiPriority w:val="99"/>
    <w:semiHidden/>
    <w:unhideWhenUsed/>
    <w:rsid w:val="00FF5BEB"/>
  </w:style>
  <w:style w:type="numbering" w:customStyle="1" w:styleId="1922">
    <w:name w:val="Стиль нумерованный1922"/>
    <w:rsid w:val="00FF5BEB"/>
    <w:pPr>
      <w:numPr>
        <w:numId w:val="23"/>
      </w:numPr>
    </w:pPr>
  </w:style>
  <w:style w:type="numbering" w:customStyle="1" w:styleId="11621">
    <w:name w:val="Нет списка11621"/>
    <w:next w:val="a5"/>
    <w:uiPriority w:val="99"/>
    <w:semiHidden/>
    <w:unhideWhenUsed/>
    <w:rsid w:val="00FF5BEB"/>
  </w:style>
  <w:style w:type="table" w:customStyle="1" w:styleId="141110">
    <w:name w:val="Сетка таблицы14111"/>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1">
    <w:name w:val="Стиль нумерованный11021"/>
    <w:rsid w:val="00FF5BEB"/>
    <w:pPr>
      <w:numPr>
        <w:numId w:val="25"/>
      </w:numPr>
    </w:pPr>
  </w:style>
  <w:style w:type="numbering" w:customStyle="1" w:styleId="25211">
    <w:name w:val="Нет списка2521"/>
    <w:next w:val="a5"/>
    <w:uiPriority w:val="99"/>
    <w:semiHidden/>
    <w:unhideWhenUsed/>
    <w:rsid w:val="00FF5BEB"/>
  </w:style>
  <w:style w:type="numbering" w:customStyle="1" w:styleId="2921">
    <w:name w:val="Стиль нумерованный2921"/>
    <w:rsid w:val="00FF5BEB"/>
    <w:pPr>
      <w:numPr>
        <w:numId w:val="26"/>
      </w:numPr>
    </w:pPr>
  </w:style>
  <w:style w:type="numbering" w:customStyle="1" w:styleId="3521">
    <w:name w:val="Нет списка3521"/>
    <w:next w:val="a5"/>
    <w:uiPriority w:val="99"/>
    <w:semiHidden/>
    <w:unhideWhenUsed/>
    <w:rsid w:val="00FF5BEB"/>
  </w:style>
  <w:style w:type="table" w:customStyle="1" w:styleId="6411">
    <w:name w:val="Сетка таблицы641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2">
    <w:name w:val="Нет списка911"/>
    <w:next w:val="a5"/>
    <w:uiPriority w:val="99"/>
    <w:semiHidden/>
    <w:unhideWhenUsed/>
    <w:rsid w:val="00FF5BEB"/>
  </w:style>
  <w:style w:type="numbering" w:customStyle="1" w:styleId="17112">
    <w:name w:val="Нет списка1711"/>
    <w:next w:val="a5"/>
    <w:uiPriority w:val="99"/>
    <w:semiHidden/>
    <w:unhideWhenUsed/>
    <w:rsid w:val="00FF5BEB"/>
  </w:style>
  <w:style w:type="numbering" w:customStyle="1" w:styleId="11711">
    <w:name w:val="Нет списка11711"/>
    <w:next w:val="a5"/>
    <w:uiPriority w:val="99"/>
    <w:semiHidden/>
    <w:unhideWhenUsed/>
    <w:rsid w:val="00FF5BEB"/>
  </w:style>
  <w:style w:type="numbering" w:customStyle="1" w:styleId="1111210">
    <w:name w:val="Нет списка111121"/>
    <w:next w:val="a5"/>
    <w:uiPriority w:val="99"/>
    <w:semiHidden/>
    <w:unhideWhenUsed/>
    <w:rsid w:val="00FF5BEB"/>
  </w:style>
  <w:style w:type="numbering" w:customStyle="1" w:styleId="20110">
    <w:name w:val="Стиль нумерованный2011"/>
    <w:rsid w:val="00FF5BEB"/>
  </w:style>
  <w:style w:type="numbering" w:customStyle="1" w:styleId="11111111">
    <w:name w:val="Нет списка11111111"/>
    <w:next w:val="a5"/>
    <w:uiPriority w:val="99"/>
    <w:semiHidden/>
    <w:unhideWhenUsed/>
    <w:rsid w:val="00FF5BEB"/>
  </w:style>
  <w:style w:type="numbering" w:customStyle="1" w:styleId="112111">
    <w:name w:val="Стиль нумерованный11211"/>
    <w:rsid w:val="00FF5BEB"/>
  </w:style>
  <w:style w:type="numbering" w:customStyle="1" w:styleId="26111">
    <w:name w:val="Нет списка2611"/>
    <w:next w:val="a5"/>
    <w:uiPriority w:val="99"/>
    <w:semiHidden/>
    <w:unhideWhenUsed/>
    <w:rsid w:val="00FF5BEB"/>
  </w:style>
  <w:style w:type="numbering" w:customStyle="1" w:styleId="21011">
    <w:name w:val="Стиль нумерованный21011"/>
    <w:rsid w:val="00FF5BEB"/>
  </w:style>
  <w:style w:type="numbering" w:customStyle="1" w:styleId="3611">
    <w:name w:val="Нет списка3611"/>
    <w:next w:val="a5"/>
    <w:uiPriority w:val="99"/>
    <w:semiHidden/>
    <w:unhideWhenUsed/>
    <w:rsid w:val="00FF5BEB"/>
  </w:style>
  <w:style w:type="numbering" w:customStyle="1" w:styleId="42110">
    <w:name w:val="Нет списка4211"/>
    <w:next w:val="a5"/>
    <w:uiPriority w:val="99"/>
    <w:semiHidden/>
    <w:unhideWhenUsed/>
    <w:rsid w:val="00FF5BEB"/>
  </w:style>
  <w:style w:type="numbering" w:customStyle="1" w:styleId="122110">
    <w:name w:val="Нет списка12211"/>
    <w:next w:val="a5"/>
    <w:uiPriority w:val="99"/>
    <w:semiHidden/>
    <w:unhideWhenUsed/>
    <w:rsid w:val="00FF5BEB"/>
  </w:style>
  <w:style w:type="numbering" w:customStyle="1" w:styleId="32112">
    <w:name w:val="Стиль нумерованный3211"/>
    <w:rsid w:val="00FF5BEB"/>
  </w:style>
  <w:style w:type="numbering" w:customStyle="1" w:styleId="1121110">
    <w:name w:val="Нет списка112111"/>
    <w:next w:val="a5"/>
    <w:uiPriority w:val="99"/>
    <w:semiHidden/>
    <w:unhideWhenUsed/>
    <w:rsid w:val="00FF5BEB"/>
  </w:style>
  <w:style w:type="numbering" w:customStyle="1" w:styleId="113111">
    <w:name w:val="Стиль нумерованный11311"/>
    <w:rsid w:val="00FF5BEB"/>
  </w:style>
  <w:style w:type="numbering" w:customStyle="1" w:styleId="212110">
    <w:name w:val="Нет списка21211"/>
    <w:next w:val="a5"/>
    <w:uiPriority w:val="99"/>
    <w:semiHidden/>
    <w:unhideWhenUsed/>
    <w:rsid w:val="00FF5BEB"/>
  </w:style>
  <w:style w:type="numbering" w:customStyle="1" w:styleId="212111">
    <w:name w:val="Стиль нумерованный21211"/>
    <w:rsid w:val="00FF5BEB"/>
  </w:style>
  <w:style w:type="numbering" w:customStyle="1" w:styleId="312110">
    <w:name w:val="Нет списка31211"/>
    <w:next w:val="a5"/>
    <w:uiPriority w:val="99"/>
    <w:semiHidden/>
    <w:unhideWhenUsed/>
    <w:rsid w:val="00FF5BEB"/>
  </w:style>
  <w:style w:type="numbering" w:customStyle="1" w:styleId="511110">
    <w:name w:val="Нет списка51111"/>
    <w:next w:val="a5"/>
    <w:uiPriority w:val="99"/>
    <w:semiHidden/>
    <w:unhideWhenUsed/>
    <w:rsid w:val="00FF5BEB"/>
  </w:style>
  <w:style w:type="numbering" w:customStyle="1" w:styleId="131111">
    <w:name w:val="Нет списка131111"/>
    <w:next w:val="a5"/>
    <w:uiPriority w:val="99"/>
    <w:semiHidden/>
    <w:unhideWhenUsed/>
    <w:rsid w:val="00FF5BEB"/>
  </w:style>
  <w:style w:type="numbering" w:customStyle="1" w:styleId="41113">
    <w:name w:val="Стиль нумерованный4111"/>
    <w:rsid w:val="00FF5BEB"/>
  </w:style>
  <w:style w:type="numbering" w:customStyle="1" w:styleId="1131110">
    <w:name w:val="Нет списка113111"/>
    <w:next w:val="a5"/>
    <w:uiPriority w:val="99"/>
    <w:semiHidden/>
    <w:unhideWhenUsed/>
    <w:rsid w:val="00FF5BEB"/>
  </w:style>
  <w:style w:type="numbering" w:customStyle="1" w:styleId="121110">
    <w:name w:val="Стиль нумерованный12111"/>
    <w:rsid w:val="00FF5BEB"/>
  </w:style>
  <w:style w:type="numbering" w:customStyle="1" w:styleId="221110">
    <w:name w:val="Нет списка22111"/>
    <w:next w:val="a5"/>
    <w:uiPriority w:val="99"/>
    <w:semiHidden/>
    <w:unhideWhenUsed/>
    <w:rsid w:val="00FF5BEB"/>
  </w:style>
  <w:style w:type="numbering" w:customStyle="1" w:styleId="221111">
    <w:name w:val="Стиль нумерованный22111"/>
    <w:rsid w:val="00FF5BEB"/>
  </w:style>
  <w:style w:type="numbering" w:customStyle="1" w:styleId="321110">
    <w:name w:val="Нет списка32111"/>
    <w:next w:val="a5"/>
    <w:uiPriority w:val="99"/>
    <w:semiHidden/>
    <w:unhideWhenUsed/>
    <w:rsid w:val="00FF5BEB"/>
  </w:style>
  <w:style w:type="numbering" w:customStyle="1" w:styleId="611110">
    <w:name w:val="Нет списка61111"/>
    <w:next w:val="a5"/>
    <w:uiPriority w:val="99"/>
    <w:semiHidden/>
    <w:unhideWhenUsed/>
    <w:rsid w:val="00FF5BEB"/>
  </w:style>
  <w:style w:type="numbering" w:customStyle="1" w:styleId="141111">
    <w:name w:val="Нет списка141111"/>
    <w:next w:val="a5"/>
    <w:uiPriority w:val="99"/>
    <w:semiHidden/>
    <w:unhideWhenUsed/>
    <w:rsid w:val="00FF5BEB"/>
  </w:style>
  <w:style w:type="numbering" w:customStyle="1" w:styleId="51112">
    <w:name w:val="Стиль нумерованный5111"/>
    <w:rsid w:val="00FF5BEB"/>
  </w:style>
  <w:style w:type="numbering" w:customStyle="1" w:styleId="114111">
    <w:name w:val="Нет списка114111"/>
    <w:next w:val="a5"/>
    <w:uiPriority w:val="99"/>
    <w:semiHidden/>
    <w:unhideWhenUsed/>
    <w:rsid w:val="00FF5BEB"/>
  </w:style>
  <w:style w:type="numbering" w:customStyle="1" w:styleId="131110">
    <w:name w:val="Стиль нумерованный13111"/>
    <w:rsid w:val="00FF5BEB"/>
  </w:style>
  <w:style w:type="numbering" w:customStyle="1" w:styleId="231110">
    <w:name w:val="Нет списка23111"/>
    <w:next w:val="a5"/>
    <w:uiPriority w:val="99"/>
    <w:semiHidden/>
    <w:unhideWhenUsed/>
    <w:rsid w:val="00FF5BEB"/>
  </w:style>
  <w:style w:type="numbering" w:customStyle="1" w:styleId="231111">
    <w:name w:val="Стиль нумерованный23111"/>
    <w:rsid w:val="00FF5BEB"/>
  </w:style>
  <w:style w:type="numbering" w:customStyle="1" w:styleId="331110">
    <w:name w:val="Нет списка33111"/>
    <w:next w:val="a5"/>
    <w:uiPriority w:val="99"/>
    <w:semiHidden/>
    <w:unhideWhenUsed/>
    <w:rsid w:val="00FF5BEB"/>
  </w:style>
  <w:style w:type="numbering" w:customStyle="1" w:styleId="71111">
    <w:name w:val="Нет списка7111"/>
    <w:next w:val="a5"/>
    <w:uiPriority w:val="99"/>
    <w:semiHidden/>
    <w:unhideWhenUsed/>
    <w:rsid w:val="00FF5BEB"/>
  </w:style>
  <w:style w:type="numbering" w:customStyle="1" w:styleId="151110">
    <w:name w:val="Нет списка15111"/>
    <w:next w:val="a5"/>
    <w:uiPriority w:val="99"/>
    <w:semiHidden/>
    <w:unhideWhenUsed/>
    <w:rsid w:val="00FF5BEB"/>
  </w:style>
  <w:style w:type="numbering" w:customStyle="1" w:styleId="61112">
    <w:name w:val="Стиль нумерованный6111"/>
    <w:rsid w:val="00FF5BEB"/>
  </w:style>
  <w:style w:type="numbering" w:customStyle="1" w:styleId="115111">
    <w:name w:val="Нет списка115111"/>
    <w:next w:val="a5"/>
    <w:uiPriority w:val="99"/>
    <w:semiHidden/>
    <w:unhideWhenUsed/>
    <w:rsid w:val="00FF5BEB"/>
  </w:style>
  <w:style w:type="numbering" w:customStyle="1" w:styleId="141112">
    <w:name w:val="Стиль нумерованный14111"/>
    <w:rsid w:val="00FF5BEB"/>
  </w:style>
  <w:style w:type="numbering" w:customStyle="1" w:styleId="241110">
    <w:name w:val="Нет списка24111"/>
    <w:next w:val="a5"/>
    <w:uiPriority w:val="99"/>
    <w:semiHidden/>
    <w:unhideWhenUsed/>
    <w:rsid w:val="00FF5BEB"/>
  </w:style>
  <w:style w:type="numbering" w:customStyle="1" w:styleId="241111">
    <w:name w:val="Стиль нумерованный24111"/>
    <w:rsid w:val="00FF5BEB"/>
  </w:style>
  <w:style w:type="numbering" w:customStyle="1" w:styleId="341110">
    <w:name w:val="Нет списка34111"/>
    <w:next w:val="a5"/>
    <w:uiPriority w:val="99"/>
    <w:semiHidden/>
    <w:unhideWhenUsed/>
    <w:rsid w:val="00FF5BEB"/>
  </w:style>
  <w:style w:type="numbering" w:customStyle="1" w:styleId="4111110">
    <w:name w:val="Нет списка411111"/>
    <w:next w:val="a5"/>
    <w:uiPriority w:val="99"/>
    <w:semiHidden/>
    <w:unhideWhenUsed/>
    <w:rsid w:val="00FF5BEB"/>
  </w:style>
  <w:style w:type="numbering" w:customStyle="1" w:styleId="311113">
    <w:name w:val="Стиль нумерованный31111"/>
    <w:rsid w:val="00FF5BEB"/>
  </w:style>
  <w:style w:type="numbering" w:customStyle="1" w:styleId="1211111">
    <w:name w:val="Нет списка1211111"/>
    <w:next w:val="a5"/>
    <w:uiPriority w:val="99"/>
    <w:semiHidden/>
    <w:unhideWhenUsed/>
    <w:rsid w:val="00FF5BEB"/>
  </w:style>
  <w:style w:type="numbering" w:customStyle="1" w:styleId="1111110">
    <w:name w:val="Стиль нумерованный111111"/>
    <w:rsid w:val="00FF5BEB"/>
  </w:style>
  <w:style w:type="numbering" w:customStyle="1" w:styleId="2111111">
    <w:name w:val="Нет списка2111111"/>
    <w:next w:val="a5"/>
    <w:uiPriority w:val="99"/>
    <w:semiHidden/>
    <w:unhideWhenUsed/>
    <w:rsid w:val="00FF5BEB"/>
  </w:style>
  <w:style w:type="numbering" w:customStyle="1" w:styleId="2111110">
    <w:name w:val="Стиль нумерованный211111"/>
    <w:rsid w:val="00FF5BEB"/>
  </w:style>
  <w:style w:type="numbering" w:customStyle="1" w:styleId="3111111">
    <w:name w:val="Нет списка3111111"/>
    <w:next w:val="a5"/>
    <w:uiPriority w:val="99"/>
    <w:semiHidden/>
    <w:unhideWhenUsed/>
    <w:rsid w:val="00FF5BEB"/>
  </w:style>
  <w:style w:type="numbering" w:customStyle="1" w:styleId="71112">
    <w:name w:val="Стиль нумерованный7111"/>
    <w:rsid w:val="00FF5BEB"/>
  </w:style>
  <w:style w:type="numbering" w:customStyle="1" w:styleId="151111">
    <w:name w:val="Стиль нумерованный15111"/>
    <w:rsid w:val="00FF5BEB"/>
  </w:style>
  <w:style w:type="numbering" w:customStyle="1" w:styleId="251110">
    <w:name w:val="Стиль нумерованный25111"/>
    <w:rsid w:val="00FF5BEB"/>
  </w:style>
  <w:style w:type="numbering" w:customStyle="1" w:styleId="81111">
    <w:name w:val="Стиль нумерованный8111"/>
    <w:rsid w:val="00FF5BEB"/>
  </w:style>
  <w:style w:type="numbering" w:customStyle="1" w:styleId="161110">
    <w:name w:val="Стиль нумерованный16111"/>
    <w:rsid w:val="00FF5BEB"/>
  </w:style>
  <w:style w:type="numbering" w:customStyle="1" w:styleId="261110">
    <w:name w:val="Стиль нумерованный26111"/>
    <w:rsid w:val="00FF5BEB"/>
  </w:style>
  <w:style w:type="numbering" w:customStyle="1" w:styleId="91111">
    <w:name w:val="Стиль нумерованный9111"/>
    <w:rsid w:val="00FF5BEB"/>
  </w:style>
  <w:style w:type="numbering" w:customStyle="1" w:styleId="171110">
    <w:name w:val="Стиль нумерованный17111"/>
    <w:rsid w:val="00FF5BEB"/>
  </w:style>
  <w:style w:type="numbering" w:customStyle="1" w:styleId="27111">
    <w:name w:val="Стиль нумерованный27111"/>
    <w:rsid w:val="00FF5BEB"/>
  </w:style>
  <w:style w:type="numbering" w:customStyle="1" w:styleId="101110">
    <w:name w:val="Стиль нумерованный10111"/>
    <w:rsid w:val="00FF5BEB"/>
  </w:style>
  <w:style w:type="numbering" w:customStyle="1" w:styleId="18111">
    <w:name w:val="Стиль нумерованный18111"/>
    <w:rsid w:val="00FF5BEB"/>
  </w:style>
  <w:style w:type="numbering" w:customStyle="1" w:styleId="28111">
    <w:name w:val="Стиль нумерованный28111"/>
    <w:rsid w:val="00FF5BEB"/>
  </w:style>
  <w:style w:type="numbering" w:customStyle="1" w:styleId="81112">
    <w:name w:val="Нет списка8111"/>
    <w:next w:val="a5"/>
    <w:uiPriority w:val="99"/>
    <w:semiHidden/>
    <w:unhideWhenUsed/>
    <w:rsid w:val="00FF5BEB"/>
  </w:style>
  <w:style w:type="numbering" w:customStyle="1" w:styleId="161111">
    <w:name w:val="Нет списка16111"/>
    <w:next w:val="a5"/>
    <w:uiPriority w:val="99"/>
    <w:semiHidden/>
    <w:unhideWhenUsed/>
    <w:rsid w:val="00FF5BEB"/>
  </w:style>
  <w:style w:type="numbering" w:customStyle="1" w:styleId="19111">
    <w:name w:val="Стиль нумерованный19111"/>
    <w:rsid w:val="00FF5BEB"/>
  </w:style>
  <w:style w:type="numbering" w:customStyle="1" w:styleId="116111">
    <w:name w:val="Нет списка116111"/>
    <w:next w:val="a5"/>
    <w:uiPriority w:val="99"/>
    <w:semiHidden/>
    <w:unhideWhenUsed/>
    <w:rsid w:val="00FF5BEB"/>
  </w:style>
  <w:style w:type="numbering" w:customStyle="1" w:styleId="110111">
    <w:name w:val="Стиль нумерованный110111"/>
    <w:rsid w:val="00FF5BEB"/>
  </w:style>
  <w:style w:type="numbering" w:customStyle="1" w:styleId="251111">
    <w:name w:val="Нет списка25111"/>
    <w:next w:val="a5"/>
    <w:uiPriority w:val="99"/>
    <w:semiHidden/>
    <w:unhideWhenUsed/>
    <w:rsid w:val="00FF5BEB"/>
  </w:style>
  <w:style w:type="numbering" w:customStyle="1" w:styleId="29111">
    <w:name w:val="Стиль нумерованный29111"/>
    <w:rsid w:val="00FF5BEB"/>
  </w:style>
  <w:style w:type="numbering" w:customStyle="1" w:styleId="35111">
    <w:name w:val="Нет списка35111"/>
    <w:next w:val="a5"/>
    <w:uiPriority w:val="99"/>
    <w:semiHidden/>
    <w:unhideWhenUsed/>
    <w:rsid w:val="00FF5BEB"/>
  </w:style>
  <w:style w:type="table" w:customStyle="1" w:styleId="18110">
    <w:name w:val="Сетка таблицы1811"/>
    <w:basedOn w:val="a4"/>
    <w:next w:val="af0"/>
    <w:uiPriority w:val="59"/>
    <w:rsid w:val="00FF5BE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4">
    <w:name w:val="Нет списка191"/>
    <w:next w:val="a5"/>
    <w:uiPriority w:val="99"/>
    <w:semiHidden/>
    <w:unhideWhenUsed/>
    <w:rsid w:val="00FF5BEB"/>
  </w:style>
  <w:style w:type="numbering" w:customStyle="1" w:styleId="11010">
    <w:name w:val="Нет списка1101"/>
    <w:next w:val="a5"/>
    <w:uiPriority w:val="99"/>
    <w:semiHidden/>
    <w:unhideWhenUsed/>
    <w:rsid w:val="00FF5BEB"/>
  </w:style>
  <w:style w:type="numbering" w:customStyle="1" w:styleId="11910">
    <w:name w:val="Нет списка1191"/>
    <w:next w:val="a5"/>
    <w:uiPriority w:val="99"/>
    <w:semiHidden/>
    <w:unhideWhenUsed/>
    <w:rsid w:val="00FF5BEB"/>
  </w:style>
  <w:style w:type="table" w:customStyle="1" w:styleId="19110">
    <w:name w:val="Сетка таблицы1911"/>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Стиль нумерованный341"/>
    <w:rsid w:val="00FF5BEB"/>
    <w:pPr>
      <w:numPr>
        <w:numId w:val="14"/>
      </w:numPr>
    </w:pPr>
  </w:style>
  <w:style w:type="numbering" w:customStyle="1" w:styleId="111310">
    <w:name w:val="Нет списка11131"/>
    <w:next w:val="a5"/>
    <w:uiPriority w:val="99"/>
    <w:semiHidden/>
    <w:unhideWhenUsed/>
    <w:rsid w:val="00FF5BEB"/>
  </w:style>
  <w:style w:type="table" w:customStyle="1" w:styleId="11014">
    <w:name w:val="Сетка таблицы1101"/>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
    <w:name w:val="Стиль нумерованный1161"/>
    <w:rsid w:val="00FF5BEB"/>
    <w:pPr>
      <w:numPr>
        <w:numId w:val="16"/>
      </w:numPr>
    </w:pPr>
  </w:style>
  <w:style w:type="table" w:customStyle="1" w:styleId="26112">
    <w:name w:val="Сетка таблицы261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0">
    <w:name w:val="Сетка таблицы361"/>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1">
    <w:name w:val="Сетка таблицы4611"/>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0">
    <w:name w:val="Нет списка281"/>
    <w:next w:val="a5"/>
    <w:uiPriority w:val="99"/>
    <w:semiHidden/>
    <w:unhideWhenUsed/>
    <w:rsid w:val="00FF5BEB"/>
  </w:style>
  <w:style w:type="numbering" w:customStyle="1" w:styleId="2151">
    <w:name w:val="Стиль нумерованный2151"/>
    <w:rsid w:val="00FF5BEB"/>
    <w:pPr>
      <w:numPr>
        <w:numId w:val="17"/>
      </w:numPr>
    </w:pPr>
  </w:style>
  <w:style w:type="numbering" w:customStyle="1" w:styleId="3810">
    <w:name w:val="Нет списка381"/>
    <w:next w:val="a5"/>
    <w:uiPriority w:val="99"/>
    <w:semiHidden/>
    <w:unhideWhenUsed/>
    <w:rsid w:val="00FF5BEB"/>
  </w:style>
  <w:style w:type="table" w:customStyle="1" w:styleId="561">
    <w:name w:val="Сетка таблицы56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0">
    <w:name w:val="Нет списка441"/>
    <w:next w:val="a5"/>
    <w:uiPriority w:val="99"/>
    <w:semiHidden/>
    <w:unhideWhenUsed/>
    <w:rsid w:val="00FF5BEB"/>
  </w:style>
  <w:style w:type="numbering" w:customStyle="1" w:styleId="12410">
    <w:name w:val="Нет списка1241"/>
    <w:next w:val="a5"/>
    <w:uiPriority w:val="99"/>
    <w:semiHidden/>
    <w:unhideWhenUsed/>
    <w:rsid w:val="00FF5BEB"/>
  </w:style>
  <w:style w:type="numbering" w:customStyle="1" w:styleId="3514">
    <w:name w:val="Стиль нумерованный351"/>
    <w:rsid w:val="00FF5BEB"/>
  </w:style>
  <w:style w:type="numbering" w:customStyle="1" w:styleId="112310">
    <w:name w:val="Нет списка11231"/>
    <w:next w:val="a5"/>
    <w:uiPriority w:val="99"/>
    <w:semiHidden/>
    <w:unhideWhenUsed/>
    <w:rsid w:val="00FF5BEB"/>
  </w:style>
  <w:style w:type="numbering" w:customStyle="1" w:styleId="11710">
    <w:name w:val="Стиль нумерованный1171"/>
    <w:rsid w:val="00FF5BEB"/>
  </w:style>
  <w:style w:type="numbering" w:customStyle="1" w:styleId="21411">
    <w:name w:val="Нет списка2141"/>
    <w:next w:val="a5"/>
    <w:uiPriority w:val="99"/>
    <w:semiHidden/>
    <w:unhideWhenUsed/>
    <w:rsid w:val="00FF5BEB"/>
  </w:style>
  <w:style w:type="numbering" w:customStyle="1" w:styleId="2161">
    <w:name w:val="Стиль нумерованный2161"/>
    <w:rsid w:val="00FF5BEB"/>
  </w:style>
  <w:style w:type="numbering" w:customStyle="1" w:styleId="31410">
    <w:name w:val="Нет списка3141"/>
    <w:next w:val="a5"/>
    <w:uiPriority w:val="99"/>
    <w:semiHidden/>
    <w:unhideWhenUsed/>
    <w:rsid w:val="00FF5BEB"/>
  </w:style>
  <w:style w:type="numbering" w:customStyle="1" w:styleId="5310">
    <w:name w:val="Нет списка531"/>
    <w:next w:val="a5"/>
    <w:uiPriority w:val="99"/>
    <w:semiHidden/>
    <w:unhideWhenUsed/>
    <w:rsid w:val="00FF5BEB"/>
  </w:style>
  <w:style w:type="numbering" w:customStyle="1" w:styleId="13310">
    <w:name w:val="Нет списка1331"/>
    <w:next w:val="a5"/>
    <w:uiPriority w:val="99"/>
    <w:semiHidden/>
    <w:unhideWhenUsed/>
    <w:rsid w:val="00FF5BEB"/>
  </w:style>
  <w:style w:type="table" w:customStyle="1" w:styleId="7311">
    <w:name w:val="Сетка таблицы7311"/>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2">
    <w:name w:val="Стиль нумерованный431"/>
    <w:rsid w:val="00FF5BEB"/>
  </w:style>
  <w:style w:type="numbering" w:customStyle="1" w:styleId="11331">
    <w:name w:val="Нет списка11331"/>
    <w:next w:val="a5"/>
    <w:uiPriority w:val="99"/>
    <w:semiHidden/>
    <w:unhideWhenUsed/>
    <w:rsid w:val="00FF5BEB"/>
  </w:style>
  <w:style w:type="table" w:customStyle="1" w:styleId="11314">
    <w:name w:val="Сетка таблицы1131"/>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1">
    <w:name w:val="Стиль нумерованный1231"/>
    <w:rsid w:val="00FF5BEB"/>
  </w:style>
  <w:style w:type="table" w:customStyle="1" w:styleId="21311">
    <w:name w:val="Сетка таблицы213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10">
    <w:name w:val="Сетка таблицы4131"/>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10">
    <w:name w:val="Нет списка2231"/>
    <w:next w:val="a5"/>
    <w:uiPriority w:val="99"/>
    <w:semiHidden/>
    <w:unhideWhenUsed/>
    <w:rsid w:val="00FF5BEB"/>
  </w:style>
  <w:style w:type="numbering" w:customStyle="1" w:styleId="22311">
    <w:name w:val="Стиль нумерованный2231"/>
    <w:rsid w:val="00FF5BEB"/>
  </w:style>
  <w:style w:type="numbering" w:customStyle="1" w:styleId="32310">
    <w:name w:val="Нет списка3231"/>
    <w:next w:val="a5"/>
    <w:uiPriority w:val="99"/>
    <w:semiHidden/>
    <w:unhideWhenUsed/>
    <w:rsid w:val="00FF5BEB"/>
  </w:style>
  <w:style w:type="table" w:customStyle="1" w:styleId="51310">
    <w:name w:val="Сетка таблицы513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0">
    <w:name w:val="Сетка таблицы613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10">
    <w:name w:val="Нет списка631"/>
    <w:next w:val="a5"/>
    <w:uiPriority w:val="99"/>
    <w:semiHidden/>
    <w:unhideWhenUsed/>
    <w:rsid w:val="00FF5BEB"/>
  </w:style>
  <w:style w:type="numbering" w:customStyle="1" w:styleId="14310">
    <w:name w:val="Нет списка1431"/>
    <w:next w:val="a5"/>
    <w:uiPriority w:val="99"/>
    <w:semiHidden/>
    <w:unhideWhenUsed/>
    <w:rsid w:val="00FF5BEB"/>
  </w:style>
  <w:style w:type="table" w:customStyle="1" w:styleId="82110">
    <w:name w:val="Сетка таблицы8211"/>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12">
    <w:name w:val="Стиль нумерованный531"/>
    <w:rsid w:val="00FF5BEB"/>
  </w:style>
  <w:style w:type="numbering" w:customStyle="1" w:styleId="11431">
    <w:name w:val="Нет списка11431"/>
    <w:next w:val="a5"/>
    <w:uiPriority w:val="99"/>
    <w:semiHidden/>
    <w:unhideWhenUsed/>
    <w:rsid w:val="00FF5BEB"/>
  </w:style>
  <w:style w:type="table" w:customStyle="1" w:styleId="12212">
    <w:name w:val="Сетка таблицы1221"/>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1">
    <w:name w:val="Стиль нумерованный1331"/>
    <w:rsid w:val="00FF5BEB"/>
  </w:style>
  <w:style w:type="table" w:customStyle="1" w:styleId="22212">
    <w:name w:val="Сетка таблицы222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10">
    <w:name w:val="Сетка таблицы4221"/>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10">
    <w:name w:val="Нет списка2331"/>
    <w:next w:val="a5"/>
    <w:uiPriority w:val="99"/>
    <w:semiHidden/>
    <w:unhideWhenUsed/>
    <w:rsid w:val="00FF5BEB"/>
  </w:style>
  <w:style w:type="numbering" w:customStyle="1" w:styleId="23311">
    <w:name w:val="Стиль нумерованный2331"/>
    <w:rsid w:val="00FF5BEB"/>
  </w:style>
  <w:style w:type="numbering" w:customStyle="1" w:styleId="3331">
    <w:name w:val="Нет списка3331"/>
    <w:next w:val="a5"/>
    <w:uiPriority w:val="99"/>
    <w:semiHidden/>
    <w:unhideWhenUsed/>
    <w:rsid w:val="00FF5BEB"/>
  </w:style>
  <w:style w:type="table" w:customStyle="1" w:styleId="5221">
    <w:name w:val="Сетка таблицы522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10">
    <w:name w:val="Нет списка731"/>
    <w:next w:val="a5"/>
    <w:uiPriority w:val="99"/>
    <w:semiHidden/>
    <w:unhideWhenUsed/>
    <w:rsid w:val="00FF5BEB"/>
  </w:style>
  <w:style w:type="numbering" w:customStyle="1" w:styleId="15310">
    <w:name w:val="Нет списка1531"/>
    <w:next w:val="a5"/>
    <w:uiPriority w:val="99"/>
    <w:semiHidden/>
    <w:unhideWhenUsed/>
    <w:rsid w:val="00FF5BEB"/>
  </w:style>
  <w:style w:type="table" w:customStyle="1" w:styleId="92110">
    <w:name w:val="Сетка таблицы9211"/>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12">
    <w:name w:val="Стиль нумерованный631"/>
    <w:rsid w:val="00FF5BEB"/>
  </w:style>
  <w:style w:type="numbering" w:customStyle="1" w:styleId="11531">
    <w:name w:val="Нет списка11531"/>
    <w:next w:val="a5"/>
    <w:uiPriority w:val="99"/>
    <w:semiHidden/>
    <w:unhideWhenUsed/>
    <w:rsid w:val="00FF5BEB"/>
  </w:style>
  <w:style w:type="table" w:customStyle="1" w:styleId="13212">
    <w:name w:val="Сетка таблицы1321"/>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11">
    <w:name w:val="Стиль нумерованный1431"/>
    <w:rsid w:val="00FF5BEB"/>
  </w:style>
  <w:style w:type="table" w:customStyle="1" w:styleId="23212">
    <w:name w:val="Сетка таблицы232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1">
    <w:name w:val="Сетка таблицы4321"/>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10">
    <w:name w:val="Нет списка2431"/>
    <w:next w:val="a5"/>
    <w:uiPriority w:val="99"/>
    <w:semiHidden/>
    <w:unhideWhenUsed/>
    <w:rsid w:val="00FF5BEB"/>
  </w:style>
  <w:style w:type="numbering" w:customStyle="1" w:styleId="24311">
    <w:name w:val="Стиль нумерованный2431"/>
    <w:rsid w:val="00FF5BEB"/>
  </w:style>
  <w:style w:type="numbering" w:customStyle="1" w:styleId="34310">
    <w:name w:val="Нет списка3431"/>
    <w:next w:val="a5"/>
    <w:uiPriority w:val="99"/>
    <w:semiHidden/>
    <w:unhideWhenUsed/>
    <w:rsid w:val="00FF5BEB"/>
  </w:style>
  <w:style w:type="table" w:customStyle="1" w:styleId="5321">
    <w:name w:val="Сетка таблицы532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1">
    <w:name w:val="Нет списка4131"/>
    <w:next w:val="a5"/>
    <w:uiPriority w:val="99"/>
    <w:semiHidden/>
    <w:unhideWhenUsed/>
    <w:rsid w:val="00FF5BEB"/>
  </w:style>
  <w:style w:type="table" w:customStyle="1" w:styleId="71210">
    <w:name w:val="Сетка таблицы7121"/>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2">
    <w:name w:val="Стиль нумерованный3131"/>
    <w:rsid w:val="00FF5BEB"/>
  </w:style>
  <w:style w:type="numbering" w:customStyle="1" w:styleId="12131">
    <w:name w:val="Нет списка12131"/>
    <w:next w:val="a5"/>
    <w:uiPriority w:val="99"/>
    <w:semiHidden/>
    <w:unhideWhenUsed/>
    <w:rsid w:val="00FF5BEB"/>
  </w:style>
  <w:style w:type="table" w:customStyle="1" w:styleId="111212">
    <w:name w:val="Сетка таблицы11121"/>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1">
    <w:name w:val="Стиль нумерованный11131"/>
    <w:rsid w:val="00FF5BEB"/>
  </w:style>
  <w:style w:type="table" w:customStyle="1" w:styleId="211212">
    <w:name w:val="Сетка таблицы2112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10">
    <w:name w:val="Сетка таблицы41121"/>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310">
    <w:name w:val="Нет списка21131"/>
    <w:next w:val="a5"/>
    <w:uiPriority w:val="99"/>
    <w:semiHidden/>
    <w:unhideWhenUsed/>
    <w:rsid w:val="00FF5BEB"/>
  </w:style>
  <w:style w:type="numbering" w:customStyle="1" w:styleId="211311">
    <w:name w:val="Стиль нумерованный21131"/>
    <w:rsid w:val="00FF5BEB"/>
  </w:style>
  <w:style w:type="numbering" w:customStyle="1" w:styleId="311310">
    <w:name w:val="Нет списка31131"/>
    <w:next w:val="a5"/>
    <w:uiPriority w:val="99"/>
    <w:semiHidden/>
    <w:unhideWhenUsed/>
    <w:rsid w:val="00FF5BEB"/>
  </w:style>
  <w:style w:type="table" w:customStyle="1" w:styleId="511210">
    <w:name w:val="Сетка таблицы5112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0">
    <w:name w:val="Сетка таблицы6112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12">
    <w:name w:val="Стиль нумерованный731"/>
    <w:rsid w:val="00FF5BEB"/>
  </w:style>
  <w:style w:type="numbering" w:customStyle="1" w:styleId="15311">
    <w:name w:val="Стиль нумерованный1531"/>
    <w:rsid w:val="00FF5BEB"/>
  </w:style>
  <w:style w:type="numbering" w:customStyle="1" w:styleId="25310">
    <w:name w:val="Стиль нумерованный2531"/>
    <w:rsid w:val="00FF5BEB"/>
  </w:style>
  <w:style w:type="numbering" w:customStyle="1" w:styleId="8311">
    <w:name w:val="Стиль нумерованный831"/>
    <w:rsid w:val="00FF5BEB"/>
  </w:style>
  <w:style w:type="numbering" w:customStyle="1" w:styleId="16310">
    <w:name w:val="Стиль нумерованный1631"/>
    <w:rsid w:val="00FF5BEB"/>
  </w:style>
  <w:style w:type="numbering" w:customStyle="1" w:styleId="2631">
    <w:name w:val="Стиль нумерованный2631"/>
    <w:rsid w:val="00FF5BEB"/>
  </w:style>
  <w:style w:type="numbering" w:customStyle="1" w:styleId="9310">
    <w:name w:val="Стиль нумерованный931"/>
    <w:rsid w:val="00FF5BEB"/>
  </w:style>
  <w:style w:type="numbering" w:customStyle="1" w:styleId="17310">
    <w:name w:val="Стиль нумерованный1731"/>
    <w:rsid w:val="00FF5BEB"/>
  </w:style>
  <w:style w:type="numbering" w:customStyle="1" w:styleId="2731">
    <w:name w:val="Стиль нумерованный2731"/>
    <w:rsid w:val="00FF5BEB"/>
  </w:style>
  <w:style w:type="numbering" w:customStyle="1" w:styleId="10311">
    <w:name w:val="Стиль нумерованный10311"/>
    <w:rsid w:val="00FF5BEB"/>
    <w:pPr>
      <w:numPr>
        <w:numId w:val="1"/>
      </w:numPr>
    </w:pPr>
  </w:style>
  <w:style w:type="numbering" w:customStyle="1" w:styleId="1831">
    <w:name w:val="Стиль нумерованный1831"/>
    <w:rsid w:val="00FF5BEB"/>
    <w:pPr>
      <w:numPr>
        <w:numId w:val="8"/>
      </w:numPr>
    </w:pPr>
  </w:style>
  <w:style w:type="numbering" w:customStyle="1" w:styleId="2831">
    <w:name w:val="Стиль нумерованный2831"/>
    <w:rsid w:val="00FF5BEB"/>
    <w:pPr>
      <w:numPr>
        <w:numId w:val="9"/>
      </w:numPr>
    </w:pPr>
  </w:style>
  <w:style w:type="numbering" w:customStyle="1" w:styleId="8312">
    <w:name w:val="Нет списка831"/>
    <w:next w:val="a5"/>
    <w:uiPriority w:val="99"/>
    <w:semiHidden/>
    <w:unhideWhenUsed/>
    <w:rsid w:val="00FF5BEB"/>
  </w:style>
  <w:style w:type="numbering" w:customStyle="1" w:styleId="16311">
    <w:name w:val="Нет списка1631"/>
    <w:next w:val="a5"/>
    <w:uiPriority w:val="99"/>
    <w:semiHidden/>
    <w:unhideWhenUsed/>
    <w:rsid w:val="00FF5BEB"/>
  </w:style>
  <w:style w:type="table" w:customStyle="1" w:styleId="10210">
    <w:name w:val="Сетка таблицы1021"/>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1">
    <w:name w:val="Стиль нумерованный1931"/>
    <w:rsid w:val="00FF5BEB"/>
    <w:pPr>
      <w:numPr>
        <w:numId w:val="5"/>
      </w:numPr>
    </w:pPr>
  </w:style>
  <w:style w:type="numbering" w:customStyle="1" w:styleId="11631">
    <w:name w:val="Нет списка11631"/>
    <w:next w:val="a5"/>
    <w:uiPriority w:val="99"/>
    <w:semiHidden/>
    <w:unhideWhenUsed/>
    <w:rsid w:val="00FF5BEB"/>
  </w:style>
  <w:style w:type="numbering" w:customStyle="1" w:styleId="11031">
    <w:name w:val="Стиль нумерованный11031"/>
    <w:rsid w:val="00FF5BEB"/>
    <w:pPr>
      <w:numPr>
        <w:numId w:val="6"/>
      </w:numPr>
    </w:pPr>
  </w:style>
  <w:style w:type="table" w:customStyle="1" w:styleId="24212">
    <w:name w:val="Сетка таблицы242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1">
    <w:name w:val="Сетка таблицы4421"/>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311">
    <w:name w:val="Нет списка2531"/>
    <w:next w:val="a5"/>
    <w:uiPriority w:val="99"/>
    <w:semiHidden/>
    <w:unhideWhenUsed/>
    <w:rsid w:val="00FF5BEB"/>
  </w:style>
  <w:style w:type="numbering" w:customStyle="1" w:styleId="2931">
    <w:name w:val="Стиль нумерованный2931"/>
    <w:rsid w:val="00FF5BEB"/>
    <w:pPr>
      <w:numPr>
        <w:numId w:val="7"/>
      </w:numPr>
    </w:pPr>
  </w:style>
  <w:style w:type="numbering" w:customStyle="1" w:styleId="3531">
    <w:name w:val="Нет списка3531"/>
    <w:next w:val="a5"/>
    <w:uiPriority w:val="99"/>
    <w:semiHidden/>
    <w:unhideWhenUsed/>
    <w:rsid w:val="00FF5BEB"/>
  </w:style>
  <w:style w:type="table" w:customStyle="1" w:styleId="5421">
    <w:name w:val="Сетка таблицы542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
    <w:basedOn w:val="a4"/>
    <w:next w:val="af0"/>
    <w:uiPriority w:val="59"/>
    <w:rsid w:val="00FF5BE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2">
    <w:name w:val="Нет списка921"/>
    <w:next w:val="a5"/>
    <w:uiPriority w:val="99"/>
    <w:semiHidden/>
    <w:unhideWhenUsed/>
    <w:rsid w:val="00FF5BEB"/>
  </w:style>
  <w:style w:type="numbering" w:customStyle="1" w:styleId="17211">
    <w:name w:val="Нет списка1721"/>
    <w:next w:val="a5"/>
    <w:uiPriority w:val="99"/>
    <w:semiHidden/>
    <w:unhideWhenUsed/>
    <w:rsid w:val="00FF5BEB"/>
  </w:style>
  <w:style w:type="numbering" w:customStyle="1" w:styleId="11721">
    <w:name w:val="Нет списка11721"/>
    <w:next w:val="a5"/>
    <w:uiPriority w:val="99"/>
    <w:semiHidden/>
    <w:unhideWhenUsed/>
    <w:rsid w:val="00FF5BEB"/>
  </w:style>
  <w:style w:type="numbering" w:customStyle="1" w:styleId="111131">
    <w:name w:val="Нет списка111131"/>
    <w:next w:val="a5"/>
    <w:uiPriority w:val="99"/>
    <w:semiHidden/>
    <w:unhideWhenUsed/>
    <w:rsid w:val="00FF5BEB"/>
  </w:style>
  <w:style w:type="numbering" w:customStyle="1" w:styleId="2021">
    <w:name w:val="Стиль нумерованный2021"/>
    <w:rsid w:val="00FF5BEB"/>
  </w:style>
  <w:style w:type="numbering" w:customStyle="1" w:styleId="1111121">
    <w:name w:val="Нет списка1111121"/>
    <w:next w:val="a5"/>
    <w:uiPriority w:val="99"/>
    <w:semiHidden/>
    <w:unhideWhenUsed/>
    <w:rsid w:val="00FF5BEB"/>
  </w:style>
  <w:style w:type="numbering" w:customStyle="1" w:styleId="112210">
    <w:name w:val="Стиль нумерованный11221"/>
    <w:rsid w:val="00FF5BEB"/>
  </w:style>
  <w:style w:type="numbering" w:customStyle="1" w:styleId="26211">
    <w:name w:val="Нет списка2621"/>
    <w:next w:val="a5"/>
    <w:uiPriority w:val="99"/>
    <w:semiHidden/>
    <w:unhideWhenUsed/>
    <w:rsid w:val="00FF5BEB"/>
  </w:style>
  <w:style w:type="numbering" w:customStyle="1" w:styleId="21021">
    <w:name w:val="Стиль нумерованный21021"/>
    <w:rsid w:val="00FF5BEB"/>
  </w:style>
  <w:style w:type="numbering" w:customStyle="1" w:styleId="3621">
    <w:name w:val="Нет списка3621"/>
    <w:next w:val="a5"/>
    <w:uiPriority w:val="99"/>
    <w:semiHidden/>
    <w:unhideWhenUsed/>
    <w:rsid w:val="00FF5BEB"/>
  </w:style>
  <w:style w:type="numbering" w:customStyle="1" w:styleId="42211">
    <w:name w:val="Нет списка4221"/>
    <w:next w:val="a5"/>
    <w:uiPriority w:val="99"/>
    <w:semiHidden/>
    <w:unhideWhenUsed/>
    <w:rsid w:val="00FF5BEB"/>
  </w:style>
  <w:style w:type="numbering" w:customStyle="1" w:styleId="12221">
    <w:name w:val="Нет списка12221"/>
    <w:next w:val="a5"/>
    <w:uiPriority w:val="99"/>
    <w:semiHidden/>
    <w:unhideWhenUsed/>
    <w:rsid w:val="00FF5BEB"/>
  </w:style>
  <w:style w:type="numbering" w:customStyle="1" w:styleId="32212">
    <w:name w:val="Стиль нумерованный3221"/>
    <w:rsid w:val="00FF5BEB"/>
  </w:style>
  <w:style w:type="numbering" w:customStyle="1" w:styleId="112121">
    <w:name w:val="Нет списка112121"/>
    <w:next w:val="a5"/>
    <w:uiPriority w:val="99"/>
    <w:semiHidden/>
    <w:unhideWhenUsed/>
    <w:rsid w:val="00FF5BEB"/>
  </w:style>
  <w:style w:type="numbering" w:customStyle="1" w:styleId="113210">
    <w:name w:val="Стиль нумерованный11321"/>
    <w:rsid w:val="00FF5BEB"/>
  </w:style>
  <w:style w:type="numbering" w:customStyle="1" w:styleId="212210">
    <w:name w:val="Нет списка21221"/>
    <w:next w:val="a5"/>
    <w:uiPriority w:val="99"/>
    <w:semiHidden/>
    <w:unhideWhenUsed/>
    <w:rsid w:val="00FF5BEB"/>
  </w:style>
  <w:style w:type="numbering" w:customStyle="1" w:styleId="212211">
    <w:name w:val="Стиль нумерованный21221"/>
    <w:rsid w:val="00FF5BEB"/>
  </w:style>
  <w:style w:type="numbering" w:customStyle="1" w:styleId="31221">
    <w:name w:val="Нет списка31221"/>
    <w:next w:val="a5"/>
    <w:uiPriority w:val="99"/>
    <w:semiHidden/>
    <w:unhideWhenUsed/>
    <w:rsid w:val="00FF5BEB"/>
  </w:style>
  <w:style w:type="numbering" w:customStyle="1" w:styleId="51211">
    <w:name w:val="Нет списка5121"/>
    <w:next w:val="a5"/>
    <w:uiPriority w:val="99"/>
    <w:semiHidden/>
    <w:unhideWhenUsed/>
    <w:rsid w:val="00FF5BEB"/>
  </w:style>
  <w:style w:type="numbering" w:customStyle="1" w:styleId="131210">
    <w:name w:val="Нет списка13121"/>
    <w:next w:val="a5"/>
    <w:uiPriority w:val="99"/>
    <w:semiHidden/>
    <w:unhideWhenUsed/>
    <w:rsid w:val="00FF5BEB"/>
  </w:style>
  <w:style w:type="numbering" w:customStyle="1" w:styleId="41212">
    <w:name w:val="Стиль нумерованный4121"/>
    <w:rsid w:val="00FF5BEB"/>
  </w:style>
  <w:style w:type="numbering" w:customStyle="1" w:styleId="113121">
    <w:name w:val="Нет списка113121"/>
    <w:next w:val="a5"/>
    <w:uiPriority w:val="99"/>
    <w:semiHidden/>
    <w:unhideWhenUsed/>
    <w:rsid w:val="00FF5BEB"/>
  </w:style>
  <w:style w:type="numbering" w:customStyle="1" w:styleId="121211">
    <w:name w:val="Стиль нумерованный12121"/>
    <w:rsid w:val="00FF5BEB"/>
  </w:style>
  <w:style w:type="numbering" w:customStyle="1" w:styleId="221210">
    <w:name w:val="Нет списка22121"/>
    <w:next w:val="a5"/>
    <w:uiPriority w:val="99"/>
    <w:semiHidden/>
    <w:unhideWhenUsed/>
    <w:rsid w:val="00FF5BEB"/>
  </w:style>
  <w:style w:type="numbering" w:customStyle="1" w:styleId="221211">
    <w:name w:val="Стиль нумерованный22121"/>
    <w:rsid w:val="00FF5BEB"/>
  </w:style>
  <w:style w:type="numbering" w:customStyle="1" w:styleId="32121">
    <w:name w:val="Нет списка32121"/>
    <w:next w:val="a5"/>
    <w:uiPriority w:val="99"/>
    <w:semiHidden/>
    <w:unhideWhenUsed/>
    <w:rsid w:val="00FF5BEB"/>
  </w:style>
  <w:style w:type="numbering" w:customStyle="1" w:styleId="61211">
    <w:name w:val="Нет списка6121"/>
    <w:next w:val="a5"/>
    <w:uiPriority w:val="99"/>
    <w:semiHidden/>
    <w:unhideWhenUsed/>
    <w:rsid w:val="00FF5BEB"/>
  </w:style>
  <w:style w:type="numbering" w:customStyle="1" w:styleId="141210">
    <w:name w:val="Нет списка14121"/>
    <w:next w:val="a5"/>
    <w:uiPriority w:val="99"/>
    <w:semiHidden/>
    <w:unhideWhenUsed/>
    <w:rsid w:val="00FF5BEB"/>
  </w:style>
  <w:style w:type="numbering" w:customStyle="1" w:styleId="51212">
    <w:name w:val="Стиль нумерованный5121"/>
    <w:rsid w:val="00FF5BEB"/>
  </w:style>
  <w:style w:type="numbering" w:customStyle="1" w:styleId="114121">
    <w:name w:val="Нет списка114121"/>
    <w:next w:val="a5"/>
    <w:uiPriority w:val="99"/>
    <w:semiHidden/>
    <w:unhideWhenUsed/>
    <w:rsid w:val="00FF5BEB"/>
  </w:style>
  <w:style w:type="numbering" w:customStyle="1" w:styleId="131211">
    <w:name w:val="Стиль нумерованный13121"/>
    <w:rsid w:val="00FF5BEB"/>
  </w:style>
  <w:style w:type="numbering" w:customStyle="1" w:styleId="231210">
    <w:name w:val="Нет списка23121"/>
    <w:next w:val="a5"/>
    <w:uiPriority w:val="99"/>
    <w:semiHidden/>
    <w:unhideWhenUsed/>
    <w:rsid w:val="00FF5BEB"/>
  </w:style>
  <w:style w:type="numbering" w:customStyle="1" w:styleId="231211">
    <w:name w:val="Стиль нумерованный23121"/>
    <w:rsid w:val="00FF5BEB"/>
  </w:style>
  <w:style w:type="numbering" w:customStyle="1" w:styleId="33121">
    <w:name w:val="Нет списка33121"/>
    <w:next w:val="a5"/>
    <w:uiPriority w:val="99"/>
    <w:semiHidden/>
    <w:unhideWhenUsed/>
    <w:rsid w:val="00FF5BEB"/>
  </w:style>
  <w:style w:type="numbering" w:customStyle="1" w:styleId="71211">
    <w:name w:val="Нет списка7121"/>
    <w:next w:val="a5"/>
    <w:uiPriority w:val="99"/>
    <w:semiHidden/>
    <w:unhideWhenUsed/>
    <w:rsid w:val="00FF5BEB"/>
  </w:style>
  <w:style w:type="numbering" w:customStyle="1" w:styleId="15121">
    <w:name w:val="Нет списка15121"/>
    <w:next w:val="a5"/>
    <w:uiPriority w:val="99"/>
    <w:semiHidden/>
    <w:unhideWhenUsed/>
    <w:rsid w:val="00FF5BEB"/>
  </w:style>
  <w:style w:type="numbering" w:customStyle="1" w:styleId="61212">
    <w:name w:val="Стиль нумерованный6121"/>
    <w:rsid w:val="00FF5BEB"/>
  </w:style>
  <w:style w:type="numbering" w:customStyle="1" w:styleId="115121">
    <w:name w:val="Нет списка115121"/>
    <w:next w:val="a5"/>
    <w:uiPriority w:val="99"/>
    <w:semiHidden/>
    <w:unhideWhenUsed/>
    <w:rsid w:val="00FF5BEB"/>
  </w:style>
  <w:style w:type="numbering" w:customStyle="1" w:styleId="141211">
    <w:name w:val="Стиль нумерованный14121"/>
    <w:rsid w:val="00FF5BEB"/>
  </w:style>
  <w:style w:type="numbering" w:customStyle="1" w:styleId="241210">
    <w:name w:val="Нет списка24121"/>
    <w:next w:val="a5"/>
    <w:uiPriority w:val="99"/>
    <w:semiHidden/>
    <w:unhideWhenUsed/>
    <w:rsid w:val="00FF5BEB"/>
  </w:style>
  <w:style w:type="numbering" w:customStyle="1" w:styleId="241211">
    <w:name w:val="Стиль нумерованный24121"/>
    <w:rsid w:val="00FF5BEB"/>
  </w:style>
  <w:style w:type="numbering" w:customStyle="1" w:styleId="34121">
    <w:name w:val="Нет списка34121"/>
    <w:next w:val="a5"/>
    <w:uiPriority w:val="99"/>
    <w:semiHidden/>
    <w:unhideWhenUsed/>
    <w:rsid w:val="00FF5BEB"/>
  </w:style>
  <w:style w:type="numbering" w:customStyle="1" w:styleId="411211">
    <w:name w:val="Нет списка41121"/>
    <w:next w:val="a5"/>
    <w:uiPriority w:val="99"/>
    <w:semiHidden/>
    <w:unhideWhenUsed/>
    <w:rsid w:val="00FF5BEB"/>
  </w:style>
  <w:style w:type="numbering" w:customStyle="1" w:styleId="311212">
    <w:name w:val="Стиль нумерованный31121"/>
    <w:rsid w:val="00FF5BEB"/>
  </w:style>
  <w:style w:type="numbering" w:customStyle="1" w:styleId="121121">
    <w:name w:val="Нет списка121121"/>
    <w:next w:val="a5"/>
    <w:uiPriority w:val="99"/>
    <w:semiHidden/>
    <w:unhideWhenUsed/>
    <w:rsid w:val="00FF5BEB"/>
  </w:style>
  <w:style w:type="numbering" w:customStyle="1" w:styleId="1111211">
    <w:name w:val="Стиль нумерованный111121"/>
    <w:rsid w:val="00FF5BEB"/>
  </w:style>
  <w:style w:type="numbering" w:customStyle="1" w:styleId="2111210">
    <w:name w:val="Нет списка211121"/>
    <w:next w:val="a5"/>
    <w:uiPriority w:val="99"/>
    <w:semiHidden/>
    <w:unhideWhenUsed/>
    <w:rsid w:val="00FF5BEB"/>
  </w:style>
  <w:style w:type="numbering" w:customStyle="1" w:styleId="2111211">
    <w:name w:val="Стиль нумерованный211121"/>
    <w:rsid w:val="00FF5BEB"/>
  </w:style>
  <w:style w:type="numbering" w:customStyle="1" w:styleId="311121">
    <w:name w:val="Нет списка311121"/>
    <w:next w:val="a5"/>
    <w:uiPriority w:val="99"/>
    <w:semiHidden/>
    <w:unhideWhenUsed/>
    <w:rsid w:val="00FF5BEB"/>
  </w:style>
  <w:style w:type="numbering" w:customStyle="1" w:styleId="71212">
    <w:name w:val="Стиль нумерованный7121"/>
    <w:rsid w:val="00FF5BEB"/>
  </w:style>
  <w:style w:type="numbering" w:customStyle="1" w:styleId="151210">
    <w:name w:val="Стиль нумерованный15121"/>
    <w:rsid w:val="00FF5BEB"/>
  </w:style>
  <w:style w:type="numbering" w:customStyle="1" w:styleId="25121">
    <w:name w:val="Стиль нумерованный25121"/>
    <w:rsid w:val="00FF5BEB"/>
  </w:style>
  <w:style w:type="numbering" w:customStyle="1" w:styleId="81210">
    <w:name w:val="Стиль нумерованный8121"/>
    <w:rsid w:val="00FF5BEB"/>
  </w:style>
  <w:style w:type="numbering" w:customStyle="1" w:styleId="16121">
    <w:name w:val="Стиль нумерованный16121"/>
    <w:rsid w:val="00FF5BEB"/>
  </w:style>
  <w:style w:type="numbering" w:customStyle="1" w:styleId="26121">
    <w:name w:val="Стиль нумерованный26121"/>
    <w:rsid w:val="00FF5BEB"/>
  </w:style>
  <w:style w:type="numbering" w:customStyle="1" w:styleId="91210">
    <w:name w:val="Стиль нумерованный9121"/>
    <w:rsid w:val="00FF5BEB"/>
  </w:style>
  <w:style w:type="numbering" w:customStyle="1" w:styleId="17121">
    <w:name w:val="Стиль нумерованный17121"/>
    <w:rsid w:val="00FF5BEB"/>
  </w:style>
  <w:style w:type="numbering" w:customStyle="1" w:styleId="27121">
    <w:name w:val="Стиль нумерованный27121"/>
    <w:rsid w:val="00FF5BEB"/>
  </w:style>
  <w:style w:type="numbering" w:customStyle="1" w:styleId="10121">
    <w:name w:val="Стиль нумерованный10121"/>
    <w:rsid w:val="00FF5BEB"/>
  </w:style>
  <w:style w:type="numbering" w:customStyle="1" w:styleId="18121">
    <w:name w:val="Стиль нумерованный18121"/>
    <w:rsid w:val="00FF5BEB"/>
  </w:style>
  <w:style w:type="numbering" w:customStyle="1" w:styleId="28121">
    <w:name w:val="Стиль нумерованный28121"/>
    <w:rsid w:val="00FF5BEB"/>
  </w:style>
  <w:style w:type="numbering" w:customStyle="1" w:styleId="81211">
    <w:name w:val="Нет списка8121"/>
    <w:next w:val="a5"/>
    <w:uiPriority w:val="99"/>
    <w:semiHidden/>
    <w:unhideWhenUsed/>
    <w:rsid w:val="00FF5BEB"/>
  </w:style>
  <w:style w:type="numbering" w:customStyle="1" w:styleId="161210">
    <w:name w:val="Нет списка16121"/>
    <w:next w:val="a5"/>
    <w:uiPriority w:val="99"/>
    <w:semiHidden/>
    <w:unhideWhenUsed/>
    <w:rsid w:val="00FF5BEB"/>
  </w:style>
  <w:style w:type="numbering" w:customStyle="1" w:styleId="19121">
    <w:name w:val="Стиль нумерованный19121"/>
    <w:rsid w:val="00FF5BEB"/>
  </w:style>
  <w:style w:type="numbering" w:customStyle="1" w:styleId="116121">
    <w:name w:val="Нет списка116121"/>
    <w:next w:val="a5"/>
    <w:uiPriority w:val="99"/>
    <w:semiHidden/>
    <w:unhideWhenUsed/>
    <w:rsid w:val="00FF5BEB"/>
  </w:style>
  <w:style w:type="numbering" w:customStyle="1" w:styleId="110121">
    <w:name w:val="Стиль нумерованный110121"/>
    <w:rsid w:val="00FF5BEB"/>
  </w:style>
  <w:style w:type="numbering" w:customStyle="1" w:styleId="251210">
    <w:name w:val="Нет списка25121"/>
    <w:next w:val="a5"/>
    <w:uiPriority w:val="99"/>
    <w:semiHidden/>
    <w:unhideWhenUsed/>
    <w:rsid w:val="00FF5BEB"/>
  </w:style>
  <w:style w:type="numbering" w:customStyle="1" w:styleId="29121">
    <w:name w:val="Стиль нумерованный29121"/>
    <w:rsid w:val="00FF5BEB"/>
  </w:style>
  <w:style w:type="numbering" w:customStyle="1" w:styleId="35121">
    <w:name w:val="Нет списка35121"/>
    <w:next w:val="a5"/>
    <w:uiPriority w:val="99"/>
    <w:semiHidden/>
    <w:unhideWhenUsed/>
    <w:rsid w:val="00FF5BEB"/>
  </w:style>
  <w:style w:type="table" w:customStyle="1" w:styleId="16112">
    <w:name w:val="Сетка таблицы1611"/>
    <w:basedOn w:val="a4"/>
    <w:next w:val="af0"/>
    <w:uiPriority w:val="59"/>
    <w:rsid w:val="00FF5BE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11">
    <w:name w:val="Стиль нумерованный19211"/>
    <w:rsid w:val="00FF5BEB"/>
  </w:style>
  <w:style w:type="table" w:customStyle="1" w:styleId="25122">
    <w:name w:val="Сетка таблицы2512"/>
    <w:basedOn w:val="a4"/>
    <w:next w:val="af0"/>
    <w:uiPriority w:val="59"/>
    <w:rsid w:val="00FF5BE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4"/>
    <w:next w:val="af0"/>
    <w:uiPriority w:val="59"/>
    <w:rsid w:val="00FF5BEB"/>
    <w:pPr>
      <w:spacing w:after="0" w:line="240" w:lineRule="auto"/>
    </w:pPr>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0">
    <w:name w:val="Сетка таблицы2711"/>
    <w:basedOn w:val="a4"/>
    <w:next w:val="af0"/>
    <w:uiPriority w:val="59"/>
    <w:rsid w:val="00FF5BE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СН1"/>
    <w:uiPriority w:val="99"/>
    <w:rsid w:val="00FF5BEB"/>
    <w:pPr>
      <w:numPr>
        <w:numId w:val="29"/>
      </w:numPr>
    </w:pPr>
  </w:style>
  <w:style w:type="table" w:customStyle="1" w:styleId="25212">
    <w:name w:val="Сетка таблицы2521"/>
    <w:basedOn w:val="a4"/>
    <w:next w:val="af0"/>
    <w:uiPriority w:val="39"/>
    <w:rsid w:val="00FF5BE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Сетка таблицы25111"/>
    <w:basedOn w:val="a4"/>
    <w:next w:val="af0"/>
    <w:uiPriority w:val="59"/>
    <w:rsid w:val="00FF5BE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4">
    <w:name w:val="Сетка таблицы28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4">
    <w:name w:val="Сетка таблицы1151"/>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Сетка таблицы104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2">
    <w:name w:val="Нет списка201"/>
    <w:next w:val="a5"/>
    <w:uiPriority w:val="99"/>
    <w:semiHidden/>
    <w:unhideWhenUsed/>
    <w:rsid w:val="00FF5BEB"/>
  </w:style>
  <w:style w:type="table" w:customStyle="1" w:styleId="3010">
    <w:name w:val="Сетка таблицы30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4"/>
    <w:next w:val="af0"/>
    <w:uiPriority w:val="59"/>
    <w:rsid w:val="00FF5BEB"/>
    <w:pPr>
      <w:spacing w:after="0" w:line="240" w:lineRule="auto"/>
      <w:jc w:val="both"/>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4">
    <w:name w:val="Сетка таблицы1161"/>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basedOn w:val="a4"/>
    <w:next w:val="af0"/>
    <w:uiPriority w:val="59"/>
    <w:rsid w:val="00FF5BEB"/>
    <w:pPr>
      <w:spacing w:after="0" w:line="240" w:lineRule="auto"/>
      <w:jc w:val="both"/>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1">
    <w:name w:val="Сетка таблицы57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basedOn w:val="a4"/>
    <w:next w:val="af0"/>
    <w:uiPriority w:val="59"/>
    <w:rsid w:val="00FF5BEB"/>
    <w:pPr>
      <w:spacing w:after="0" w:line="240" w:lineRule="auto"/>
      <w:jc w:val="both"/>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1">
    <w:name w:val="Сетка таблицы67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0">
    <w:name w:val="Сетка таблицы4231"/>
    <w:basedOn w:val="a4"/>
    <w:next w:val="af0"/>
    <w:uiPriority w:val="59"/>
    <w:rsid w:val="00FF5BEB"/>
    <w:pPr>
      <w:spacing w:after="0" w:line="240" w:lineRule="auto"/>
      <w:jc w:val="both"/>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1">
    <w:name w:val="Сетка таблицы75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
    <w:name w:val="Сетка таблицы86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5"/>
    <w:uiPriority w:val="99"/>
    <w:semiHidden/>
    <w:unhideWhenUsed/>
    <w:rsid w:val="00FF5BEB"/>
  </w:style>
  <w:style w:type="table" w:customStyle="1" w:styleId="9410">
    <w:name w:val="Сетка таблицы94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
    <w:basedOn w:val="a4"/>
    <w:next w:val="af0"/>
    <w:uiPriority w:val="59"/>
    <w:rsid w:val="00FF5BEB"/>
    <w:pPr>
      <w:spacing w:after="0" w:line="240" w:lineRule="auto"/>
      <w:jc w:val="both"/>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12">
    <w:name w:val="Сетка таблицы1171"/>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basedOn w:val="a4"/>
    <w:next w:val="af0"/>
    <w:uiPriority w:val="59"/>
    <w:rsid w:val="00FF5BEB"/>
    <w:pPr>
      <w:spacing w:after="0" w:line="240" w:lineRule="auto"/>
      <w:jc w:val="both"/>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1">
    <w:name w:val="Сетка таблицы514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
    <w:name w:val="Нет списка11101"/>
    <w:next w:val="a5"/>
    <w:uiPriority w:val="99"/>
    <w:semiHidden/>
    <w:unhideWhenUsed/>
    <w:rsid w:val="00FF5BEB"/>
  </w:style>
  <w:style w:type="table" w:customStyle="1" w:styleId="6141">
    <w:name w:val="Сетка таблицы6141"/>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10">
    <w:name w:val="Сетка таблицы713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2">
    <w:name w:val="Сетка таблицы8121"/>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1">
    <w:name w:val="Сетка таблицы105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4">
    <w:name w:val="Нет списка291"/>
    <w:next w:val="a5"/>
    <w:uiPriority w:val="99"/>
    <w:semiHidden/>
    <w:unhideWhenUsed/>
    <w:rsid w:val="00FF5BEB"/>
  </w:style>
  <w:style w:type="table" w:customStyle="1" w:styleId="12312">
    <w:name w:val="Сетка таблицы123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
    <w:basedOn w:val="a4"/>
    <w:next w:val="af0"/>
    <w:uiPriority w:val="59"/>
    <w:rsid w:val="00FF5BEB"/>
    <w:pPr>
      <w:spacing w:after="0" w:line="240" w:lineRule="auto"/>
      <w:jc w:val="both"/>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2">
    <w:name w:val="Сетка таблицы1331"/>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basedOn w:val="a4"/>
    <w:next w:val="af0"/>
    <w:uiPriority w:val="59"/>
    <w:rsid w:val="00FF5BEB"/>
    <w:pPr>
      <w:spacing w:after="0" w:line="240" w:lineRule="auto"/>
      <w:jc w:val="both"/>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31">
    <w:name w:val="Сетка таблицы533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
    <w:name w:val="Нет списка1251"/>
    <w:next w:val="a5"/>
    <w:uiPriority w:val="99"/>
    <w:semiHidden/>
    <w:unhideWhenUsed/>
    <w:rsid w:val="00FF5BEB"/>
  </w:style>
  <w:style w:type="table" w:customStyle="1" w:styleId="6231">
    <w:name w:val="Сетка таблицы6231"/>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1">
    <w:name w:val="Сетка таблицы722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211">
    <w:name w:val="Сетка таблицы912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0">
    <w:name w:val="Нет списка391"/>
    <w:next w:val="a5"/>
    <w:uiPriority w:val="99"/>
    <w:semiHidden/>
    <w:unhideWhenUsed/>
    <w:rsid w:val="00FF5BEB"/>
  </w:style>
  <w:style w:type="table" w:customStyle="1" w:styleId="14312">
    <w:name w:val="Сетка таблицы1431"/>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10">
    <w:name w:val="Нет списка451"/>
    <w:next w:val="a5"/>
    <w:uiPriority w:val="99"/>
    <w:semiHidden/>
    <w:unhideWhenUsed/>
    <w:rsid w:val="00FF5BEB"/>
  </w:style>
  <w:style w:type="table" w:customStyle="1" w:styleId="15312">
    <w:name w:val="Сетка таблицы153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2">
    <w:name w:val="Сетка таблицы2331"/>
    <w:basedOn w:val="a4"/>
    <w:next w:val="af0"/>
    <w:uiPriority w:val="59"/>
    <w:rsid w:val="00FF5BEB"/>
    <w:pPr>
      <w:spacing w:after="0" w:line="240" w:lineRule="auto"/>
      <w:jc w:val="both"/>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2">
    <w:name w:val="Сетка таблицы1621"/>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0">
    <w:name w:val="Сетка таблицы3331"/>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basedOn w:val="a4"/>
    <w:next w:val="af0"/>
    <w:uiPriority w:val="59"/>
    <w:rsid w:val="00FF5BEB"/>
    <w:pPr>
      <w:spacing w:after="0" w:line="240" w:lineRule="auto"/>
      <w:jc w:val="both"/>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31">
    <w:name w:val="Сетка таблицы543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0">
    <w:name w:val="Нет списка1341"/>
    <w:next w:val="a5"/>
    <w:uiPriority w:val="99"/>
    <w:semiHidden/>
    <w:unhideWhenUsed/>
    <w:rsid w:val="00FF5BEB"/>
  </w:style>
  <w:style w:type="table" w:customStyle="1" w:styleId="6331">
    <w:name w:val="Сетка таблицы6331"/>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21">
    <w:name w:val="Сетка таблицы732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0">
    <w:name w:val="Сетка таблицы8311"/>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21">
    <w:name w:val="Сетка таблицы922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0">
    <w:name w:val="Сетка таблицы182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10">
    <w:name w:val="Нет списка541"/>
    <w:next w:val="a5"/>
    <w:semiHidden/>
    <w:rsid w:val="00FF5BEB"/>
  </w:style>
  <w:style w:type="table" w:customStyle="1" w:styleId="20210">
    <w:name w:val="Сетка таблицы2021"/>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
    <w:name w:val="Сетка таблицы8411"/>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312">
    <w:name w:val="Сетка таблицы2431"/>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1">
    <w:name w:val="Table Normal11"/>
    <w:uiPriority w:val="2"/>
    <w:semiHidden/>
    <w:unhideWhenUsed/>
    <w:qFormat/>
    <w:rsid w:val="00FF5BEB"/>
    <w:pPr>
      <w:widowControl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25312">
    <w:name w:val="Сетка таблицы2531"/>
    <w:basedOn w:val="a4"/>
    <w:next w:val="af0"/>
    <w:uiPriority w:val="59"/>
    <w:rsid w:val="00FF5BE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uiPriority w:val="2"/>
    <w:semiHidden/>
    <w:unhideWhenUsed/>
    <w:qFormat/>
    <w:rsid w:val="00FF5BEB"/>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F5BEB"/>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FF5BEB"/>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3811">
    <w:name w:val="Сетка таблицы381"/>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2"/>
    <w:uiPriority w:val="99"/>
    <w:rsid w:val="00247044"/>
    <w:pPr>
      <w:widowControl w:val="0"/>
      <w:autoSpaceDE w:val="0"/>
      <w:autoSpaceDN w:val="0"/>
      <w:adjustRightInd w:val="0"/>
      <w:jc w:val="left"/>
    </w:pPr>
    <w:rPr>
      <w:rFonts w:eastAsia="Times New Roman" w:cs="Times New Roman"/>
      <w:sz w:val="24"/>
      <w:szCs w:val="24"/>
      <w:lang w:eastAsia="ru-RU"/>
    </w:rPr>
  </w:style>
  <w:style w:type="character" w:customStyle="1" w:styleId="FontStyle16">
    <w:name w:val="Font Style16"/>
    <w:rsid w:val="00247044"/>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List Number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E680A"/>
    <w:pPr>
      <w:spacing w:after="0" w:line="240" w:lineRule="auto"/>
      <w:jc w:val="both"/>
    </w:pPr>
    <w:rPr>
      <w:rFonts w:ascii="Times New Roman" w:hAnsi="Times New Roman"/>
      <w:sz w:val="28"/>
    </w:rPr>
  </w:style>
  <w:style w:type="paragraph" w:styleId="10">
    <w:name w:val="heading 1"/>
    <w:basedOn w:val="a2"/>
    <w:next w:val="a2"/>
    <w:link w:val="12"/>
    <w:qFormat/>
    <w:rsid w:val="006E680A"/>
    <w:pPr>
      <w:keepNext/>
      <w:keepLines/>
      <w:numPr>
        <w:numId w:val="2"/>
      </w:numPr>
      <w:spacing w:before="240" w:after="240"/>
      <w:outlineLvl w:val="0"/>
    </w:pPr>
    <w:rPr>
      <w:rFonts w:eastAsiaTheme="majorEastAsia" w:cstheme="majorBidi"/>
      <w:b/>
      <w:szCs w:val="32"/>
    </w:rPr>
  </w:style>
  <w:style w:type="paragraph" w:styleId="20">
    <w:name w:val="heading 2"/>
    <w:basedOn w:val="a2"/>
    <w:next w:val="a2"/>
    <w:link w:val="22"/>
    <w:unhideWhenUsed/>
    <w:qFormat/>
    <w:rsid w:val="00082A73"/>
    <w:pPr>
      <w:keepNext/>
      <w:keepLines/>
      <w:numPr>
        <w:ilvl w:val="1"/>
        <w:numId w:val="2"/>
      </w:numPr>
      <w:spacing w:before="240" w:after="240"/>
      <w:outlineLvl w:val="1"/>
    </w:pPr>
    <w:rPr>
      <w:rFonts w:eastAsiaTheme="majorEastAsia" w:cstheme="majorBidi"/>
      <w:b/>
      <w:szCs w:val="26"/>
    </w:rPr>
  </w:style>
  <w:style w:type="paragraph" w:styleId="30">
    <w:name w:val="heading 3"/>
    <w:basedOn w:val="a2"/>
    <w:next w:val="a2"/>
    <w:link w:val="31"/>
    <w:unhideWhenUsed/>
    <w:qFormat/>
    <w:rsid w:val="006E680A"/>
    <w:pPr>
      <w:keepNext/>
      <w:keepLines/>
      <w:numPr>
        <w:ilvl w:val="2"/>
        <w:numId w:val="2"/>
      </w:numPr>
      <w:spacing w:before="40"/>
      <w:outlineLvl w:val="2"/>
    </w:pPr>
    <w:rPr>
      <w:rFonts w:asciiTheme="majorHAnsi" w:eastAsiaTheme="majorEastAsia" w:hAnsiTheme="majorHAnsi" w:cstheme="majorBidi"/>
      <w:color w:val="1F4D78" w:themeColor="accent1" w:themeShade="7F"/>
      <w:sz w:val="24"/>
      <w:szCs w:val="24"/>
    </w:rPr>
  </w:style>
  <w:style w:type="paragraph" w:styleId="40">
    <w:name w:val="heading 4"/>
    <w:basedOn w:val="a2"/>
    <w:next w:val="a2"/>
    <w:link w:val="41"/>
    <w:unhideWhenUsed/>
    <w:qFormat/>
    <w:rsid w:val="006E680A"/>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2"/>
    <w:next w:val="a2"/>
    <w:link w:val="50"/>
    <w:unhideWhenUsed/>
    <w:qFormat/>
    <w:rsid w:val="006E680A"/>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unhideWhenUsed/>
    <w:qFormat/>
    <w:rsid w:val="006E680A"/>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nhideWhenUsed/>
    <w:qFormat/>
    <w:rsid w:val="006E680A"/>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2"/>
    <w:next w:val="a2"/>
    <w:link w:val="80"/>
    <w:uiPriority w:val="9"/>
    <w:unhideWhenUsed/>
    <w:qFormat/>
    <w:rsid w:val="006E680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
    <w:unhideWhenUsed/>
    <w:qFormat/>
    <w:rsid w:val="006E680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ВерхКолонтитул"/>
    <w:basedOn w:val="a2"/>
    <w:link w:val="a7"/>
    <w:unhideWhenUsed/>
    <w:rsid w:val="006E680A"/>
    <w:pPr>
      <w:tabs>
        <w:tab w:val="center" w:pos="4844"/>
        <w:tab w:val="right" w:pos="9689"/>
      </w:tabs>
    </w:pPr>
  </w:style>
  <w:style w:type="character" w:customStyle="1" w:styleId="a7">
    <w:name w:val="Верхний колонтитул Знак"/>
    <w:aliases w:val="ВерхКолонтитул Знак"/>
    <w:basedOn w:val="a3"/>
    <w:link w:val="a6"/>
    <w:rsid w:val="006E680A"/>
    <w:rPr>
      <w:rFonts w:ascii="Times New Roman" w:hAnsi="Times New Roman"/>
      <w:sz w:val="28"/>
    </w:rPr>
  </w:style>
  <w:style w:type="paragraph" w:styleId="a8">
    <w:name w:val="footer"/>
    <w:basedOn w:val="a2"/>
    <w:link w:val="a9"/>
    <w:unhideWhenUsed/>
    <w:rsid w:val="006E680A"/>
    <w:pPr>
      <w:tabs>
        <w:tab w:val="center" w:pos="4844"/>
        <w:tab w:val="right" w:pos="9689"/>
      </w:tabs>
    </w:pPr>
  </w:style>
  <w:style w:type="character" w:customStyle="1" w:styleId="a9">
    <w:name w:val="Нижний колонтитул Знак"/>
    <w:basedOn w:val="a3"/>
    <w:link w:val="a8"/>
    <w:rsid w:val="006E680A"/>
    <w:rPr>
      <w:rFonts w:ascii="Times New Roman" w:hAnsi="Times New Roman"/>
      <w:sz w:val="28"/>
    </w:rPr>
  </w:style>
  <w:style w:type="character" w:customStyle="1" w:styleId="12">
    <w:name w:val="Заголовок 1 Знак"/>
    <w:basedOn w:val="a3"/>
    <w:link w:val="10"/>
    <w:rsid w:val="006E680A"/>
    <w:rPr>
      <w:rFonts w:ascii="Times New Roman" w:eastAsiaTheme="majorEastAsia" w:hAnsi="Times New Roman" w:cstheme="majorBidi"/>
      <w:b/>
      <w:sz w:val="28"/>
      <w:szCs w:val="32"/>
    </w:rPr>
  </w:style>
  <w:style w:type="paragraph" w:styleId="aa">
    <w:name w:val="TOC Heading"/>
    <w:basedOn w:val="10"/>
    <w:next w:val="a2"/>
    <w:uiPriority w:val="39"/>
    <w:unhideWhenUsed/>
    <w:qFormat/>
    <w:rsid w:val="006E680A"/>
    <w:pPr>
      <w:spacing w:line="259" w:lineRule="auto"/>
      <w:jc w:val="left"/>
      <w:outlineLvl w:val="9"/>
    </w:pPr>
    <w:rPr>
      <w:lang w:eastAsia="ru-RU"/>
    </w:rPr>
  </w:style>
  <w:style w:type="character" w:customStyle="1" w:styleId="22">
    <w:name w:val="Заголовок 2 Знак"/>
    <w:basedOn w:val="a3"/>
    <w:link w:val="20"/>
    <w:rsid w:val="00082A73"/>
    <w:rPr>
      <w:rFonts w:ascii="Times New Roman" w:eastAsiaTheme="majorEastAsia" w:hAnsi="Times New Roman" w:cstheme="majorBidi"/>
      <w:b/>
      <w:sz w:val="28"/>
      <w:szCs w:val="26"/>
    </w:rPr>
  </w:style>
  <w:style w:type="character" w:customStyle="1" w:styleId="31">
    <w:name w:val="Заголовок 3 Знак"/>
    <w:basedOn w:val="a3"/>
    <w:link w:val="30"/>
    <w:rsid w:val="006E680A"/>
    <w:rPr>
      <w:rFonts w:asciiTheme="majorHAnsi" w:eastAsiaTheme="majorEastAsia" w:hAnsiTheme="majorHAnsi" w:cstheme="majorBidi"/>
      <w:color w:val="1F4D78" w:themeColor="accent1" w:themeShade="7F"/>
      <w:sz w:val="24"/>
      <w:szCs w:val="24"/>
    </w:rPr>
  </w:style>
  <w:style w:type="character" w:customStyle="1" w:styleId="41">
    <w:name w:val="Заголовок 4 Знак"/>
    <w:basedOn w:val="a3"/>
    <w:link w:val="40"/>
    <w:rsid w:val="006E680A"/>
    <w:rPr>
      <w:rFonts w:asciiTheme="majorHAnsi" w:eastAsiaTheme="majorEastAsia" w:hAnsiTheme="majorHAnsi" w:cstheme="majorBidi"/>
      <w:i/>
      <w:iCs/>
      <w:color w:val="2E74B5" w:themeColor="accent1" w:themeShade="BF"/>
      <w:sz w:val="28"/>
    </w:rPr>
  </w:style>
  <w:style w:type="character" w:customStyle="1" w:styleId="50">
    <w:name w:val="Заголовок 5 Знак"/>
    <w:basedOn w:val="a3"/>
    <w:link w:val="5"/>
    <w:rsid w:val="006E680A"/>
    <w:rPr>
      <w:rFonts w:asciiTheme="majorHAnsi" w:eastAsiaTheme="majorEastAsia" w:hAnsiTheme="majorHAnsi" w:cstheme="majorBidi"/>
      <w:color w:val="2E74B5" w:themeColor="accent1" w:themeShade="BF"/>
      <w:sz w:val="28"/>
    </w:rPr>
  </w:style>
  <w:style w:type="character" w:customStyle="1" w:styleId="60">
    <w:name w:val="Заголовок 6 Знак"/>
    <w:basedOn w:val="a3"/>
    <w:link w:val="6"/>
    <w:rsid w:val="006E680A"/>
    <w:rPr>
      <w:rFonts w:asciiTheme="majorHAnsi" w:eastAsiaTheme="majorEastAsia" w:hAnsiTheme="majorHAnsi" w:cstheme="majorBidi"/>
      <w:color w:val="1F4D78" w:themeColor="accent1" w:themeShade="7F"/>
      <w:sz w:val="28"/>
    </w:rPr>
  </w:style>
  <w:style w:type="character" w:customStyle="1" w:styleId="70">
    <w:name w:val="Заголовок 7 Знак"/>
    <w:basedOn w:val="a3"/>
    <w:link w:val="7"/>
    <w:rsid w:val="006E680A"/>
    <w:rPr>
      <w:rFonts w:asciiTheme="majorHAnsi" w:eastAsiaTheme="majorEastAsia" w:hAnsiTheme="majorHAnsi" w:cstheme="majorBidi"/>
      <w:i/>
      <w:iCs/>
      <w:color w:val="1F4D78" w:themeColor="accent1" w:themeShade="7F"/>
      <w:sz w:val="28"/>
    </w:rPr>
  </w:style>
  <w:style w:type="character" w:customStyle="1" w:styleId="80">
    <w:name w:val="Заголовок 8 Знак"/>
    <w:basedOn w:val="a3"/>
    <w:link w:val="8"/>
    <w:uiPriority w:val="9"/>
    <w:rsid w:val="006E680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
    <w:rsid w:val="006E680A"/>
    <w:rPr>
      <w:rFonts w:asciiTheme="majorHAnsi" w:eastAsiaTheme="majorEastAsia" w:hAnsiTheme="majorHAnsi" w:cstheme="majorBidi"/>
      <w:i/>
      <w:iCs/>
      <w:color w:val="272727" w:themeColor="text1" w:themeTint="D8"/>
      <w:sz w:val="21"/>
      <w:szCs w:val="21"/>
    </w:rPr>
  </w:style>
  <w:style w:type="paragraph" w:styleId="ab">
    <w:name w:val="No Spacing"/>
    <w:link w:val="ac"/>
    <w:uiPriority w:val="1"/>
    <w:qFormat/>
    <w:rsid w:val="00FF5BEB"/>
    <w:pPr>
      <w:spacing w:after="0" w:line="240" w:lineRule="auto"/>
      <w:jc w:val="both"/>
    </w:pPr>
    <w:rPr>
      <w:rFonts w:ascii="Times New Roman" w:eastAsiaTheme="minorEastAsia" w:hAnsi="Times New Roman"/>
      <w:sz w:val="28"/>
      <w:lang w:eastAsia="ru-RU"/>
    </w:rPr>
  </w:style>
  <w:style w:type="paragraph" w:styleId="13">
    <w:name w:val="toc 1"/>
    <w:basedOn w:val="a2"/>
    <w:next w:val="a2"/>
    <w:autoRedefine/>
    <w:uiPriority w:val="39"/>
    <w:unhideWhenUsed/>
    <w:rsid w:val="00D75755"/>
    <w:pPr>
      <w:tabs>
        <w:tab w:val="left" w:pos="440"/>
        <w:tab w:val="right" w:leader="dot" w:pos="9345"/>
      </w:tabs>
    </w:pPr>
    <w:rPr>
      <w:rFonts w:eastAsiaTheme="minorEastAsia"/>
      <w:lang w:eastAsia="ru-RU"/>
    </w:rPr>
  </w:style>
  <w:style w:type="character" w:styleId="ad">
    <w:name w:val="Hyperlink"/>
    <w:basedOn w:val="a3"/>
    <w:uiPriority w:val="99"/>
    <w:unhideWhenUsed/>
    <w:rsid w:val="00FF5BEB"/>
    <w:rPr>
      <w:color w:val="0563C1" w:themeColor="hyperlink"/>
      <w:u w:val="single"/>
    </w:rPr>
  </w:style>
  <w:style w:type="paragraph" w:styleId="ae">
    <w:name w:val="Balloon Text"/>
    <w:basedOn w:val="a2"/>
    <w:link w:val="af"/>
    <w:unhideWhenUsed/>
    <w:rsid w:val="00FF5BEB"/>
    <w:rPr>
      <w:rFonts w:ascii="Tahoma" w:eastAsiaTheme="minorEastAsia" w:hAnsi="Tahoma" w:cs="Tahoma"/>
      <w:sz w:val="16"/>
      <w:szCs w:val="16"/>
      <w:lang w:eastAsia="ru-RU"/>
    </w:rPr>
  </w:style>
  <w:style w:type="character" w:customStyle="1" w:styleId="af">
    <w:name w:val="Текст выноски Знак"/>
    <w:basedOn w:val="a3"/>
    <w:link w:val="ae"/>
    <w:rsid w:val="00FF5BEB"/>
    <w:rPr>
      <w:rFonts w:ascii="Tahoma" w:eastAsiaTheme="minorEastAsia" w:hAnsi="Tahoma" w:cs="Tahoma"/>
      <w:sz w:val="16"/>
      <w:szCs w:val="16"/>
      <w:lang w:eastAsia="ru-RU"/>
    </w:rPr>
  </w:style>
  <w:style w:type="paragraph" w:styleId="23">
    <w:name w:val="toc 2"/>
    <w:basedOn w:val="a2"/>
    <w:next w:val="a2"/>
    <w:autoRedefine/>
    <w:uiPriority w:val="39"/>
    <w:unhideWhenUsed/>
    <w:rsid w:val="00FF5BEB"/>
    <w:pPr>
      <w:spacing w:after="100"/>
      <w:ind w:left="220"/>
    </w:pPr>
    <w:rPr>
      <w:rFonts w:eastAsiaTheme="minorEastAsia"/>
      <w:lang w:eastAsia="ru-RU"/>
    </w:rPr>
  </w:style>
  <w:style w:type="paragraph" w:styleId="32">
    <w:name w:val="toc 3"/>
    <w:basedOn w:val="a2"/>
    <w:next w:val="a2"/>
    <w:autoRedefine/>
    <w:uiPriority w:val="39"/>
    <w:unhideWhenUsed/>
    <w:rsid w:val="00FF5BEB"/>
    <w:pPr>
      <w:ind w:left="440"/>
    </w:pPr>
    <w:rPr>
      <w:rFonts w:eastAsiaTheme="minorEastAsia"/>
      <w:lang w:eastAsia="ru-RU"/>
    </w:rPr>
  </w:style>
  <w:style w:type="character" w:customStyle="1" w:styleId="ac">
    <w:name w:val="Без интервала Знак"/>
    <w:link w:val="ab"/>
    <w:uiPriority w:val="1"/>
    <w:rsid w:val="00FF5BEB"/>
    <w:rPr>
      <w:rFonts w:ascii="Times New Roman" w:eastAsiaTheme="minorEastAsia" w:hAnsi="Times New Roman"/>
      <w:sz w:val="28"/>
      <w:lang w:eastAsia="ru-RU"/>
    </w:rPr>
  </w:style>
  <w:style w:type="table" w:styleId="af0">
    <w:name w:val="Table Grid"/>
    <w:basedOn w:val="a4"/>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Emphasis"/>
    <w:basedOn w:val="a3"/>
    <w:qFormat/>
    <w:rsid w:val="00FF5BEB"/>
    <w:rPr>
      <w:i/>
      <w:iCs/>
    </w:rPr>
  </w:style>
  <w:style w:type="table" w:customStyle="1" w:styleId="24">
    <w:name w:val="Сетка таблицы2"/>
    <w:basedOn w:val="a4"/>
    <w:next w:val="af0"/>
    <w:uiPriority w:val="59"/>
    <w:rsid w:val="00FF5BEB"/>
    <w:pPr>
      <w:spacing w:after="0" w:line="240" w:lineRule="auto"/>
      <w:jc w:val="both"/>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FollowedHyperlink"/>
    <w:basedOn w:val="a3"/>
    <w:uiPriority w:val="99"/>
    <w:unhideWhenUsed/>
    <w:rsid w:val="00FF5BEB"/>
    <w:rPr>
      <w:color w:val="954F72" w:themeColor="followedHyperlink"/>
      <w:u w:val="single"/>
    </w:rPr>
  </w:style>
  <w:style w:type="paragraph" w:styleId="HTML">
    <w:name w:val="HTML Preformatted"/>
    <w:basedOn w:val="a2"/>
    <w:link w:val="HTML0"/>
    <w:unhideWhenUsed/>
    <w:rsid w:val="00FF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ru-RU"/>
    </w:rPr>
  </w:style>
  <w:style w:type="character" w:customStyle="1" w:styleId="HTML0">
    <w:name w:val="Стандартный HTML Знак"/>
    <w:basedOn w:val="a3"/>
    <w:link w:val="HTML"/>
    <w:rsid w:val="00FF5BEB"/>
    <w:rPr>
      <w:rFonts w:ascii="Courier New" w:eastAsiaTheme="minorEastAsia" w:hAnsi="Courier New" w:cs="Courier New"/>
      <w:sz w:val="20"/>
      <w:szCs w:val="20"/>
      <w:lang w:eastAsia="ru-RU"/>
    </w:rPr>
  </w:style>
  <w:style w:type="paragraph" w:styleId="af3">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2"/>
    <w:link w:val="af4"/>
    <w:uiPriority w:val="99"/>
    <w:unhideWhenUsed/>
    <w:rsid w:val="00FF5BEB"/>
    <w:rPr>
      <w:rFonts w:eastAsiaTheme="minorEastAsia"/>
      <w:sz w:val="20"/>
      <w:szCs w:val="20"/>
      <w:lang w:eastAsia="ru-RU"/>
    </w:rPr>
  </w:style>
  <w:style w:type="character" w:customStyle="1" w:styleId="af4">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3"/>
    <w:link w:val="af3"/>
    <w:uiPriority w:val="99"/>
    <w:rsid w:val="00FF5BEB"/>
    <w:rPr>
      <w:rFonts w:ascii="Times New Roman" w:eastAsiaTheme="minorEastAsia" w:hAnsi="Times New Roman"/>
      <w:sz w:val="20"/>
      <w:szCs w:val="20"/>
      <w:lang w:eastAsia="ru-RU"/>
    </w:rPr>
  </w:style>
  <w:style w:type="character" w:styleId="af5">
    <w:name w:val="footnote reference"/>
    <w:aliases w:val="Знак сноски 1,Знак сноски-FN,Ciae niinee-FN,Referencia nota al pie"/>
    <w:basedOn w:val="a3"/>
    <w:uiPriority w:val="99"/>
    <w:unhideWhenUsed/>
    <w:rsid w:val="00FF5BEB"/>
    <w:rPr>
      <w:vertAlign w:val="superscript"/>
    </w:rPr>
  </w:style>
  <w:style w:type="paragraph" w:customStyle="1" w:styleId="portlet-title">
    <w:name w:val="portlet-title"/>
    <w:basedOn w:val="a2"/>
    <w:rsid w:val="00FF5BEB"/>
    <w:pPr>
      <w:spacing w:before="100" w:beforeAutospacing="1" w:after="100" w:afterAutospacing="1"/>
    </w:pPr>
    <w:rPr>
      <w:rFonts w:eastAsia="Times New Roman" w:cs="Times New Roman"/>
      <w:sz w:val="24"/>
      <w:szCs w:val="24"/>
      <w:lang w:eastAsia="ru-RU"/>
    </w:rPr>
  </w:style>
  <w:style w:type="table" w:customStyle="1" w:styleId="14">
    <w:name w:val="Сетка таблицы1"/>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F5BE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Знак Знак Знак1 Знак Знак Знак Знак Знак Знак1 Знак Знак Знак Знак"/>
    <w:basedOn w:val="a2"/>
    <w:rsid w:val="00FF5BEB"/>
    <w:pPr>
      <w:keepLines/>
      <w:spacing w:after="160" w:line="240" w:lineRule="exact"/>
    </w:pPr>
    <w:rPr>
      <w:rFonts w:ascii="Verdana" w:eastAsia="MS Mincho" w:hAnsi="Verdana" w:cs="Franklin Gothic Book"/>
      <w:sz w:val="20"/>
      <w:szCs w:val="20"/>
      <w:lang w:val="en-US" w:eastAsia="ru-RU"/>
    </w:rPr>
  </w:style>
  <w:style w:type="table" w:customStyle="1" w:styleId="42">
    <w:name w:val="Сетка таблицы4"/>
    <w:basedOn w:val="a4"/>
    <w:next w:val="af0"/>
    <w:uiPriority w:val="59"/>
    <w:rsid w:val="00FF5BEB"/>
    <w:pPr>
      <w:spacing w:after="0" w:line="240" w:lineRule="auto"/>
      <w:jc w:val="both"/>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caption"/>
    <w:basedOn w:val="a2"/>
    <w:next w:val="a2"/>
    <w:qFormat/>
    <w:rsid w:val="00FF5BEB"/>
    <w:pPr>
      <w:spacing w:before="120" w:after="120"/>
    </w:pPr>
    <w:rPr>
      <w:rFonts w:eastAsia="Times New Roman" w:cs="Times New Roman"/>
      <w:b/>
      <w:sz w:val="20"/>
      <w:szCs w:val="20"/>
      <w:lang w:eastAsia="ru-RU"/>
    </w:rPr>
  </w:style>
  <w:style w:type="table" w:customStyle="1" w:styleId="410">
    <w:name w:val="Сетка таблицы41"/>
    <w:basedOn w:val="a4"/>
    <w:next w:val="af0"/>
    <w:uiPriority w:val="59"/>
    <w:rsid w:val="00FF5BEB"/>
    <w:pPr>
      <w:spacing w:after="0" w:line="240" w:lineRule="auto"/>
      <w:jc w:val="both"/>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4"/>
    <w:next w:val="af0"/>
    <w:uiPriority w:val="59"/>
    <w:rsid w:val="00FF5BEB"/>
    <w:pPr>
      <w:spacing w:after="0" w:line="240" w:lineRule="auto"/>
      <w:jc w:val="both"/>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5"/>
    <w:uiPriority w:val="99"/>
    <w:semiHidden/>
    <w:unhideWhenUsed/>
    <w:rsid w:val="00FF5BEB"/>
  </w:style>
  <w:style w:type="table" w:customStyle="1" w:styleId="91">
    <w:name w:val="Сетка таблицы9"/>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4"/>
    <w:next w:val="af0"/>
    <w:uiPriority w:val="59"/>
    <w:rsid w:val="00FF5BEB"/>
    <w:pPr>
      <w:spacing w:after="0" w:line="240" w:lineRule="auto"/>
      <w:jc w:val="both"/>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4"/>
    <w:next w:val="af0"/>
    <w:uiPriority w:val="59"/>
    <w:rsid w:val="00FF5BEB"/>
    <w:pPr>
      <w:spacing w:after="0" w:line="240" w:lineRule="auto"/>
      <w:jc w:val="both"/>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mark">
    <w:name w:val="bookmark"/>
    <w:basedOn w:val="a3"/>
    <w:rsid w:val="00FF5BEB"/>
  </w:style>
  <w:style w:type="paragraph" w:customStyle="1" w:styleId="af7">
    <w:name w:val="Примечание"/>
    <w:basedOn w:val="a2"/>
    <w:rsid w:val="00FF5BEB"/>
    <w:pPr>
      <w:widowControl w:val="0"/>
      <w:shd w:val="clear" w:color="auto" w:fill="FFFFFF"/>
      <w:autoSpaceDE w:val="0"/>
      <w:autoSpaceDN w:val="0"/>
      <w:adjustRightInd w:val="0"/>
      <w:spacing w:before="120" w:after="120"/>
      <w:ind w:firstLine="284"/>
    </w:pPr>
    <w:rPr>
      <w:rFonts w:eastAsia="Times New Roman" w:cs="Times New Roman"/>
      <w:sz w:val="20"/>
      <w:szCs w:val="20"/>
      <w:lang w:eastAsia="ru-RU"/>
    </w:rPr>
  </w:style>
  <w:style w:type="paragraph" w:customStyle="1" w:styleId="af8">
    <w:name w:val="таблица"/>
    <w:basedOn w:val="a2"/>
    <w:rsid w:val="00FF5BEB"/>
    <w:pPr>
      <w:widowControl w:val="0"/>
      <w:shd w:val="clear" w:color="auto" w:fill="FFFFFF"/>
      <w:autoSpaceDE w:val="0"/>
      <w:autoSpaceDN w:val="0"/>
      <w:adjustRightInd w:val="0"/>
      <w:spacing w:before="120" w:after="120"/>
      <w:ind w:firstLine="284"/>
    </w:pPr>
    <w:rPr>
      <w:rFonts w:eastAsia="Times New Roman" w:cs="Times New Roman"/>
      <w:sz w:val="24"/>
      <w:szCs w:val="24"/>
      <w:lang w:eastAsia="ru-RU"/>
    </w:rPr>
  </w:style>
  <w:style w:type="character" w:customStyle="1" w:styleId="apple-converted-space">
    <w:name w:val="apple-converted-space"/>
    <w:basedOn w:val="a3"/>
    <w:rsid w:val="00FF5BEB"/>
  </w:style>
  <w:style w:type="numbering" w:customStyle="1" w:styleId="112">
    <w:name w:val="Нет списка11"/>
    <w:next w:val="a5"/>
    <w:uiPriority w:val="99"/>
    <w:semiHidden/>
    <w:unhideWhenUsed/>
    <w:rsid w:val="00FF5BEB"/>
  </w:style>
  <w:style w:type="paragraph" w:styleId="af9">
    <w:name w:val="List Paragraph"/>
    <w:basedOn w:val="a2"/>
    <w:link w:val="afa"/>
    <w:uiPriority w:val="34"/>
    <w:qFormat/>
    <w:rsid w:val="00FF5BEB"/>
    <w:pPr>
      <w:spacing w:line="312" w:lineRule="auto"/>
      <w:ind w:left="720" w:firstLine="709"/>
      <w:contextualSpacing/>
    </w:pPr>
    <w:rPr>
      <w:rFonts w:eastAsia="Times New Roman" w:cs="Times New Roman"/>
      <w:sz w:val="24"/>
      <w:lang w:eastAsia="ru-RU"/>
    </w:rPr>
  </w:style>
  <w:style w:type="paragraph" w:customStyle="1" w:styleId="16">
    <w:name w:val="Название1"/>
    <w:basedOn w:val="a2"/>
    <w:next w:val="a2"/>
    <w:uiPriority w:val="10"/>
    <w:qFormat/>
    <w:rsid w:val="00FF5BEB"/>
    <w:pPr>
      <w:pBdr>
        <w:bottom w:val="single" w:sz="8" w:space="4" w:color="4F81BD"/>
      </w:pBdr>
      <w:spacing w:after="300"/>
      <w:contextualSpacing/>
    </w:pPr>
    <w:rPr>
      <w:rFonts w:eastAsia="Times New Roman" w:cs="Times New Roman"/>
      <w:spacing w:val="5"/>
      <w:kern w:val="28"/>
      <w:szCs w:val="52"/>
      <w:lang w:eastAsia="ru-RU"/>
    </w:rPr>
  </w:style>
  <w:style w:type="character" w:customStyle="1" w:styleId="afb">
    <w:name w:val="Название Знак"/>
    <w:basedOn w:val="a3"/>
    <w:link w:val="afc"/>
    <w:uiPriority w:val="10"/>
    <w:rsid w:val="00FF5BEB"/>
    <w:rPr>
      <w:rFonts w:ascii="Times New Roman" w:eastAsia="Times New Roman" w:hAnsi="Times New Roman" w:cs="Times New Roman"/>
      <w:spacing w:val="5"/>
      <w:kern w:val="28"/>
      <w:sz w:val="28"/>
      <w:szCs w:val="52"/>
    </w:rPr>
  </w:style>
  <w:style w:type="paragraph" w:styleId="afd">
    <w:name w:val="Normal (Web)"/>
    <w:basedOn w:val="a2"/>
    <w:uiPriority w:val="99"/>
    <w:unhideWhenUsed/>
    <w:rsid w:val="00FF5BEB"/>
    <w:pPr>
      <w:spacing w:before="100" w:beforeAutospacing="1" w:after="100" w:afterAutospacing="1"/>
    </w:pPr>
    <w:rPr>
      <w:rFonts w:eastAsia="Times New Roman" w:cs="Times New Roman"/>
      <w:sz w:val="24"/>
      <w:szCs w:val="24"/>
      <w:lang w:eastAsia="ru-RU"/>
    </w:rPr>
  </w:style>
  <w:style w:type="table" w:customStyle="1" w:styleId="610">
    <w:name w:val="Сетка таблицы61"/>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Body Text Indent"/>
    <w:aliases w:val="Основной текст с отступом Знак1"/>
    <w:basedOn w:val="a2"/>
    <w:link w:val="aff"/>
    <w:rsid w:val="00FF5BEB"/>
    <w:pPr>
      <w:spacing w:after="120"/>
      <w:ind w:left="283"/>
    </w:pPr>
    <w:rPr>
      <w:rFonts w:eastAsia="Times New Roman" w:cs="Times New Roman"/>
      <w:szCs w:val="24"/>
      <w:lang w:eastAsia="ru-RU"/>
    </w:rPr>
  </w:style>
  <w:style w:type="character" w:customStyle="1" w:styleId="aff">
    <w:name w:val="Основной текст с отступом Знак"/>
    <w:aliases w:val="Основной текст с отступом Знак1 Знак2"/>
    <w:basedOn w:val="a3"/>
    <w:link w:val="afe"/>
    <w:rsid w:val="00FF5BEB"/>
    <w:rPr>
      <w:rFonts w:ascii="Times New Roman" w:eastAsia="Times New Roman" w:hAnsi="Times New Roman" w:cs="Times New Roman"/>
      <w:sz w:val="28"/>
      <w:szCs w:val="24"/>
      <w:lang w:eastAsia="ru-RU"/>
    </w:rPr>
  </w:style>
  <w:style w:type="character" w:styleId="aff0">
    <w:name w:val="Strong"/>
    <w:basedOn w:val="a3"/>
    <w:uiPriority w:val="22"/>
    <w:qFormat/>
    <w:rsid w:val="00FF5BEB"/>
    <w:rPr>
      <w:b/>
      <w:bCs/>
    </w:rPr>
  </w:style>
  <w:style w:type="character" w:styleId="aff1">
    <w:name w:val="Placeholder Text"/>
    <w:basedOn w:val="a3"/>
    <w:uiPriority w:val="99"/>
    <w:semiHidden/>
    <w:rsid w:val="00FF5BEB"/>
    <w:rPr>
      <w:color w:val="808080"/>
    </w:rPr>
  </w:style>
  <w:style w:type="paragraph" w:styleId="aff2">
    <w:name w:val="Body Text"/>
    <w:aliases w:val="Основной текст Знак Знак Знак"/>
    <w:basedOn w:val="a2"/>
    <w:link w:val="17"/>
    <w:rsid w:val="00FF5BEB"/>
    <w:pPr>
      <w:spacing w:after="120"/>
    </w:pPr>
    <w:rPr>
      <w:rFonts w:eastAsia="Times New Roman" w:cs="Times New Roman"/>
      <w:sz w:val="24"/>
      <w:szCs w:val="24"/>
      <w:lang w:eastAsia="ru-RU"/>
    </w:rPr>
  </w:style>
  <w:style w:type="character" w:customStyle="1" w:styleId="aff3">
    <w:name w:val="Основной текст Знак"/>
    <w:basedOn w:val="a3"/>
    <w:uiPriority w:val="99"/>
    <w:rsid w:val="00FF5BEB"/>
    <w:rPr>
      <w:rFonts w:ascii="Times New Roman" w:hAnsi="Times New Roman"/>
      <w:sz w:val="28"/>
    </w:rPr>
  </w:style>
  <w:style w:type="character" w:customStyle="1" w:styleId="17">
    <w:name w:val="Основной текст Знак1"/>
    <w:aliases w:val="Основной текст Знак Знак Знак Знак"/>
    <w:basedOn w:val="a3"/>
    <w:link w:val="aff2"/>
    <w:rsid w:val="00FF5BEB"/>
    <w:rPr>
      <w:rFonts w:ascii="Times New Roman" w:eastAsia="Times New Roman" w:hAnsi="Times New Roman" w:cs="Times New Roman"/>
      <w:sz w:val="24"/>
      <w:szCs w:val="24"/>
      <w:lang w:eastAsia="ru-RU"/>
    </w:rPr>
  </w:style>
  <w:style w:type="paragraph" w:customStyle="1" w:styleId="311">
    <w:name w:val="31"/>
    <w:basedOn w:val="a2"/>
    <w:rsid w:val="00FF5BEB"/>
    <w:pPr>
      <w:spacing w:after="120"/>
      <w:ind w:left="283"/>
    </w:pPr>
    <w:rPr>
      <w:rFonts w:eastAsia="Calibri" w:cs="Times New Roman"/>
      <w:sz w:val="16"/>
      <w:szCs w:val="16"/>
      <w:lang w:eastAsia="ru-RU"/>
    </w:rPr>
  </w:style>
  <w:style w:type="paragraph" w:customStyle="1" w:styleId="312">
    <w:name w:val="Основной текст с отступом 31"/>
    <w:basedOn w:val="a2"/>
    <w:rsid w:val="00FF5BEB"/>
    <w:pPr>
      <w:suppressAutoHyphens/>
      <w:spacing w:after="120"/>
      <w:ind w:left="283"/>
    </w:pPr>
    <w:rPr>
      <w:rFonts w:eastAsia="Times New Roman" w:cs="Times New Roman"/>
      <w:sz w:val="16"/>
      <w:szCs w:val="16"/>
      <w:lang w:eastAsia="ar-SA"/>
    </w:rPr>
  </w:style>
  <w:style w:type="paragraph" w:styleId="afc">
    <w:name w:val="Title"/>
    <w:basedOn w:val="a2"/>
    <w:next w:val="a2"/>
    <w:link w:val="afb"/>
    <w:uiPriority w:val="10"/>
    <w:qFormat/>
    <w:rsid w:val="00FF5BEB"/>
    <w:pPr>
      <w:pBdr>
        <w:bottom w:val="single" w:sz="8" w:space="4" w:color="5B9BD5" w:themeColor="accent1"/>
      </w:pBdr>
      <w:spacing w:after="300"/>
      <w:contextualSpacing/>
    </w:pPr>
    <w:rPr>
      <w:rFonts w:eastAsia="Times New Roman" w:cs="Times New Roman"/>
      <w:spacing w:val="5"/>
      <w:kern w:val="28"/>
      <w:szCs w:val="52"/>
    </w:rPr>
  </w:style>
  <w:style w:type="character" w:customStyle="1" w:styleId="18">
    <w:name w:val="Заголовок Знак1"/>
    <w:basedOn w:val="a3"/>
    <w:uiPriority w:val="10"/>
    <w:rsid w:val="00FF5BEB"/>
    <w:rPr>
      <w:rFonts w:asciiTheme="majorHAnsi" w:eastAsiaTheme="majorEastAsia" w:hAnsiTheme="majorHAnsi" w:cstheme="majorBidi"/>
      <w:spacing w:val="-10"/>
      <w:kern w:val="28"/>
      <w:sz w:val="56"/>
      <w:szCs w:val="56"/>
    </w:rPr>
  </w:style>
  <w:style w:type="character" w:customStyle="1" w:styleId="1a">
    <w:name w:val="Название Знак1"/>
    <w:basedOn w:val="a3"/>
    <w:uiPriority w:val="10"/>
    <w:rsid w:val="00FF5BEB"/>
    <w:rPr>
      <w:rFonts w:asciiTheme="majorHAnsi" w:eastAsiaTheme="majorEastAsia" w:hAnsiTheme="majorHAnsi" w:cstheme="majorBidi"/>
      <w:color w:val="323E4F" w:themeColor="text2" w:themeShade="BF"/>
      <w:spacing w:val="5"/>
      <w:kern w:val="28"/>
      <w:sz w:val="52"/>
      <w:szCs w:val="52"/>
    </w:rPr>
  </w:style>
  <w:style w:type="paragraph" w:styleId="44">
    <w:name w:val="toc 4"/>
    <w:basedOn w:val="a2"/>
    <w:next w:val="a2"/>
    <w:autoRedefine/>
    <w:uiPriority w:val="39"/>
    <w:unhideWhenUsed/>
    <w:rsid w:val="00FF5BEB"/>
    <w:pPr>
      <w:spacing w:after="100"/>
      <w:ind w:left="660"/>
    </w:pPr>
    <w:rPr>
      <w:rFonts w:eastAsiaTheme="minorEastAsia"/>
      <w:lang w:eastAsia="ru-RU"/>
    </w:rPr>
  </w:style>
  <w:style w:type="paragraph" w:styleId="52">
    <w:name w:val="toc 5"/>
    <w:basedOn w:val="a2"/>
    <w:next w:val="a2"/>
    <w:autoRedefine/>
    <w:uiPriority w:val="39"/>
    <w:unhideWhenUsed/>
    <w:rsid w:val="00FF5BEB"/>
    <w:pPr>
      <w:spacing w:after="100"/>
      <w:ind w:left="880"/>
    </w:pPr>
    <w:rPr>
      <w:rFonts w:eastAsiaTheme="minorEastAsia"/>
      <w:lang w:eastAsia="ru-RU"/>
    </w:rPr>
  </w:style>
  <w:style w:type="paragraph" w:styleId="62">
    <w:name w:val="toc 6"/>
    <w:basedOn w:val="a2"/>
    <w:next w:val="a2"/>
    <w:autoRedefine/>
    <w:uiPriority w:val="39"/>
    <w:unhideWhenUsed/>
    <w:rsid w:val="00FF5BEB"/>
    <w:pPr>
      <w:spacing w:after="100"/>
      <w:ind w:left="1100"/>
    </w:pPr>
    <w:rPr>
      <w:rFonts w:eastAsiaTheme="minorEastAsia"/>
      <w:lang w:eastAsia="ru-RU"/>
    </w:rPr>
  </w:style>
  <w:style w:type="paragraph" w:styleId="72">
    <w:name w:val="toc 7"/>
    <w:basedOn w:val="a2"/>
    <w:next w:val="a2"/>
    <w:autoRedefine/>
    <w:uiPriority w:val="39"/>
    <w:unhideWhenUsed/>
    <w:rsid w:val="00FF5BEB"/>
    <w:pPr>
      <w:spacing w:after="100"/>
      <w:ind w:left="1320"/>
    </w:pPr>
    <w:rPr>
      <w:rFonts w:eastAsiaTheme="minorEastAsia"/>
      <w:lang w:eastAsia="ru-RU"/>
    </w:rPr>
  </w:style>
  <w:style w:type="paragraph" w:styleId="82">
    <w:name w:val="toc 8"/>
    <w:basedOn w:val="a2"/>
    <w:next w:val="a2"/>
    <w:autoRedefine/>
    <w:uiPriority w:val="39"/>
    <w:unhideWhenUsed/>
    <w:rsid w:val="00FF5BEB"/>
    <w:pPr>
      <w:spacing w:after="100"/>
      <w:ind w:left="1540"/>
    </w:pPr>
    <w:rPr>
      <w:rFonts w:eastAsiaTheme="minorEastAsia"/>
      <w:lang w:eastAsia="ru-RU"/>
    </w:rPr>
  </w:style>
  <w:style w:type="paragraph" w:styleId="92">
    <w:name w:val="toc 9"/>
    <w:basedOn w:val="a2"/>
    <w:next w:val="a2"/>
    <w:autoRedefine/>
    <w:uiPriority w:val="39"/>
    <w:unhideWhenUsed/>
    <w:rsid w:val="00FF5BEB"/>
    <w:pPr>
      <w:spacing w:after="100"/>
      <w:ind w:left="1760"/>
    </w:pPr>
    <w:rPr>
      <w:rFonts w:eastAsiaTheme="minorEastAsia"/>
      <w:lang w:eastAsia="ru-RU"/>
    </w:rPr>
  </w:style>
  <w:style w:type="table" w:customStyle="1" w:styleId="710">
    <w:name w:val="Сетка таблицы71"/>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
    <w:name w:val="u"/>
    <w:basedOn w:val="a3"/>
    <w:rsid w:val="00FF5BEB"/>
  </w:style>
  <w:style w:type="paragraph" w:customStyle="1" w:styleId="25">
    <w:name w:val="Знак Знак Знак2 Знак Знак Знак Знак"/>
    <w:basedOn w:val="a2"/>
    <w:rsid w:val="00FF5BEB"/>
    <w:pPr>
      <w:spacing w:after="160" w:line="240" w:lineRule="exact"/>
    </w:pPr>
    <w:rPr>
      <w:rFonts w:eastAsia="Times New Roman" w:cs="Times New Roman"/>
      <w:sz w:val="24"/>
      <w:szCs w:val="20"/>
      <w:lang w:val="en-US" w:eastAsia="ru-RU"/>
    </w:rPr>
  </w:style>
  <w:style w:type="table" w:customStyle="1" w:styleId="100">
    <w:name w:val="Сетка таблицы10"/>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5"/>
    <w:uiPriority w:val="99"/>
    <w:semiHidden/>
    <w:unhideWhenUsed/>
    <w:rsid w:val="00FF5BEB"/>
  </w:style>
  <w:style w:type="table" w:customStyle="1" w:styleId="120">
    <w:name w:val="Сетка таблицы12"/>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4"/>
    <w:next w:val="af0"/>
    <w:uiPriority w:val="59"/>
    <w:rsid w:val="00FF5BEB"/>
    <w:pPr>
      <w:spacing w:after="0" w:line="240" w:lineRule="auto"/>
      <w:jc w:val="both"/>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4"/>
    <w:next w:val="af0"/>
    <w:uiPriority w:val="59"/>
    <w:rsid w:val="00FF5BEB"/>
    <w:pPr>
      <w:spacing w:after="0" w:line="240" w:lineRule="auto"/>
      <w:jc w:val="both"/>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3"/>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5"/>
    <w:uiPriority w:val="99"/>
    <w:semiHidden/>
    <w:unhideWhenUsed/>
    <w:rsid w:val="00FF5BEB"/>
  </w:style>
  <w:style w:type="table" w:customStyle="1" w:styleId="620">
    <w:name w:val="Сетка таблицы62"/>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5"/>
    <w:uiPriority w:val="99"/>
    <w:semiHidden/>
    <w:unhideWhenUsed/>
    <w:rsid w:val="00FF5BEB"/>
  </w:style>
  <w:style w:type="table" w:customStyle="1" w:styleId="140">
    <w:name w:val="Сетка таблицы14"/>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FF5BEB"/>
  </w:style>
  <w:style w:type="table" w:customStyle="1" w:styleId="150">
    <w:name w:val="Сетка таблицы15"/>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4"/>
    <w:next w:val="af0"/>
    <w:uiPriority w:val="59"/>
    <w:rsid w:val="00FF5BEB"/>
    <w:pPr>
      <w:spacing w:after="0" w:line="240" w:lineRule="auto"/>
      <w:jc w:val="both"/>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4"/>
    <w:next w:val="af0"/>
    <w:uiPriority w:val="59"/>
    <w:rsid w:val="00FF5BEB"/>
    <w:pPr>
      <w:spacing w:after="0" w:line="240" w:lineRule="auto"/>
      <w:jc w:val="both"/>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4"/>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5"/>
    <w:uiPriority w:val="99"/>
    <w:semiHidden/>
    <w:unhideWhenUsed/>
    <w:rsid w:val="00FF5BEB"/>
  </w:style>
  <w:style w:type="table" w:customStyle="1" w:styleId="63">
    <w:name w:val="Сетка таблицы63"/>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3"/>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0">
    <w:name w:val="Сетка таблицы92"/>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Body Text 3"/>
    <w:basedOn w:val="a2"/>
    <w:link w:val="36"/>
    <w:unhideWhenUsed/>
    <w:rsid w:val="00FF5BEB"/>
    <w:pPr>
      <w:spacing w:after="120"/>
    </w:pPr>
    <w:rPr>
      <w:rFonts w:eastAsiaTheme="minorEastAsia"/>
      <w:sz w:val="16"/>
      <w:szCs w:val="16"/>
      <w:lang w:eastAsia="ru-RU"/>
    </w:rPr>
  </w:style>
  <w:style w:type="character" w:customStyle="1" w:styleId="36">
    <w:name w:val="Основной текст 3 Знак"/>
    <w:basedOn w:val="a3"/>
    <w:link w:val="35"/>
    <w:rsid w:val="00FF5BEB"/>
    <w:rPr>
      <w:rFonts w:ascii="Times New Roman" w:eastAsiaTheme="minorEastAsia" w:hAnsi="Times New Roman"/>
      <w:sz w:val="16"/>
      <w:szCs w:val="16"/>
      <w:lang w:eastAsia="ru-RU"/>
    </w:rPr>
  </w:style>
  <w:style w:type="numbering" w:customStyle="1" w:styleId="55">
    <w:name w:val="Нет списка5"/>
    <w:next w:val="a5"/>
    <w:semiHidden/>
    <w:rsid w:val="00FF5BEB"/>
  </w:style>
  <w:style w:type="paragraph" w:styleId="27">
    <w:name w:val="Body Text 2"/>
    <w:basedOn w:val="a2"/>
    <w:link w:val="28"/>
    <w:rsid w:val="00FF5BEB"/>
    <w:pPr>
      <w:spacing w:after="120" w:line="480" w:lineRule="auto"/>
    </w:pPr>
    <w:rPr>
      <w:rFonts w:eastAsia="Times New Roman" w:cs="Times New Roman"/>
      <w:sz w:val="20"/>
      <w:szCs w:val="20"/>
      <w:lang w:eastAsia="ru-RU"/>
    </w:rPr>
  </w:style>
  <w:style w:type="character" w:customStyle="1" w:styleId="28">
    <w:name w:val="Основной текст 2 Знак"/>
    <w:basedOn w:val="a3"/>
    <w:link w:val="27"/>
    <w:rsid w:val="00FF5BEB"/>
    <w:rPr>
      <w:rFonts w:ascii="Times New Roman" w:eastAsia="Times New Roman" w:hAnsi="Times New Roman" w:cs="Times New Roman"/>
      <w:sz w:val="20"/>
      <w:szCs w:val="20"/>
      <w:lang w:eastAsia="ru-RU"/>
    </w:rPr>
  </w:style>
  <w:style w:type="paragraph" w:styleId="29">
    <w:name w:val="Body Text Indent 2"/>
    <w:aliases w:val="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Знак Знак Знак Знак Знак"/>
    <w:basedOn w:val="a2"/>
    <w:link w:val="2a"/>
    <w:uiPriority w:val="99"/>
    <w:rsid w:val="00FF5BEB"/>
    <w:pPr>
      <w:spacing w:after="120" w:line="480" w:lineRule="auto"/>
      <w:ind w:left="283"/>
    </w:pPr>
    <w:rPr>
      <w:rFonts w:eastAsia="Times New Roman" w:cs="Times New Roman"/>
      <w:sz w:val="20"/>
      <w:szCs w:val="20"/>
      <w:lang w:eastAsia="ru-RU"/>
    </w:rPr>
  </w:style>
  <w:style w:type="character" w:customStyle="1" w:styleId="2a">
    <w:name w:val="Основной текст с отступом 2 Знак"/>
    <w:aliases w:val=" Знак Знак Знак Знак Знак Знак Знак1, Знак Знак Знак Знак Знак Знак Знак Знак2,Знак Знак Знак Знак Знак Знак3,Знак Знак Знак Знак Знак Знак Знак Знак2,Знак Знак Знак Знак Знак Знак Знак Знак Знак Знак2"/>
    <w:basedOn w:val="a3"/>
    <w:link w:val="29"/>
    <w:uiPriority w:val="99"/>
    <w:rsid w:val="00FF5BEB"/>
    <w:rPr>
      <w:rFonts w:ascii="Times New Roman" w:eastAsia="Times New Roman" w:hAnsi="Times New Roman" w:cs="Times New Roman"/>
      <w:sz w:val="20"/>
      <w:szCs w:val="20"/>
      <w:lang w:eastAsia="ru-RU"/>
    </w:rPr>
  </w:style>
  <w:style w:type="paragraph" w:customStyle="1" w:styleId="321">
    <w:name w:val="Основной текст с отступом 32"/>
    <w:basedOn w:val="a2"/>
    <w:rsid w:val="00FF5BEB"/>
    <w:pPr>
      <w:ind w:left="9356"/>
    </w:pPr>
    <w:rPr>
      <w:rFonts w:eastAsia="Times New Roman" w:cs="Times New Roman"/>
      <w:sz w:val="20"/>
      <w:szCs w:val="20"/>
      <w:lang w:eastAsia="ru-RU"/>
    </w:rPr>
  </w:style>
  <w:style w:type="paragraph" w:styleId="aff4">
    <w:name w:val="endnote text"/>
    <w:basedOn w:val="a2"/>
    <w:link w:val="aff5"/>
    <w:rsid w:val="00FF5BEB"/>
    <w:rPr>
      <w:rFonts w:eastAsia="Times New Roman" w:cs="Times New Roman"/>
      <w:sz w:val="20"/>
      <w:szCs w:val="20"/>
      <w:lang w:eastAsia="ru-RU"/>
    </w:rPr>
  </w:style>
  <w:style w:type="character" w:customStyle="1" w:styleId="aff5">
    <w:name w:val="Текст концевой сноски Знак"/>
    <w:basedOn w:val="a3"/>
    <w:link w:val="aff4"/>
    <w:rsid w:val="00FF5BEB"/>
    <w:rPr>
      <w:rFonts w:ascii="Times New Roman" w:eastAsia="Times New Roman" w:hAnsi="Times New Roman" w:cs="Times New Roman"/>
      <w:sz w:val="20"/>
      <w:szCs w:val="20"/>
      <w:lang w:eastAsia="ru-RU"/>
    </w:rPr>
  </w:style>
  <w:style w:type="paragraph" w:styleId="37">
    <w:name w:val="Body Text Indent 3"/>
    <w:basedOn w:val="a2"/>
    <w:link w:val="38"/>
    <w:rsid w:val="00FF5BEB"/>
    <w:pPr>
      <w:ind w:left="9356"/>
    </w:pPr>
    <w:rPr>
      <w:rFonts w:eastAsia="Times New Roman" w:cs="Times New Roman"/>
      <w:sz w:val="20"/>
      <w:szCs w:val="20"/>
      <w:lang w:eastAsia="ru-RU"/>
    </w:rPr>
  </w:style>
  <w:style w:type="character" w:customStyle="1" w:styleId="38">
    <w:name w:val="Основной текст с отступом 3 Знак"/>
    <w:basedOn w:val="a3"/>
    <w:link w:val="37"/>
    <w:rsid w:val="00FF5BEB"/>
    <w:rPr>
      <w:rFonts w:ascii="Times New Roman" w:eastAsia="Times New Roman" w:hAnsi="Times New Roman" w:cs="Times New Roman"/>
      <w:sz w:val="20"/>
      <w:szCs w:val="20"/>
      <w:lang w:eastAsia="ru-RU"/>
    </w:rPr>
  </w:style>
  <w:style w:type="paragraph" w:styleId="aff6">
    <w:name w:val="annotation text"/>
    <w:basedOn w:val="a2"/>
    <w:link w:val="aff7"/>
    <w:semiHidden/>
    <w:rsid w:val="00FF5BEB"/>
    <w:rPr>
      <w:rFonts w:eastAsia="Times New Roman" w:cs="Times New Roman"/>
      <w:sz w:val="20"/>
      <w:szCs w:val="20"/>
      <w:lang w:eastAsia="ru-RU"/>
    </w:rPr>
  </w:style>
  <w:style w:type="character" w:customStyle="1" w:styleId="aff7">
    <w:name w:val="Текст примечания Знак"/>
    <w:basedOn w:val="a3"/>
    <w:link w:val="aff6"/>
    <w:semiHidden/>
    <w:rsid w:val="00FF5BEB"/>
    <w:rPr>
      <w:rFonts w:ascii="Times New Roman" w:eastAsia="Times New Roman" w:hAnsi="Times New Roman" w:cs="Times New Roman"/>
      <w:sz w:val="20"/>
      <w:szCs w:val="20"/>
      <w:lang w:eastAsia="ru-RU"/>
    </w:rPr>
  </w:style>
  <w:style w:type="table" w:customStyle="1" w:styleId="200">
    <w:name w:val="Сетка таблицы20"/>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FF5BEB"/>
    <w:pPr>
      <w:widowControl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250">
    <w:name w:val="Сетка таблицы25"/>
    <w:basedOn w:val="a4"/>
    <w:next w:val="af0"/>
    <w:uiPriority w:val="39"/>
    <w:rsid w:val="00FF5BE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n2r">
    <w:name w:val="fn2r"/>
    <w:basedOn w:val="a2"/>
    <w:rsid w:val="00FF5BEB"/>
    <w:pPr>
      <w:spacing w:before="100" w:beforeAutospacing="1" w:after="100" w:afterAutospacing="1"/>
    </w:pPr>
    <w:rPr>
      <w:rFonts w:eastAsia="Times New Roman" w:cs="Times New Roman"/>
      <w:sz w:val="24"/>
      <w:szCs w:val="24"/>
      <w:lang w:eastAsia="ru-RU"/>
    </w:rPr>
  </w:style>
  <w:style w:type="paragraph" w:customStyle="1" w:styleId="1b">
    <w:name w:val="Обычный1"/>
    <w:link w:val="Normal"/>
    <w:rsid w:val="00FF5BEB"/>
    <w:pPr>
      <w:suppressAutoHyphens/>
      <w:spacing w:before="100" w:after="100" w:line="240" w:lineRule="auto"/>
    </w:pPr>
    <w:rPr>
      <w:rFonts w:ascii="Times New Roman" w:eastAsia="Arial" w:hAnsi="Times New Roman" w:cs="Times New Roman"/>
      <w:sz w:val="24"/>
      <w:szCs w:val="20"/>
      <w:lang w:eastAsia="ar-SA"/>
    </w:rPr>
  </w:style>
  <w:style w:type="character" w:customStyle="1" w:styleId="Normal">
    <w:name w:val="Normal Знак"/>
    <w:link w:val="1b"/>
    <w:rsid w:val="00FF5BEB"/>
    <w:rPr>
      <w:rFonts w:ascii="Times New Roman" w:eastAsia="Arial" w:hAnsi="Times New Roman" w:cs="Times New Roman"/>
      <w:sz w:val="24"/>
      <w:szCs w:val="20"/>
      <w:lang w:eastAsia="ar-SA"/>
    </w:rPr>
  </w:style>
  <w:style w:type="paragraph" w:customStyle="1" w:styleId="Default">
    <w:name w:val="Default"/>
    <w:rsid w:val="00FF5BE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numbering" w:customStyle="1" w:styleId="103">
    <w:name w:val="Стиль нумерованный103"/>
    <w:rsid w:val="00FF5BEB"/>
  </w:style>
  <w:style w:type="numbering" w:customStyle="1" w:styleId="64">
    <w:name w:val="Нет списка6"/>
    <w:next w:val="a5"/>
    <w:uiPriority w:val="99"/>
    <w:semiHidden/>
    <w:unhideWhenUsed/>
    <w:rsid w:val="00FF5BEB"/>
  </w:style>
  <w:style w:type="table" w:customStyle="1" w:styleId="260">
    <w:name w:val="Сетка таблицы26"/>
    <w:basedOn w:val="a4"/>
    <w:next w:val="af0"/>
    <w:uiPriority w:val="59"/>
    <w:rsid w:val="00FF5BEB"/>
    <w:pPr>
      <w:spacing w:after="0" w:line="240" w:lineRule="auto"/>
    </w:pPr>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4"/>
    <w:next w:val="af0"/>
    <w:uiPriority w:val="59"/>
    <w:rsid w:val="00FF5BE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 (???)"/>
    <w:basedOn w:val="a2"/>
    <w:rsid w:val="00FF5BEB"/>
    <w:pPr>
      <w:suppressAutoHyphens/>
      <w:overflowPunct w:val="0"/>
      <w:autoSpaceDE w:val="0"/>
      <w:spacing w:before="45" w:after="280"/>
      <w:textAlignment w:val="baseline"/>
    </w:pPr>
    <w:rPr>
      <w:rFonts w:eastAsia="Times New Roman" w:cs="Times New Roman"/>
      <w:sz w:val="24"/>
      <w:szCs w:val="20"/>
      <w:lang w:eastAsia="ar-SA"/>
    </w:rPr>
  </w:style>
  <w:style w:type="character" w:customStyle="1" w:styleId="mw-headline">
    <w:name w:val="mw-headline"/>
    <w:basedOn w:val="a3"/>
    <w:rsid w:val="00FF5BEB"/>
  </w:style>
  <w:style w:type="character" w:customStyle="1" w:styleId="FontStyle156">
    <w:name w:val="Font Style156"/>
    <w:basedOn w:val="a3"/>
    <w:rsid w:val="00FF5BEB"/>
    <w:rPr>
      <w:rFonts w:ascii="Times New Roman" w:hAnsi="Times New Roman" w:cs="Times New Roman"/>
      <w:sz w:val="24"/>
      <w:szCs w:val="24"/>
    </w:rPr>
  </w:style>
  <w:style w:type="paragraph" w:customStyle="1" w:styleId="Style9">
    <w:name w:val="Style9"/>
    <w:basedOn w:val="a2"/>
    <w:rsid w:val="00FF5BEB"/>
    <w:pPr>
      <w:widowControl w:val="0"/>
      <w:autoSpaceDE w:val="0"/>
      <w:spacing w:line="448" w:lineRule="exact"/>
      <w:ind w:firstLine="533"/>
    </w:pPr>
    <w:rPr>
      <w:rFonts w:ascii="Arial" w:eastAsia="Times New Roman" w:hAnsi="Arial" w:cs="Arial"/>
      <w:sz w:val="24"/>
      <w:szCs w:val="24"/>
      <w:lang w:eastAsia="ar-SA"/>
    </w:rPr>
  </w:style>
  <w:style w:type="character" w:styleId="aff9">
    <w:name w:val="page number"/>
    <w:basedOn w:val="a3"/>
    <w:rsid w:val="00FF5BEB"/>
  </w:style>
  <w:style w:type="paragraph" w:customStyle="1" w:styleId="ConsPlusNonformat">
    <w:name w:val="ConsPlusNonformat"/>
    <w:uiPriority w:val="99"/>
    <w:rsid w:val="00FF5BE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1">
    <w:name w:val="Пункт1"/>
    <w:basedOn w:val="a2"/>
    <w:next w:val="21"/>
    <w:rsid w:val="00FF5BEB"/>
    <w:pPr>
      <w:widowControl w:val="0"/>
      <w:numPr>
        <w:numId w:val="14"/>
      </w:numPr>
      <w:tabs>
        <w:tab w:val="clear" w:pos="1130"/>
        <w:tab w:val="left" w:pos="1134"/>
      </w:tabs>
      <w:autoSpaceDE w:val="0"/>
      <w:autoSpaceDN w:val="0"/>
      <w:adjustRightInd w:val="0"/>
      <w:spacing w:before="240"/>
      <w:ind w:left="0" w:firstLine="720"/>
    </w:pPr>
    <w:rPr>
      <w:rFonts w:eastAsia="Times New Roman" w:cs="Times New Roman"/>
      <w:b/>
      <w:sz w:val="24"/>
      <w:szCs w:val="20"/>
      <w:lang w:eastAsia="ru-RU"/>
    </w:rPr>
  </w:style>
  <w:style w:type="paragraph" w:customStyle="1" w:styleId="21">
    <w:name w:val="Пункт2"/>
    <w:basedOn w:val="a2"/>
    <w:rsid w:val="00FF5BEB"/>
    <w:pPr>
      <w:widowControl w:val="0"/>
      <w:numPr>
        <w:ilvl w:val="1"/>
        <w:numId w:val="14"/>
      </w:numPr>
      <w:tabs>
        <w:tab w:val="left" w:pos="426"/>
      </w:tabs>
      <w:autoSpaceDE w:val="0"/>
      <w:autoSpaceDN w:val="0"/>
      <w:adjustRightInd w:val="0"/>
    </w:pPr>
    <w:rPr>
      <w:rFonts w:eastAsia="Times New Roman" w:cs="Times New Roman"/>
      <w:sz w:val="24"/>
      <w:szCs w:val="20"/>
      <w:lang w:eastAsia="ru-RU"/>
    </w:rPr>
  </w:style>
  <w:style w:type="paragraph" w:customStyle="1" w:styleId="affa">
    <w:name w:val="Таблица"/>
    <w:basedOn w:val="a2"/>
    <w:link w:val="affb"/>
    <w:rsid w:val="00FF5BEB"/>
    <w:pPr>
      <w:spacing w:before="80" w:after="80"/>
      <w:jc w:val="center"/>
    </w:pPr>
    <w:rPr>
      <w:rFonts w:ascii="Arial" w:eastAsia="Times New Roman" w:hAnsi="Arial" w:cs="Times New Roman"/>
      <w:szCs w:val="20"/>
      <w:lang w:eastAsia="ru-RU"/>
    </w:rPr>
  </w:style>
  <w:style w:type="paragraph" w:customStyle="1" w:styleId="2b">
    <w:name w:val="заголовок 2"/>
    <w:basedOn w:val="a2"/>
    <w:next w:val="a2"/>
    <w:rsid w:val="00FF5BEB"/>
    <w:pPr>
      <w:keepNext/>
      <w:spacing w:before="240" w:after="120"/>
      <w:jc w:val="center"/>
      <w:outlineLvl w:val="1"/>
    </w:pPr>
    <w:rPr>
      <w:rFonts w:eastAsia="Times New Roman" w:cs="Arial"/>
      <w:b/>
      <w:iCs/>
      <w:szCs w:val="24"/>
      <w:lang w:eastAsia="ru-RU"/>
    </w:rPr>
  </w:style>
  <w:style w:type="character" w:customStyle="1" w:styleId="affb">
    <w:name w:val="Таблица Знак"/>
    <w:basedOn w:val="a3"/>
    <w:link w:val="affa"/>
    <w:locked/>
    <w:rsid w:val="00FF5BEB"/>
    <w:rPr>
      <w:rFonts w:ascii="Arial" w:eastAsia="Times New Roman" w:hAnsi="Arial" w:cs="Times New Roman"/>
      <w:sz w:val="28"/>
      <w:szCs w:val="20"/>
      <w:lang w:eastAsia="ru-RU"/>
    </w:rPr>
  </w:style>
  <w:style w:type="paragraph" w:customStyle="1" w:styleId="1c">
    <w:name w:val="Штамп1"/>
    <w:basedOn w:val="a2"/>
    <w:rsid w:val="00FF5BEB"/>
    <w:pPr>
      <w:widowControl w:val="0"/>
      <w:jc w:val="center"/>
    </w:pPr>
    <w:rPr>
      <w:rFonts w:eastAsia="Times New Roman" w:cs="Times New Roman"/>
      <w:sz w:val="24"/>
      <w:szCs w:val="20"/>
      <w:lang w:eastAsia="ru-RU"/>
    </w:rPr>
  </w:style>
  <w:style w:type="character" w:styleId="HTML1">
    <w:name w:val="HTML Typewriter"/>
    <w:basedOn w:val="a3"/>
    <w:unhideWhenUsed/>
    <w:rsid w:val="00FF5BEB"/>
    <w:rPr>
      <w:rFonts w:ascii="Courier New" w:eastAsia="Times New Roman" w:hAnsi="Courier New" w:cs="Courier New" w:hint="default"/>
      <w:sz w:val="20"/>
      <w:szCs w:val="20"/>
    </w:rPr>
  </w:style>
  <w:style w:type="paragraph" w:styleId="1d">
    <w:name w:val="index 1"/>
    <w:basedOn w:val="a2"/>
    <w:next w:val="a2"/>
    <w:autoRedefine/>
    <w:unhideWhenUsed/>
    <w:rsid w:val="00FF5BEB"/>
    <w:pPr>
      <w:ind w:left="240" w:hanging="240"/>
    </w:pPr>
    <w:rPr>
      <w:rFonts w:eastAsia="Times New Roman" w:cs="Times New Roman"/>
      <w:sz w:val="24"/>
      <w:szCs w:val="24"/>
      <w:lang w:eastAsia="ru-RU"/>
    </w:rPr>
  </w:style>
  <w:style w:type="paragraph" w:styleId="affc">
    <w:name w:val="Normal Indent"/>
    <w:basedOn w:val="a2"/>
    <w:unhideWhenUsed/>
    <w:rsid w:val="00FF5BEB"/>
    <w:pPr>
      <w:ind w:left="720"/>
    </w:pPr>
    <w:rPr>
      <w:rFonts w:eastAsia="Times New Roman" w:cs="Times New Roman"/>
      <w:sz w:val="20"/>
      <w:szCs w:val="20"/>
      <w:lang w:eastAsia="ru-RU"/>
    </w:rPr>
  </w:style>
  <w:style w:type="paragraph" w:styleId="affd">
    <w:name w:val="List"/>
    <w:basedOn w:val="a2"/>
    <w:unhideWhenUsed/>
    <w:rsid w:val="00FF5BEB"/>
    <w:pPr>
      <w:ind w:left="283" w:hanging="283"/>
    </w:pPr>
    <w:rPr>
      <w:rFonts w:eastAsia="Times New Roman" w:cs="Times New Roman"/>
      <w:sz w:val="20"/>
      <w:szCs w:val="20"/>
      <w:lang w:eastAsia="ru-RU"/>
    </w:rPr>
  </w:style>
  <w:style w:type="paragraph" w:styleId="a">
    <w:name w:val="List Bullet"/>
    <w:basedOn w:val="a2"/>
    <w:autoRedefine/>
    <w:unhideWhenUsed/>
    <w:rsid w:val="00FF5BEB"/>
    <w:pPr>
      <w:numPr>
        <w:numId w:val="15"/>
      </w:numPr>
      <w:tabs>
        <w:tab w:val="clear" w:pos="360"/>
        <w:tab w:val="num" w:pos="0"/>
      </w:tabs>
      <w:spacing w:line="360" w:lineRule="auto"/>
    </w:pPr>
    <w:rPr>
      <w:rFonts w:eastAsia="Times New Roman" w:cs="Times New Roman"/>
      <w:sz w:val="24"/>
      <w:szCs w:val="20"/>
      <w:lang w:eastAsia="ru-RU"/>
    </w:rPr>
  </w:style>
  <w:style w:type="paragraph" w:styleId="2c">
    <w:name w:val="List 2"/>
    <w:basedOn w:val="a2"/>
    <w:unhideWhenUsed/>
    <w:rsid w:val="00FF5BEB"/>
    <w:pPr>
      <w:ind w:left="566" w:hanging="283"/>
    </w:pPr>
    <w:rPr>
      <w:rFonts w:eastAsia="Times New Roman" w:cs="Times New Roman"/>
      <w:sz w:val="32"/>
      <w:szCs w:val="20"/>
      <w:lang w:eastAsia="ru-RU"/>
    </w:rPr>
  </w:style>
  <w:style w:type="paragraph" w:styleId="39">
    <w:name w:val="List 3"/>
    <w:basedOn w:val="a2"/>
    <w:unhideWhenUsed/>
    <w:rsid w:val="00FF5BEB"/>
    <w:pPr>
      <w:ind w:left="849" w:hanging="283"/>
    </w:pPr>
    <w:rPr>
      <w:rFonts w:eastAsia="Times New Roman" w:cs="Times New Roman"/>
      <w:sz w:val="32"/>
      <w:szCs w:val="20"/>
      <w:lang w:eastAsia="ru-RU"/>
    </w:rPr>
  </w:style>
  <w:style w:type="paragraph" w:styleId="2">
    <w:name w:val="List Bullet 2"/>
    <w:basedOn w:val="a2"/>
    <w:autoRedefine/>
    <w:unhideWhenUsed/>
    <w:rsid w:val="00FF5BEB"/>
    <w:pPr>
      <w:numPr>
        <w:numId w:val="16"/>
      </w:numPr>
      <w:tabs>
        <w:tab w:val="clear" w:pos="643"/>
      </w:tabs>
      <w:spacing w:line="360" w:lineRule="auto"/>
      <w:ind w:left="0" w:firstLine="709"/>
      <w:outlineLvl w:val="0"/>
    </w:pPr>
    <w:rPr>
      <w:rFonts w:eastAsia="Times New Roman" w:cs="Times New Roman"/>
      <w:sz w:val="24"/>
      <w:szCs w:val="20"/>
      <w:lang w:eastAsia="ru-RU"/>
    </w:rPr>
  </w:style>
  <w:style w:type="paragraph" w:styleId="3">
    <w:name w:val="List Bullet 3"/>
    <w:basedOn w:val="a2"/>
    <w:autoRedefine/>
    <w:unhideWhenUsed/>
    <w:rsid w:val="00FF5BEB"/>
    <w:pPr>
      <w:numPr>
        <w:numId w:val="17"/>
      </w:numPr>
      <w:tabs>
        <w:tab w:val="clear" w:pos="926"/>
      </w:tabs>
      <w:spacing w:line="360" w:lineRule="auto"/>
      <w:ind w:left="0" w:firstLine="709"/>
    </w:pPr>
    <w:rPr>
      <w:rFonts w:eastAsia="Times New Roman" w:cs="Times New Roman"/>
      <w:b/>
      <w:bCs/>
      <w:sz w:val="24"/>
      <w:szCs w:val="20"/>
      <w:lang w:eastAsia="ru-RU"/>
    </w:rPr>
  </w:style>
  <w:style w:type="paragraph" w:styleId="4">
    <w:name w:val="List Bullet 4"/>
    <w:basedOn w:val="a2"/>
    <w:autoRedefine/>
    <w:unhideWhenUsed/>
    <w:rsid w:val="00FF5BEB"/>
    <w:pPr>
      <w:numPr>
        <w:numId w:val="18"/>
      </w:numPr>
      <w:tabs>
        <w:tab w:val="clear" w:pos="1209"/>
        <w:tab w:val="num" w:pos="0"/>
      </w:tabs>
      <w:spacing w:line="360" w:lineRule="auto"/>
      <w:ind w:left="0" w:firstLine="566"/>
    </w:pPr>
    <w:rPr>
      <w:rFonts w:eastAsia="Times New Roman" w:cs="Times New Roman"/>
      <w:sz w:val="24"/>
      <w:szCs w:val="20"/>
      <w:lang w:eastAsia="ru-RU"/>
    </w:rPr>
  </w:style>
  <w:style w:type="paragraph" w:styleId="affe">
    <w:name w:val="Signature"/>
    <w:basedOn w:val="a2"/>
    <w:link w:val="afff"/>
    <w:unhideWhenUsed/>
    <w:rsid w:val="00FF5BEB"/>
    <w:pPr>
      <w:ind w:left="4252"/>
    </w:pPr>
    <w:rPr>
      <w:rFonts w:eastAsia="Times New Roman" w:cs="Times New Roman"/>
      <w:sz w:val="24"/>
      <w:szCs w:val="24"/>
      <w:lang w:eastAsia="ru-RU"/>
    </w:rPr>
  </w:style>
  <w:style w:type="character" w:customStyle="1" w:styleId="afff">
    <w:name w:val="Подпись Знак"/>
    <w:basedOn w:val="a3"/>
    <w:link w:val="affe"/>
    <w:rsid w:val="00FF5BEB"/>
    <w:rPr>
      <w:rFonts w:ascii="Times New Roman" w:eastAsia="Times New Roman" w:hAnsi="Times New Roman" w:cs="Times New Roman"/>
      <w:sz w:val="24"/>
      <w:szCs w:val="24"/>
      <w:lang w:eastAsia="ru-RU"/>
    </w:rPr>
  </w:style>
  <w:style w:type="paragraph" w:styleId="afff0">
    <w:name w:val="List Continue"/>
    <w:basedOn w:val="a2"/>
    <w:unhideWhenUsed/>
    <w:rsid w:val="00FF5BEB"/>
    <w:pPr>
      <w:spacing w:after="120"/>
      <w:ind w:left="283"/>
    </w:pPr>
    <w:rPr>
      <w:rFonts w:eastAsia="Times New Roman" w:cs="Times New Roman"/>
      <w:sz w:val="32"/>
      <w:szCs w:val="20"/>
      <w:lang w:eastAsia="ru-RU"/>
    </w:rPr>
  </w:style>
  <w:style w:type="paragraph" w:styleId="2d">
    <w:name w:val="List Continue 2"/>
    <w:basedOn w:val="a2"/>
    <w:unhideWhenUsed/>
    <w:rsid w:val="00FF5BEB"/>
    <w:pPr>
      <w:spacing w:after="120"/>
      <w:ind w:left="566"/>
    </w:pPr>
    <w:rPr>
      <w:rFonts w:eastAsia="Times New Roman" w:cs="Times New Roman"/>
      <w:sz w:val="32"/>
      <w:szCs w:val="20"/>
      <w:lang w:eastAsia="ru-RU"/>
    </w:rPr>
  </w:style>
  <w:style w:type="paragraph" w:styleId="afff1">
    <w:name w:val="Subtitle"/>
    <w:basedOn w:val="a2"/>
    <w:link w:val="afff2"/>
    <w:qFormat/>
    <w:rsid w:val="00FF5BEB"/>
    <w:pPr>
      <w:spacing w:line="360" w:lineRule="auto"/>
      <w:ind w:firstLine="720"/>
      <w:jc w:val="center"/>
    </w:pPr>
    <w:rPr>
      <w:rFonts w:eastAsia="Times New Roman" w:cs="Times New Roman"/>
      <w:b/>
      <w:sz w:val="24"/>
      <w:szCs w:val="20"/>
      <w:lang w:eastAsia="ru-RU"/>
    </w:rPr>
  </w:style>
  <w:style w:type="character" w:customStyle="1" w:styleId="afff2">
    <w:name w:val="Подзаголовок Знак"/>
    <w:basedOn w:val="a3"/>
    <w:link w:val="afff1"/>
    <w:rsid w:val="00FF5BEB"/>
    <w:rPr>
      <w:rFonts w:ascii="Times New Roman" w:eastAsia="Times New Roman" w:hAnsi="Times New Roman" w:cs="Times New Roman"/>
      <w:b/>
      <w:sz w:val="24"/>
      <w:szCs w:val="20"/>
      <w:lang w:eastAsia="ru-RU"/>
    </w:rPr>
  </w:style>
  <w:style w:type="paragraph" w:styleId="afff3">
    <w:name w:val="Block Text"/>
    <w:basedOn w:val="a2"/>
    <w:unhideWhenUsed/>
    <w:rsid w:val="00FF5BEB"/>
    <w:pPr>
      <w:ind w:left="1134" w:right="1134"/>
      <w:jc w:val="center"/>
    </w:pPr>
    <w:rPr>
      <w:rFonts w:eastAsia="Times New Roman" w:cs="Times New Roman"/>
      <w:sz w:val="24"/>
      <w:szCs w:val="20"/>
      <w:lang w:val="en-US" w:eastAsia="ru-RU"/>
    </w:rPr>
  </w:style>
  <w:style w:type="paragraph" w:styleId="afff4">
    <w:name w:val="Document Map"/>
    <w:basedOn w:val="a2"/>
    <w:link w:val="afff5"/>
    <w:unhideWhenUsed/>
    <w:rsid w:val="00FF5BEB"/>
    <w:pPr>
      <w:shd w:val="clear" w:color="auto" w:fill="000080"/>
    </w:pPr>
    <w:rPr>
      <w:rFonts w:ascii="Tahoma" w:eastAsia="Times New Roman" w:hAnsi="Tahoma" w:cs="Tahoma"/>
      <w:sz w:val="20"/>
      <w:szCs w:val="20"/>
      <w:lang w:eastAsia="ru-RU"/>
    </w:rPr>
  </w:style>
  <w:style w:type="character" w:customStyle="1" w:styleId="afff5">
    <w:name w:val="Схема документа Знак"/>
    <w:basedOn w:val="a3"/>
    <w:link w:val="afff4"/>
    <w:rsid w:val="00FF5BEB"/>
    <w:rPr>
      <w:rFonts w:ascii="Tahoma" w:eastAsia="Times New Roman" w:hAnsi="Tahoma" w:cs="Tahoma"/>
      <w:sz w:val="20"/>
      <w:szCs w:val="20"/>
      <w:shd w:val="clear" w:color="auto" w:fill="000080"/>
      <w:lang w:eastAsia="ru-RU"/>
    </w:rPr>
  </w:style>
  <w:style w:type="paragraph" w:styleId="afff6">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2"/>
    <w:link w:val="afff7"/>
    <w:unhideWhenUsed/>
    <w:rsid w:val="00FF5BEB"/>
    <w:rPr>
      <w:rFonts w:ascii="Courier New" w:eastAsia="Times New Roman" w:hAnsi="Courier New" w:cs="Courier New"/>
      <w:sz w:val="20"/>
      <w:szCs w:val="20"/>
      <w:lang w:eastAsia="ru-RU"/>
    </w:rPr>
  </w:style>
  <w:style w:type="character" w:customStyle="1" w:styleId="afff7">
    <w:name w:val="Текст Знак"/>
    <w:aliases w:val="Текст Знак1 Знак2,Текст Знак Знак1 Знак1,Текст Знак Знак Знак Знак1, Знак3 Знак Знак Знак Знак1, Знак3 Знак1 Знак Знак1,Текст Знак1 Знак Знак1,Текст Знак Знак Знак2, Знак3 Знак Знак Знак2, Знак3 Знак1 Знак2"/>
    <w:basedOn w:val="a3"/>
    <w:link w:val="afff6"/>
    <w:rsid w:val="00FF5BEB"/>
    <w:rPr>
      <w:rFonts w:ascii="Courier New" w:eastAsia="Times New Roman" w:hAnsi="Courier New" w:cs="Courier New"/>
      <w:sz w:val="20"/>
      <w:szCs w:val="20"/>
      <w:lang w:eastAsia="ru-RU"/>
    </w:rPr>
  </w:style>
  <w:style w:type="paragraph" w:customStyle="1" w:styleId="afff8">
    <w:name w:val="Краткий обратный адрес"/>
    <w:basedOn w:val="a2"/>
    <w:rsid w:val="00FF5BEB"/>
    <w:rPr>
      <w:rFonts w:eastAsia="Times New Roman" w:cs="Times New Roman"/>
      <w:sz w:val="24"/>
      <w:szCs w:val="24"/>
      <w:lang w:eastAsia="ru-RU"/>
    </w:rPr>
  </w:style>
  <w:style w:type="paragraph" w:customStyle="1" w:styleId="PP">
    <w:name w:val="Строка PP"/>
    <w:basedOn w:val="affe"/>
    <w:rsid w:val="00FF5BEB"/>
  </w:style>
  <w:style w:type="paragraph" w:customStyle="1" w:styleId="afff9">
    <w:name w:val="Адресат"/>
    <w:basedOn w:val="a2"/>
    <w:rsid w:val="00FF5BEB"/>
    <w:rPr>
      <w:rFonts w:eastAsia="Times New Roman" w:cs="Times New Roman"/>
      <w:sz w:val="24"/>
      <w:szCs w:val="24"/>
      <w:lang w:eastAsia="ru-RU"/>
    </w:rPr>
  </w:style>
  <w:style w:type="paragraph" w:customStyle="1" w:styleId="2e">
    <w:name w:val="Штамп2"/>
    <w:basedOn w:val="20"/>
    <w:rsid w:val="00FF5BEB"/>
    <w:pPr>
      <w:keepLines w:val="0"/>
      <w:numPr>
        <w:ilvl w:val="0"/>
        <w:numId w:val="0"/>
      </w:numPr>
      <w:spacing w:before="0"/>
      <w:ind w:left="34" w:right="34"/>
      <w:outlineLvl w:val="9"/>
    </w:pPr>
    <w:rPr>
      <w:rFonts w:eastAsia="Times New Roman" w:cs="Times New Roman"/>
      <w:b w:val="0"/>
      <w:sz w:val="24"/>
      <w:szCs w:val="20"/>
      <w:lang w:eastAsia="ru-RU"/>
    </w:rPr>
  </w:style>
  <w:style w:type="paragraph" w:customStyle="1" w:styleId="3a">
    <w:name w:val="Штам3"/>
    <w:basedOn w:val="a2"/>
    <w:rsid w:val="00FF5BEB"/>
    <w:pPr>
      <w:ind w:left="34" w:right="34"/>
      <w:jc w:val="center"/>
    </w:pPr>
    <w:rPr>
      <w:rFonts w:eastAsia="Times New Roman" w:cs="Times New Roman"/>
      <w:sz w:val="16"/>
      <w:szCs w:val="20"/>
      <w:lang w:eastAsia="ru-RU"/>
    </w:rPr>
  </w:style>
  <w:style w:type="paragraph" w:customStyle="1" w:styleId="46">
    <w:name w:val="Штам4"/>
    <w:basedOn w:val="a2"/>
    <w:rsid w:val="00FF5BEB"/>
    <w:pPr>
      <w:spacing w:before="120"/>
      <w:ind w:left="-227" w:right="-227"/>
    </w:pPr>
    <w:rPr>
      <w:rFonts w:eastAsia="Times New Roman" w:cs="Times New Roman"/>
      <w:sz w:val="16"/>
      <w:szCs w:val="20"/>
      <w:lang w:eastAsia="ru-RU"/>
    </w:rPr>
  </w:style>
  <w:style w:type="paragraph" w:customStyle="1" w:styleId="afffa">
    <w:name w:val="Оновкка"/>
    <w:rsid w:val="00FF5BEB"/>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211">
    <w:name w:val="Основной текст с отступом 21"/>
    <w:basedOn w:val="a2"/>
    <w:rsid w:val="00FF5BEB"/>
    <w:pPr>
      <w:widowControl w:val="0"/>
      <w:spacing w:line="259" w:lineRule="auto"/>
      <w:ind w:left="160" w:firstLine="700"/>
    </w:pPr>
    <w:rPr>
      <w:rFonts w:eastAsia="Times New Roman" w:cs="Times New Roman"/>
      <w:szCs w:val="20"/>
      <w:lang w:eastAsia="ru-RU"/>
    </w:rPr>
  </w:style>
  <w:style w:type="paragraph" w:customStyle="1" w:styleId="212">
    <w:name w:val="Основной текст 21"/>
    <w:basedOn w:val="a2"/>
    <w:rsid w:val="00FF5BEB"/>
    <w:pPr>
      <w:overflowPunct w:val="0"/>
      <w:autoSpaceDE w:val="0"/>
      <w:autoSpaceDN w:val="0"/>
      <w:adjustRightInd w:val="0"/>
    </w:pPr>
    <w:rPr>
      <w:rFonts w:eastAsia="Times New Roman" w:cs="Times New Roman"/>
      <w:szCs w:val="20"/>
      <w:lang w:eastAsia="ru-RU"/>
    </w:rPr>
  </w:style>
  <w:style w:type="paragraph" w:customStyle="1" w:styleId="afffb">
    <w:name w:val="Заголовок статьи"/>
    <w:basedOn w:val="a2"/>
    <w:next w:val="a2"/>
    <w:rsid w:val="00FF5BEB"/>
    <w:pPr>
      <w:widowControl w:val="0"/>
      <w:autoSpaceDE w:val="0"/>
      <w:autoSpaceDN w:val="0"/>
      <w:adjustRightInd w:val="0"/>
      <w:ind w:left="1612" w:hanging="892"/>
    </w:pPr>
    <w:rPr>
      <w:rFonts w:ascii="Arial" w:eastAsia="Times New Roman" w:hAnsi="Arial" w:cs="Arial"/>
      <w:sz w:val="20"/>
      <w:szCs w:val="20"/>
      <w:lang w:eastAsia="ru-RU"/>
    </w:rPr>
  </w:style>
  <w:style w:type="paragraph" w:customStyle="1" w:styleId="2f">
    <w:name w:val="Заг. уровень 2"/>
    <w:rsid w:val="00FF5BEB"/>
    <w:pPr>
      <w:spacing w:after="0" w:line="240" w:lineRule="auto"/>
      <w:jc w:val="center"/>
      <w:outlineLvl w:val="1"/>
    </w:pPr>
    <w:rPr>
      <w:rFonts w:ascii="Times New Roman" w:eastAsia="Times New Roman" w:hAnsi="Times New Roman" w:cs="Times New Roman"/>
      <w:b/>
      <w:sz w:val="24"/>
      <w:szCs w:val="20"/>
      <w:lang w:eastAsia="ru-RU"/>
    </w:rPr>
  </w:style>
  <w:style w:type="paragraph" w:customStyle="1" w:styleId="afffc">
    <w:name w:val="Таблицы (моноширинный)"/>
    <w:basedOn w:val="a2"/>
    <w:next w:val="a2"/>
    <w:rsid w:val="00FF5BEB"/>
    <w:pPr>
      <w:autoSpaceDE w:val="0"/>
      <w:autoSpaceDN w:val="0"/>
      <w:adjustRightInd w:val="0"/>
    </w:pPr>
    <w:rPr>
      <w:rFonts w:ascii="Courier New" w:eastAsia="Times New Roman" w:hAnsi="Courier New" w:cs="Courier New"/>
      <w:sz w:val="20"/>
      <w:szCs w:val="20"/>
      <w:lang w:eastAsia="ru-RU"/>
    </w:rPr>
  </w:style>
  <w:style w:type="paragraph" w:customStyle="1" w:styleId="1e">
    <w:name w:val="Стиль1"/>
    <w:basedOn w:val="a2"/>
    <w:rsid w:val="00FF5BEB"/>
    <w:pPr>
      <w:spacing w:line="360" w:lineRule="auto"/>
      <w:ind w:firstLine="709"/>
      <w:outlineLvl w:val="1"/>
    </w:pPr>
    <w:rPr>
      <w:rFonts w:eastAsia="Times New Roman" w:cs="Times New Roman"/>
      <w:color w:val="000000"/>
      <w:sz w:val="24"/>
      <w:szCs w:val="24"/>
      <w:lang w:eastAsia="ru-RU"/>
    </w:rPr>
  </w:style>
  <w:style w:type="paragraph" w:customStyle="1" w:styleId="ConsPlusTitle">
    <w:name w:val="ConsPlusTitle"/>
    <w:rsid w:val="00FF5BEB"/>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character" w:customStyle="1" w:styleId="afffd">
    <w:name w:val="Основное Знак"/>
    <w:basedOn w:val="a3"/>
    <w:link w:val="afffe"/>
    <w:locked/>
    <w:rsid w:val="00FF5BEB"/>
    <w:rPr>
      <w:color w:val="000000"/>
      <w:sz w:val="24"/>
      <w:szCs w:val="24"/>
    </w:rPr>
  </w:style>
  <w:style w:type="paragraph" w:customStyle="1" w:styleId="afffe">
    <w:name w:val="Основное"/>
    <w:link w:val="afffd"/>
    <w:autoRedefine/>
    <w:rsid w:val="00FF5BEB"/>
    <w:pPr>
      <w:spacing w:after="0" w:line="240" w:lineRule="auto"/>
      <w:ind w:firstLine="709"/>
      <w:jc w:val="both"/>
    </w:pPr>
    <w:rPr>
      <w:color w:val="000000"/>
      <w:sz w:val="24"/>
      <w:szCs w:val="24"/>
    </w:rPr>
  </w:style>
  <w:style w:type="character" w:styleId="affff">
    <w:name w:val="endnote reference"/>
    <w:basedOn w:val="a3"/>
    <w:unhideWhenUsed/>
    <w:rsid w:val="00FF5BEB"/>
    <w:rPr>
      <w:vertAlign w:val="superscript"/>
    </w:rPr>
  </w:style>
  <w:style w:type="character" w:customStyle="1" w:styleId="affff0">
    <w:name w:val="Гипертекстовая ссылка"/>
    <w:basedOn w:val="a3"/>
    <w:rsid w:val="00FF5BEB"/>
    <w:rPr>
      <w:color w:val="008000"/>
      <w:sz w:val="20"/>
      <w:szCs w:val="20"/>
      <w:u w:val="single"/>
    </w:rPr>
  </w:style>
  <w:style w:type="character" w:customStyle="1" w:styleId="affff1">
    <w:name w:val="Цветовое выделение"/>
    <w:rsid w:val="00FF5BEB"/>
    <w:rPr>
      <w:b/>
      <w:bCs/>
      <w:color w:val="000080"/>
      <w:sz w:val="20"/>
      <w:szCs w:val="20"/>
    </w:rPr>
  </w:style>
  <w:style w:type="character" w:customStyle="1" w:styleId="postbody">
    <w:name w:val="postbody"/>
    <w:basedOn w:val="a3"/>
    <w:rsid w:val="00FF5BEB"/>
  </w:style>
  <w:style w:type="numbering" w:customStyle="1" w:styleId="affff2">
    <w:name w:val="Стиль нумерованный"/>
    <w:rsid w:val="00FF5BEB"/>
  </w:style>
  <w:style w:type="paragraph" w:customStyle="1" w:styleId="affff3">
    <w:name w:val="Содержимое таблицы"/>
    <w:basedOn w:val="a2"/>
    <w:rsid w:val="00FF5BEB"/>
    <w:pPr>
      <w:suppressLineNumbers/>
      <w:suppressAutoHyphens/>
      <w:overflowPunct w:val="0"/>
      <w:autoSpaceDE w:val="0"/>
      <w:textAlignment w:val="baseline"/>
    </w:pPr>
    <w:rPr>
      <w:rFonts w:eastAsia="Times New Roman" w:cs="Times New Roman"/>
      <w:szCs w:val="20"/>
      <w:lang w:eastAsia="ar-SA"/>
    </w:rPr>
  </w:style>
  <w:style w:type="paragraph" w:customStyle="1" w:styleId="affff4">
    <w:name w:val="Знак"/>
    <w:basedOn w:val="a2"/>
    <w:rsid w:val="00FF5BEB"/>
    <w:pPr>
      <w:spacing w:line="240" w:lineRule="exact"/>
    </w:pPr>
    <w:rPr>
      <w:rFonts w:eastAsia="Times New Roman" w:cs="Times New Roman"/>
      <w:sz w:val="24"/>
      <w:szCs w:val="24"/>
      <w:lang w:val="en-US"/>
    </w:rPr>
  </w:style>
  <w:style w:type="paragraph" w:customStyle="1" w:styleId="S">
    <w:name w:val="S_Обычный"/>
    <w:basedOn w:val="a2"/>
    <w:link w:val="S0"/>
    <w:qFormat/>
    <w:rsid w:val="00FF5BEB"/>
    <w:pPr>
      <w:spacing w:line="360" w:lineRule="auto"/>
      <w:ind w:firstLine="709"/>
    </w:pPr>
    <w:rPr>
      <w:rFonts w:eastAsia="Times New Roman" w:cs="Times New Roman"/>
      <w:sz w:val="24"/>
      <w:szCs w:val="24"/>
      <w:lang w:eastAsia="ru-RU"/>
    </w:rPr>
  </w:style>
  <w:style w:type="character" w:customStyle="1" w:styleId="S0">
    <w:name w:val="S_Обычный Знак"/>
    <w:basedOn w:val="a3"/>
    <w:link w:val="S"/>
    <w:rsid w:val="00FF5BEB"/>
    <w:rPr>
      <w:rFonts w:ascii="Times New Roman" w:eastAsia="Times New Roman" w:hAnsi="Times New Roman" w:cs="Times New Roman"/>
      <w:sz w:val="24"/>
      <w:szCs w:val="24"/>
      <w:lang w:eastAsia="ru-RU"/>
    </w:rPr>
  </w:style>
  <w:style w:type="paragraph" w:customStyle="1" w:styleId="3b">
    <w:name w:val="???????? ????? 3"/>
    <w:basedOn w:val="a2"/>
    <w:rsid w:val="00FF5BEB"/>
    <w:pPr>
      <w:widowControl w:val="0"/>
      <w:suppressAutoHyphens/>
      <w:overflowPunct w:val="0"/>
      <w:autoSpaceDE w:val="0"/>
      <w:spacing w:after="120"/>
      <w:textAlignment w:val="baseline"/>
    </w:pPr>
    <w:rPr>
      <w:rFonts w:eastAsia="Times New Roman" w:cs="Times New Roman"/>
      <w:sz w:val="16"/>
      <w:szCs w:val="20"/>
      <w:lang w:eastAsia="ar-SA"/>
    </w:rPr>
  </w:style>
  <w:style w:type="paragraph" w:customStyle="1" w:styleId="xl24">
    <w:name w:val="xl24"/>
    <w:basedOn w:val="a2"/>
    <w:rsid w:val="00FF5BEB"/>
    <w:pPr>
      <w:suppressAutoHyphens/>
      <w:overflowPunct w:val="0"/>
      <w:autoSpaceDE w:val="0"/>
      <w:spacing w:before="280" w:after="280"/>
      <w:jc w:val="center"/>
      <w:textAlignment w:val="baseline"/>
    </w:pPr>
    <w:rPr>
      <w:rFonts w:eastAsia="Times New Roman" w:cs="Times New Roman"/>
      <w:sz w:val="24"/>
      <w:szCs w:val="20"/>
      <w:lang w:eastAsia="ar-SA"/>
    </w:rPr>
  </w:style>
  <w:style w:type="paragraph" w:customStyle="1" w:styleId="113">
    <w:name w:val="Знак1 Знак Знак Знак Знак Знак Знак Знак Знак Знак Знак Знак Знак Знак Знак Знак Знак Знак Знак Знак Знак Знак Знак1 Знак Знак Знак Знак"/>
    <w:basedOn w:val="a2"/>
    <w:rsid w:val="00FF5BEB"/>
    <w:pPr>
      <w:spacing w:after="160" w:line="240" w:lineRule="exact"/>
    </w:pPr>
    <w:rPr>
      <w:rFonts w:ascii="Verdana" w:eastAsia="Times New Roman" w:hAnsi="Verdana" w:cs="Times New Roman"/>
      <w:sz w:val="24"/>
      <w:szCs w:val="24"/>
      <w:lang w:val="en-US"/>
    </w:rPr>
  </w:style>
  <w:style w:type="paragraph" w:customStyle="1" w:styleId="ConsNonformat">
    <w:name w:val="ConsNonformat"/>
    <w:rsid w:val="00FF5BEB"/>
    <w:pPr>
      <w:widowControl w:val="0"/>
      <w:numPr>
        <w:numId w:val="22"/>
      </w:numPr>
      <w:tabs>
        <w:tab w:val="clear" w:pos="360"/>
      </w:tabs>
      <w:autoSpaceDE w:val="0"/>
      <w:autoSpaceDN w:val="0"/>
      <w:adjustRightInd w:val="0"/>
      <w:spacing w:after="0" w:line="240" w:lineRule="auto"/>
      <w:ind w:left="0" w:firstLine="0"/>
      <w:jc w:val="both"/>
    </w:pPr>
    <w:rPr>
      <w:rFonts w:ascii="Courier New" w:eastAsia="Times New Roman" w:hAnsi="Courier New" w:cs="Courier New"/>
      <w:sz w:val="20"/>
      <w:szCs w:val="20"/>
      <w:lang w:eastAsia="ru-RU"/>
    </w:rPr>
  </w:style>
  <w:style w:type="character" w:customStyle="1" w:styleId="1f">
    <w:name w:val="Знак Знак Знак1"/>
    <w:basedOn w:val="a3"/>
    <w:semiHidden/>
    <w:rsid w:val="00FF5BEB"/>
  </w:style>
  <w:style w:type="paragraph" w:customStyle="1" w:styleId="affff5">
    <w:name w:val="Для записок"/>
    <w:basedOn w:val="a2"/>
    <w:rsid w:val="00FF5BEB"/>
    <w:pPr>
      <w:spacing w:before="120"/>
      <w:ind w:firstLine="720"/>
    </w:pPr>
    <w:rPr>
      <w:rFonts w:eastAsia="Times New Roman" w:cs="Times New Roman"/>
      <w:sz w:val="24"/>
      <w:szCs w:val="20"/>
      <w:lang w:eastAsia="ru-RU"/>
    </w:rPr>
  </w:style>
  <w:style w:type="paragraph" w:customStyle="1" w:styleId="221">
    <w:name w:val="Основной текст 22"/>
    <w:basedOn w:val="1b"/>
    <w:rsid w:val="00FF5BEB"/>
    <w:pPr>
      <w:overflowPunct w:val="0"/>
      <w:autoSpaceDE w:val="0"/>
      <w:spacing w:before="0" w:after="0"/>
      <w:jc w:val="both"/>
      <w:textAlignment w:val="baseline"/>
    </w:pPr>
    <w:rPr>
      <w:sz w:val="22"/>
    </w:rPr>
  </w:style>
  <w:style w:type="paragraph" w:customStyle="1" w:styleId="FR2">
    <w:name w:val="FR2"/>
    <w:rsid w:val="00FF5BEB"/>
    <w:pPr>
      <w:widowControl w:val="0"/>
      <w:suppressAutoHyphens/>
      <w:overflowPunct w:val="0"/>
      <w:autoSpaceDE w:val="0"/>
      <w:spacing w:before="120" w:after="0" w:line="240" w:lineRule="auto"/>
      <w:ind w:left="560"/>
      <w:jc w:val="both"/>
      <w:textAlignment w:val="baseline"/>
    </w:pPr>
    <w:rPr>
      <w:rFonts w:ascii="Times New Roman" w:eastAsia="Arial" w:hAnsi="Times New Roman" w:cs="Times New Roman"/>
      <w:sz w:val="18"/>
      <w:szCs w:val="20"/>
      <w:lang w:eastAsia="ar-SA"/>
    </w:rPr>
  </w:style>
  <w:style w:type="paragraph" w:customStyle="1" w:styleId="formattext">
    <w:name w:val="formattext"/>
    <w:rsid w:val="00FF5BEB"/>
    <w:pPr>
      <w:widowControl w:val="0"/>
      <w:autoSpaceDE w:val="0"/>
      <w:autoSpaceDN w:val="0"/>
      <w:adjustRightInd w:val="0"/>
      <w:spacing w:after="0" w:line="240" w:lineRule="auto"/>
      <w:jc w:val="both"/>
    </w:pPr>
    <w:rPr>
      <w:rFonts w:ascii="Times New Roman" w:eastAsia="Times New Roman" w:hAnsi="Times New Roman" w:cs="Times New Roman"/>
      <w:sz w:val="18"/>
      <w:szCs w:val="18"/>
      <w:lang w:eastAsia="ru-RU"/>
    </w:rPr>
  </w:style>
  <w:style w:type="character" w:customStyle="1" w:styleId="WW-Absatz-Standardschriftart111111111111111111111111111111111111">
    <w:name w:val="WW-Absatz-Standardschriftart111111111111111111111111111111111111"/>
    <w:rsid w:val="00FF5BEB"/>
  </w:style>
  <w:style w:type="character" w:customStyle="1" w:styleId="affff6">
    <w:name w:val="???????? ????? ????"/>
    <w:basedOn w:val="a3"/>
    <w:rsid w:val="00FF5BEB"/>
    <w:rPr>
      <w:rFonts w:ascii="Arial" w:hAnsi="Arial"/>
      <w:sz w:val="22"/>
      <w:lang w:val="ru-RU"/>
    </w:rPr>
  </w:style>
  <w:style w:type="paragraph" w:customStyle="1" w:styleId="S31">
    <w:name w:val="S_Нумерованный_3.1"/>
    <w:basedOn w:val="a2"/>
    <w:rsid w:val="00FF5BEB"/>
    <w:pPr>
      <w:tabs>
        <w:tab w:val="num" w:pos="1800"/>
      </w:tabs>
      <w:suppressAutoHyphens/>
      <w:spacing w:line="360" w:lineRule="auto"/>
      <w:ind w:left="-14976"/>
    </w:pPr>
    <w:rPr>
      <w:rFonts w:eastAsia="Times New Roman" w:cs="Times New Roman"/>
      <w:szCs w:val="20"/>
      <w:lang w:eastAsia="ar-SA"/>
    </w:rPr>
  </w:style>
  <w:style w:type="character" w:customStyle="1" w:styleId="2f0">
    <w:name w:val="Основной текст с отступом Знак2"/>
    <w:aliases w:val="Основной текст с отступом Знак1 Знак"/>
    <w:basedOn w:val="a3"/>
    <w:rsid w:val="00FF5BEB"/>
    <w:rPr>
      <w:rFonts w:ascii="Times New Roman" w:eastAsia="Times New Roman" w:hAnsi="Times New Roman" w:cs="Times New Roman"/>
      <w:sz w:val="28"/>
      <w:szCs w:val="20"/>
      <w:lang w:eastAsia="ar-SA"/>
    </w:rPr>
  </w:style>
  <w:style w:type="paragraph" w:customStyle="1" w:styleId="Style4">
    <w:name w:val="Style4"/>
    <w:basedOn w:val="a2"/>
    <w:rsid w:val="00FF5BEB"/>
    <w:pPr>
      <w:widowControl w:val="0"/>
      <w:autoSpaceDE w:val="0"/>
      <w:autoSpaceDN w:val="0"/>
      <w:adjustRightInd w:val="0"/>
      <w:spacing w:line="432" w:lineRule="exact"/>
      <w:ind w:firstLine="178"/>
    </w:pPr>
    <w:rPr>
      <w:rFonts w:eastAsia="Times New Roman" w:cs="Times New Roman"/>
      <w:sz w:val="24"/>
      <w:szCs w:val="24"/>
      <w:lang w:eastAsia="ru-RU"/>
    </w:rPr>
  </w:style>
  <w:style w:type="character" w:customStyle="1" w:styleId="FontStyle20">
    <w:name w:val="Font Style20"/>
    <w:basedOn w:val="a3"/>
    <w:rsid w:val="00FF5BEB"/>
    <w:rPr>
      <w:rFonts w:ascii="Times New Roman" w:hAnsi="Times New Roman" w:cs="Times New Roman" w:hint="default"/>
      <w:color w:val="000000"/>
      <w:sz w:val="22"/>
      <w:szCs w:val="22"/>
    </w:rPr>
  </w:style>
  <w:style w:type="paragraph" w:customStyle="1" w:styleId="Style10">
    <w:name w:val="Style10"/>
    <w:basedOn w:val="a2"/>
    <w:rsid w:val="00FF5BEB"/>
    <w:pPr>
      <w:widowControl w:val="0"/>
      <w:autoSpaceDE w:val="0"/>
      <w:autoSpaceDN w:val="0"/>
      <w:adjustRightInd w:val="0"/>
      <w:spacing w:line="442" w:lineRule="exact"/>
    </w:pPr>
    <w:rPr>
      <w:rFonts w:eastAsia="Times New Roman" w:cs="Times New Roman"/>
      <w:sz w:val="24"/>
      <w:szCs w:val="24"/>
      <w:lang w:eastAsia="ru-RU"/>
    </w:rPr>
  </w:style>
  <w:style w:type="paragraph" w:customStyle="1" w:styleId="Style11">
    <w:name w:val="Style11"/>
    <w:basedOn w:val="a2"/>
    <w:rsid w:val="00FF5BEB"/>
    <w:pPr>
      <w:widowControl w:val="0"/>
      <w:autoSpaceDE w:val="0"/>
      <w:autoSpaceDN w:val="0"/>
      <w:adjustRightInd w:val="0"/>
      <w:spacing w:line="437" w:lineRule="exact"/>
      <w:ind w:firstLine="355"/>
    </w:pPr>
    <w:rPr>
      <w:rFonts w:eastAsia="Times New Roman" w:cs="Times New Roman"/>
      <w:sz w:val="24"/>
      <w:szCs w:val="24"/>
      <w:lang w:eastAsia="ru-RU"/>
    </w:rPr>
  </w:style>
  <w:style w:type="character" w:customStyle="1" w:styleId="FontStyle21">
    <w:name w:val="Font Style21"/>
    <w:basedOn w:val="a3"/>
    <w:rsid w:val="00FF5BEB"/>
    <w:rPr>
      <w:rFonts w:ascii="Sylfaen" w:hAnsi="Sylfaen" w:cs="Sylfaen" w:hint="default"/>
      <w:b/>
      <w:bCs/>
      <w:color w:val="000000"/>
      <w:spacing w:val="-10"/>
      <w:sz w:val="26"/>
      <w:szCs w:val="26"/>
    </w:rPr>
  </w:style>
  <w:style w:type="paragraph" w:customStyle="1" w:styleId="Style7">
    <w:name w:val="Style7"/>
    <w:basedOn w:val="a2"/>
    <w:rsid w:val="00FF5BEB"/>
    <w:pPr>
      <w:widowControl w:val="0"/>
      <w:autoSpaceDE w:val="0"/>
      <w:autoSpaceDN w:val="0"/>
      <w:adjustRightInd w:val="0"/>
      <w:spacing w:line="427" w:lineRule="exact"/>
      <w:ind w:firstLine="710"/>
    </w:pPr>
    <w:rPr>
      <w:rFonts w:eastAsia="Times New Roman" w:cs="Times New Roman"/>
      <w:sz w:val="24"/>
      <w:szCs w:val="24"/>
      <w:lang w:eastAsia="ru-RU"/>
    </w:rPr>
  </w:style>
  <w:style w:type="paragraph" w:customStyle="1" w:styleId="Style13">
    <w:name w:val="Style13"/>
    <w:basedOn w:val="a2"/>
    <w:rsid w:val="00FF5BEB"/>
    <w:pPr>
      <w:widowControl w:val="0"/>
      <w:autoSpaceDE w:val="0"/>
      <w:autoSpaceDN w:val="0"/>
      <w:adjustRightInd w:val="0"/>
      <w:spacing w:line="430" w:lineRule="exact"/>
    </w:pPr>
    <w:rPr>
      <w:rFonts w:eastAsia="Times New Roman" w:cs="Times New Roman"/>
      <w:sz w:val="24"/>
      <w:szCs w:val="24"/>
      <w:lang w:eastAsia="ru-RU"/>
    </w:rPr>
  </w:style>
  <w:style w:type="paragraph" w:customStyle="1" w:styleId="Style14">
    <w:name w:val="Style14"/>
    <w:basedOn w:val="a2"/>
    <w:rsid w:val="00FF5BEB"/>
    <w:pPr>
      <w:widowControl w:val="0"/>
      <w:autoSpaceDE w:val="0"/>
      <w:autoSpaceDN w:val="0"/>
      <w:adjustRightInd w:val="0"/>
      <w:spacing w:line="427" w:lineRule="exact"/>
      <w:ind w:firstLine="533"/>
    </w:pPr>
    <w:rPr>
      <w:rFonts w:eastAsia="Times New Roman" w:cs="Times New Roman"/>
      <w:sz w:val="24"/>
      <w:szCs w:val="24"/>
      <w:lang w:eastAsia="ru-RU"/>
    </w:rPr>
  </w:style>
  <w:style w:type="paragraph" w:customStyle="1" w:styleId="affff7">
    <w:name w:val="основной"/>
    <w:basedOn w:val="aff2"/>
    <w:rsid w:val="00FF5BEB"/>
    <w:pPr>
      <w:widowControl w:val="0"/>
      <w:spacing w:after="80"/>
      <w:ind w:firstLine="720"/>
    </w:pPr>
    <w:rPr>
      <w:szCs w:val="20"/>
    </w:rPr>
  </w:style>
  <w:style w:type="paragraph" w:customStyle="1" w:styleId="122">
    <w:name w:val="абзац 12"/>
    <w:basedOn w:val="a2"/>
    <w:rsid w:val="00FF5BEB"/>
    <w:pPr>
      <w:overflowPunct w:val="0"/>
      <w:autoSpaceDE w:val="0"/>
      <w:autoSpaceDN w:val="0"/>
      <w:adjustRightInd w:val="0"/>
      <w:ind w:firstLine="709"/>
    </w:pPr>
    <w:rPr>
      <w:rFonts w:eastAsia="Times New Roman" w:cs="Times New Roman"/>
      <w:szCs w:val="20"/>
      <w:lang w:eastAsia="ru-RU"/>
    </w:rPr>
  </w:style>
  <w:style w:type="paragraph" w:customStyle="1" w:styleId="1f0">
    <w:name w:val="Основной текст1"/>
    <w:basedOn w:val="a2"/>
    <w:rsid w:val="00FF5BEB"/>
    <w:rPr>
      <w:rFonts w:eastAsia="Times New Roman" w:cs="Times New Roman"/>
      <w:sz w:val="24"/>
      <w:szCs w:val="20"/>
      <w:lang w:eastAsia="ru-RU"/>
    </w:rPr>
  </w:style>
  <w:style w:type="paragraph" w:customStyle="1" w:styleId="FR1">
    <w:name w:val="FR1"/>
    <w:semiHidden/>
    <w:rsid w:val="00FF5BEB"/>
    <w:pPr>
      <w:widowControl w:val="0"/>
      <w:spacing w:before="220" w:after="0" w:line="340" w:lineRule="auto"/>
      <w:jc w:val="both"/>
    </w:pPr>
    <w:rPr>
      <w:rFonts w:ascii="Arial" w:eastAsia="Times New Roman" w:hAnsi="Arial" w:cs="Times New Roman"/>
      <w:sz w:val="20"/>
      <w:szCs w:val="20"/>
      <w:lang w:eastAsia="ru-RU"/>
    </w:rPr>
  </w:style>
  <w:style w:type="character" w:customStyle="1" w:styleId="241">
    <w:name w:val="Знак Знак24"/>
    <w:basedOn w:val="a3"/>
    <w:rsid w:val="00FF5BEB"/>
    <w:rPr>
      <w:rFonts w:ascii="Cambria" w:eastAsia="Times New Roman" w:hAnsi="Cambria" w:cs="Times New Roman"/>
      <w:b/>
      <w:bCs/>
      <w:kern w:val="32"/>
      <w:sz w:val="32"/>
      <w:szCs w:val="32"/>
      <w:lang w:eastAsia="ru-RU"/>
    </w:rPr>
  </w:style>
  <w:style w:type="paragraph" w:customStyle="1" w:styleId="MsoNormal0">
    <w:name w:val="Основной текст.MsoNormal"/>
    <w:basedOn w:val="a2"/>
    <w:rsid w:val="00FF5BEB"/>
    <w:pPr>
      <w:widowControl w:val="0"/>
      <w:suppressAutoHyphens/>
      <w:autoSpaceDN w:val="0"/>
    </w:pPr>
    <w:rPr>
      <w:rFonts w:eastAsia="Arial Unicode MS" w:cs="Tahoma"/>
      <w:kern w:val="3"/>
      <w:sz w:val="24"/>
      <w:szCs w:val="24"/>
      <w:lang w:eastAsia="ru-RU"/>
    </w:rPr>
  </w:style>
  <w:style w:type="paragraph" w:customStyle="1" w:styleId="313">
    <w:name w:val="Основной текст 31"/>
    <w:basedOn w:val="a2"/>
    <w:rsid w:val="00FF5BEB"/>
    <w:pPr>
      <w:widowControl w:val="0"/>
      <w:jc w:val="center"/>
    </w:pPr>
    <w:rPr>
      <w:rFonts w:eastAsia="Times New Roman" w:cs="Times New Roman"/>
      <w:sz w:val="32"/>
      <w:szCs w:val="20"/>
      <w:lang w:eastAsia="ru-RU"/>
    </w:rPr>
  </w:style>
  <w:style w:type="paragraph" w:customStyle="1" w:styleId="a1">
    <w:name w:val="сп"/>
    <w:basedOn w:val="a2"/>
    <w:rsid w:val="00FF5BEB"/>
    <w:pPr>
      <w:widowControl w:val="0"/>
      <w:numPr>
        <w:numId w:val="24"/>
      </w:numPr>
      <w:tabs>
        <w:tab w:val="clear" w:pos="360"/>
        <w:tab w:val="left" w:pos="680"/>
        <w:tab w:val="num" w:pos="1040"/>
      </w:tabs>
      <w:ind w:left="680"/>
    </w:pPr>
    <w:rPr>
      <w:rFonts w:eastAsia="Times New Roman" w:cs="Times New Roman"/>
      <w:sz w:val="24"/>
      <w:szCs w:val="20"/>
      <w:lang w:eastAsia="ru-RU"/>
    </w:rPr>
  </w:style>
  <w:style w:type="paragraph" w:customStyle="1" w:styleId="74">
    <w:name w:val="7"/>
    <w:basedOn w:val="a2"/>
    <w:rsid w:val="00FF5BEB"/>
    <w:pPr>
      <w:spacing w:before="60"/>
      <w:ind w:left="720"/>
    </w:pPr>
    <w:rPr>
      <w:rFonts w:ascii="Times New Roman CYR" w:eastAsia="Times New Roman" w:hAnsi="Times New Roman CYR" w:cs="Times New Roman"/>
      <w:sz w:val="24"/>
      <w:szCs w:val="20"/>
      <w:lang w:eastAsia="ru-RU"/>
    </w:rPr>
  </w:style>
  <w:style w:type="character" w:customStyle="1" w:styleId="1f1">
    <w:name w:val="Знак Знак Знак Знак Знак Знак Знак1"/>
    <w:aliases w:val=" Знак Знак Знак Знак Знак Знак Знак Знак,Знак Знак Знак Знак Знак Знак,Знак Знак Знак Знак Знак Знак Знак Знак,Знак Знак Знак Знак Знак Знак Знак Знак Знак Знак,Знак Знак Знак Знак Знак Знак1"/>
    <w:basedOn w:val="a3"/>
    <w:rsid w:val="00FF5BEB"/>
    <w:rPr>
      <w:sz w:val="24"/>
      <w:szCs w:val="24"/>
      <w:lang w:val="ru-RU" w:eastAsia="ru-RU" w:bidi="ar-SA"/>
    </w:rPr>
  </w:style>
  <w:style w:type="paragraph" w:customStyle="1" w:styleId="xl32">
    <w:name w:val="xl32"/>
    <w:basedOn w:val="a2"/>
    <w:rsid w:val="00FF5BEB"/>
    <w:pPr>
      <w:widowControl w:val="0"/>
      <w:adjustRightInd w:val="0"/>
      <w:spacing w:before="100" w:beforeAutospacing="1" w:after="100" w:afterAutospacing="1" w:line="360" w:lineRule="atLeast"/>
      <w:textAlignment w:val="baseline"/>
    </w:pPr>
    <w:rPr>
      <w:rFonts w:eastAsia="Times New Roman" w:cs="Times New Roman"/>
      <w:b/>
      <w:bCs/>
      <w:sz w:val="24"/>
      <w:szCs w:val="24"/>
      <w:lang w:eastAsia="ru-RU"/>
    </w:rPr>
  </w:style>
  <w:style w:type="paragraph" w:customStyle="1" w:styleId="Report">
    <w:name w:val="Report"/>
    <w:basedOn w:val="a2"/>
    <w:rsid w:val="00FF5BEB"/>
    <w:pPr>
      <w:widowControl w:val="0"/>
      <w:adjustRightInd w:val="0"/>
      <w:spacing w:line="360" w:lineRule="auto"/>
      <w:ind w:firstLine="567"/>
      <w:textAlignment w:val="baseline"/>
    </w:pPr>
    <w:rPr>
      <w:rFonts w:eastAsia="Times New Roman" w:cs="Times New Roman"/>
      <w:sz w:val="24"/>
      <w:szCs w:val="20"/>
      <w:lang w:eastAsia="ru-RU"/>
    </w:rPr>
  </w:style>
  <w:style w:type="paragraph" w:customStyle="1" w:styleId="affff8">
    <w:name w:val="МОЕ"/>
    <w:basedOn w:val="a2"/>
    <w:rsid w:val="00FF5BEB"/>
    <w:pPr>
      <w:ind w:firstLine="709"/>
    </w:pPr>
    <w:rPr>
      <w:rFonts w:eastAsia="Times New Roman" w:cs="Times New Roman"/>
      <w:spacing w:val="10"/>
      <w:szCs w:val="28"/>
      <w:lang w:eastAsia="ru-RU"/>
    </w:rPr>
  </w:style>
  <w:style w:type="character" w:customStyle="1" w:styleId="apple-style-span">
    <w:name w:val="apple-style-span"/>
    <w:basedOn w:val="a3"/>
    <w:rsid w:val="00FF5BEB"/>
  </w:style>
  <w:style w:type="paragraph" w:customStyle="1" w:styleId="FORMATTEXT0">
    <w:name w:val=".FORMATTEXT"/>
    <w:rsid w:val="00FF5BE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ff9">
    <w:name w:val="annotation reference"/>
    <w:basedOn w:val="a3"/>
    <w:semiHidden/>
    <w:rsid w:val="00FF5BEB"/>
    <w:rPr>
      <w:sz w:val="16"/>
      <w:szCs w:val="16"/>
    </w:rPr>
  </w:style>
  <w:style w:type="paragraph" w:styleId="affffa">
    <w:name w:val="annotation subject"/>
    <w:basedOn w:val="aff6"/>
    <w:next w:val="aff6"/>
    <w:link w:val="affffb"/>
    <w:semiHidden/>
    <w:rsid w:val="00FF5BEB"/>
    <w:pPr>
      <w:suppressAutoHyphens/>
      <w:overflowPunct w:val="0"/>
      <w:autoSpaceDE w:val="0"/>
      <w:textAlignment w:val="baseline"/>
    </w:pPr>
    <w:rPr>
      <w:b/>
      <w:bCs/>
      <w:lang w:eastAsia="ar-SA"/>
    </w:rPr>
  </w:style>
  <w:style w:type="character" w:customStyle="1" w:styleId="affffb">
    <w:name w:val="Тема примечания Знак"/>
    <w:basedOn w:val="aff7"/>
    <w:link w:val="affffa"/>
    <w:semiHidden/>
    <w:rsid w:val="00FF5BEB"/>
    <w:rPr>
      <w:rFonts w:ascii="Times New Roman" w:eastAsia="Times New Roman" w:hAnsi="Times New Roman" w:cs="Times New Roman"/>
      <w:b/>
      <w:bCs/>
      <w:sz w:val="20"/>
      <w:szCs w:val="20"/>
      <w:lang w:eastAsia="ar-SA"/>
    </w:rPr>
  </w:style>
  <w:style w:type="paragraph" w:customStyle="1" w:styleId="xl67">
    <w:name w:val="xl67"/>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s="Times New Roman"/>
      <w:sz w:val="20"/>
      <w:szCs w:val="20"/>
      <w:lang w:eastAsia="ru-RU"/>
    </w:rPr>
  </w:style>
  <w:style w:type="paragraph" w:customStyle="1" w:styleId="ConsNormal">
    <w:name w:val="ConsNormal"/>
    <w:rsid w:val="00FF5BEB"/>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character" w:customStyle="1" w:styleId="2f1">
    <w:name w:val="Знак Знак Знак Знак Знак Знак Знак2"/>
    <w:aliases w:val=" Знак Знак Знак Знак Знак Знак Знак Знак1,Знак Знак Знак Знак Знак Знак2,Знак Знак Знак Знак Знак Знак Знак Знак1,Знак Знак Знак Знак Знак Знак Знак Знак Знак Знак1,Знак Знак Знак Знак Знак2,Знак Знак Знак Знак Знак1"/>
    <w:basedOn w:val="a3"/>
    <w:rsid w:val="00FF5BEB"/>
    <w:rPr>
      <w:sz w:val="24"/>
      <w:szCs w:val="24"/>
      <w:lang w:val="ru-RU" w:eastAsia="ru-RU" w:bidi="ar-SA"/>
    </w:rPr>
  </w:style>
  <w:style w:type="paragraph" w:customStyle="1" w:styleId="2f2">
    <w:name w:val="Обычный2"/>
    <w:rsid w:val="00FF5BEB"/>
    <w:pPr>
      <w:suppressAutoHyphens/>
      <w:overflowPunct w:val="0"/>
      <w:autoSpaceDE w:val="0"/>
      <w:spacing w:after="0" w:line="240" w:lineRule="auto"/>
      <w:textAlignment w:val="baseline"/>
    </w:pPr>
    <w:rPr>
      <w:rFonts w:ascii="MS Sans Serif" w:eastAsia="Arial" w:hAnsi="MS Sans Serif" w:cs="Times New Roman"/>
      <w:sz w:val="20"/>
      <w:szCs w:val="20"/>
      <w:lang w:val="en-US" w:eastAsia="ar-SA"/>
    </w:rPr>
  </w:style>
  <w:style w:type="paragraph" w:customStyle="1" w:styleId="222">
    <w:name w:val="Основной текст с отступом 22"/>
    <w:basedOn w:val="a2"/>
    <w:rsid w:val="00FF5BEB"/>
    <w:pPr>
      <w:widowControl w:val="0"/>
      <w:spacing w:line="259" w:lineRule="auto"/>
      <w:ind w:left="160" w:firstLine="700"/>
    </w:pPr>
    <w:rPr>
      <w:rFonts w:eastAsia="Times New Roman" w:cs="Times New Roman"/>
      <w:szCs w:val="20"/>
      <w:lang w:eastAsia="ru-RU"/>
    </w:rPr>
  </w:style>
  <w:style w:type="paragraph" w:customStyle="1" w:styleId="2f3">
    <w:name w:val="Название2"/>
    <w:basedOn w:val="a2"/>
    <w:rsid w:val="00FF5BEB"/>
    <w:pPr>
      <w:jc w:val="center"/>
    </w:pPr>
    <w:rPr>
      <w:rFonts w:eastAsia="Times New Roman" w:cs="Times New Roman"/>
      <w:b/>
      <w:sz w:val="24"/>
      <w:szCs w:val="20"/>
      <w:lang w:eastAsia="ar-SA"/>
    </w:rPr>
  </w:style>
  <w:style w:type="paragraph" w:customStyle="1" w:styleId="231">
    <w:name w:val="Основной текст 23"/>
    <w:basedOn w:val="2f2"/>
    <w:rsid w:val="00FF5BEB"/>
    <w:rPr>
      <w:rFonts w:ascii="Times New Roman" w:hAnsi="Times New Roman"/>
      <w:sz w:val="22"/>
      <w:lang w:val="ru-RU"/>
    </w:rPr>
  </w:style>
  <w:style w:type="paragraph" w:customStyle="1" w:styleId="2f4">
    <w:name w:val="Основной текст2"/>
    <w:basedOn w:val="a2"/>
    <w:rsid w:val="00FF5BEB"/>
    <w:rPr>
      <w:rFonts w:eastAsia="Times New Roman" w:cs="Times New Roman"/>
      <w:sz w:val="24"/>
      <w:szCs w:val="20"/>
      <w:lang w:eastAsia="ru-RU"/>
    </w:rPr>
  </w:style>
  <w:style w:type="paragraph" w:customStyle="1" w:styleId="322">
    <w:name w:val="Основной текст 32"/>
    <w:basedOn w:val="a2"/>
    <w:rsid w:val="00FF5BEB"/>
    <w:pPr>
      <w:widowControl w:val="0"/>
      <w:jc w:val="center"/>
    </w:pPr>
    <w:rPr>
      <w:rFonts w:eastAsia="Times New Roman" w:cs="Times New Roman"/>
      <w:sz w:val="32"/>
      <w:szCs w:val="20"/>
      <w:lang w:eastAsia="ru-RU"/>
    </w:rPr>
  </w:style>
  <w:style w:type="paragraph" w:customStyle="1" w:styleId="affffc">
    <w:name w:val="Основной"/>
    <w:basedOn w:val="afe"/>
    <w:rsid w:val="00FF5BEB"/>
    <w:pPr>
      <w:spacing w:after="0"/>
      <w:ind w:left="0" w:firstLine="680"/>
    </w:pPr>
  </w:style>
  <w:style w:type="paragraph" w:customStyle="1" w:styleId="1f2">
    <w:name w:val="Знак1 Знак Знак Знак Знак Знак Знак"/>
    <w:basedOn w:val="a2"/>
    <w:rsid w:val="00FF5BEB"/>
    <w:pPr>
      <w:widowControl w:val="0"/>
      <w:adjustRightInd w:val="0"/>
      <w:spacing w:after="160" w:line="240" w:lineRule="exact"/>
      <w:jc w:val="right"/>
    </w:pPr>
    <w:rPr>
      <w:rFonts w:eastAsia="Times New Roman" w:cs="Times New Roman"/>
      <w:sz w:val="20"/>
      <w:szCs w:val="20"/>
      <w:lang w:val="en-GB"/>
    </w:rPr>
  </w:style>
  <w:style w:type="numbering" w:customStyle="1" w:styleId="142">
    <w:name w:val="Нет списка14"/>
    <w:next w:val="a5"/>
    <w:uiPriority w:val="99"/>
    <w:semiHidden/>
    <w:unhideWhenUsed/>
    <w:rsid w:val="00FF5BEB"/>
  </w:style>
  <w:style w:type="character" w:customStyle="1" w:styleId="114">
    <w:name w:val="Основной текст с отступом Знак1 Знак1"/>
    <w:basedOn w:val="a3"/>
    <w:semiHidden/>
    <w:rsid w:val="00FF5BEB"/>
    <w:rPr>
      <w:rFonts w:ascii="Times New Roman" w:eastAsia="Times New Roman" w:hAnsi="Times New Roman" w:cs="Times New Roman"/>
      <w:sz w:val="28"/>
      <w:szCs w:val="20"/>
      <w:lang w:eastAsia="ar-SA"/>
    </w:rPr>
  </w:style>
  <w:style w:type="numbering" w:customStyle="1" w:styleId="1f3">
    <w:name w:val="Стиль нумерованный1"/>
    <w:rsid w:val="00FF5BEB"/>
  </w:style>
  <w:style w:type="table" w:customStyle="1" w:styleId="270">
    <w:name w:val="Сетка таблицы27"/>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4"/>
    <w:next w:val="af0"/>
    <w:uiPriority w:val="59"/>
    <w:rsid w:val="00FF5BEB"/>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0">
    <w:name w:val="Сетка таблицы46"/>
    <w:basedOn w:val="a4"/>
    <w:next w:val="af0"/>
    <w:uiPriority w:val="59"/>
    <w:rsid w:val="00FF5BEB"/>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5"/>
    <w:uiPriority w:val="99"/>
    <w:semiHidden/>
    <w:unhideWhenUsed/>
    <w:rsid w:val="00FF5BEB"/>
  </w:style>
  <w:style w:type="numbering" w:customStyle="1" w:styleId="2f5">
    <w:name w:val="Стиль нумерованный2"/>
    <w:rsid w:val="00FF5BEB"/>
  </w:style>
  <w:style w:type="paragraph" w:customStyle="1" w:styleId="western">
    <w:name w:val="western"/>
    <w:basedOn w:val="a2"/>
    <w:rsid w:val="00FF5BEB"/>
    <w:pPr>
      <w:spacing w:before="100" w:beforeAutospacing="1" w:after="100" w:afterAutospacing="1"/>
    </w:pPr>
    <w:rPr>
      <w:rFonts w:eastAsia="Times New Roman" w:cs="Times New Roman"/>
      <w:sz w:val="24"/>
      <w:szCs w:val="24"/>
      <w:lang w:eastAsia="ru-RU"/>
    </w:rPr>
  </w:style>
  <w:style w:type="paragraph" w:customStyle="1" w:styleId="txt">
    <w:name w:val="txt"/>
    <w:basedOn w:val="a2"/>
    <w:rsid w:val="00FF5BEB"/>
    <w:pPr>
      <w:spacing w:before="100" w:beforeAutospacing="1" w:after="100" w:afterAutospacing="1"/>
    </w:pPr>
    <w:rPr>
      <w:rFonts w:ascii="Verdana" w:eastAsia="Times New Roman" w:hAnsi="Verdana" w:cs="Times New Roman"/>
      <w:color w:val="000000"/>
      <w:sz w:val="17"/>
      <w:szCs w:val="17"/>
      <w:lang w:eastAsia="ru-RU"/>
    </w:rPr>
  </w:style>
  <w:style w:type="numbering" w:customStyle="1" w:styleId="314">
    <w:name w:val="Нет списка31"/>
    <w:next w:val="a5"/>
    <w:uiPriority w:val="99"/>
    <w:semiHidden/>
    <w:unhideWhenUsed/>
    <w:rsid w:val="00FF5BEB"/>
  </w:style>
  <w:style w:type="paragraph" w:customStyle="1" w:styleId="1f4">
    <w:name w:val="1"/>
    <w:basedOn w:val="a2"/>
    <w:rsid w:val="00FF5BEB"/>
    <w:pPr>
      <w:widowControl w:val="0"/>
      <w:adjustRightInd w:val="0"/>
      <w:spacing w:after="160" w:line="240" w:lineRule="exact"/>
      <w:jc w:val="right"/>
    </w:pPr>
    <w:rPr>
      <w:rFonts w:eastAsia="Times New Roman" w:cs="Times New Roman"/>
      <w:sz w:val="20"/>
      <w:szCs w:val="20"/>
      <w:lang w:val="en-GB"/>
    </w:rPr>
  </w:style>
  <w:style w:type="paragraph" w:customStyle="1" w:styleId="affffd">
    <w:name w:val="Стиль главы"/>
    <w:basedOn w:val="a2"/>
    <w:rsid w:val="00FF5BEB"/>
    <w:pPr>
      <w:keepNext/>
      <w:spacing w:before="240" w:after="60"/>
      <w:jc w:val="center"/>
      <w:outlineLvl w:val="0"/>
    </w:pPr>
    <w:rPr>
      <w:rFonts w:ascii="Arial" w:eastAsia="Times New Roman" w:hAnsi="Arial" w:cs="Arial"/>
      <w:b/>
      <w:kern w:val="28"/>
      <w:sz w:val="24"/>
      <w:szCs w:val="32"/>
      <w:lang w:eastAsia="ru-RU"/>
    </w:rPr>
  </w:style>
  <w:style w:type="paragraph" w:customStyle="1" w:styleId="affffe">
    <w:name w:val="Стиль пункта схемы Знак Знак Знак Знак Знак Знак"/>
    <w:basedOn w:val="a2"/>
    <w:link w:val="afffff"/>
    <w:rsid w:val="00FF5BEB"/>
    <w:pPr>
      <w:autoSpaceDE w:val="0"/>
      <w:autoSpaceDN w:val="0"/>
      <w:adjustRightInd w:val="0"/>
      <w:spacing w:line="360" w:lineRule="auto"/>
      <w:ind w:firstLine="680"/>
    </w:pPr>
    <w:rPr>
      <w:rFonts w:eastAsia="Times New Roman" w:cs="Times New Roman"/>
      <w:szCs w:val="28"/>
      <w:lang w:eastAsia="ru-RU"/>
    </w:rPr>
  </w:style>
  <w:style w:type="character" w:customStyle="1" w:styleId="afffff">
    <w:name w:val="Стиль пункта схемы Знак Знак Знак Знак Знак Знак Знак"/>
    <w:link w:val="affffe"/>
    <w:rsid w:val="00FF5BEB"/>
    <w:rPr>
      <w:rFonts w:ascii="Times New Roman" w:eastAsia="Times New Roman" w:hAnsi="Times New Roman" w:cs="Times New Roman"/>
      <w:sz w:val="28"/>
      <w:szCs w:val="28"/>
      <w:lang w:eastAsia="ru-RU"/>
    </w:rPr>
  </w:style>
  <w:style w:type="paragraph" w:customStyle="1" w:styleId="afffff0">
    <w:name w:val="Стиль заключения Знак"/>
    <w:basedOn w:val="a2"/>
    <w:link w:val="afffff1"/>
    <w:rsid w:val="00FF5BEB"/>
    <w:pPr>
      <w:spacing w:line="360" w:lineRule="auto"/>
      <w:ind w:firstLine="720"/>
    </w:pPr>
    <w:rPr>
      <w:rFonts w:eastAsia="Times New Roman" w:cs="Times New Roman"/>
      <w:szCs w:val="28"/>
      <w:lang w:eastAsia="ru-RU"/>
    </w:rPr>
  </w:style>
  <w:style w:type="character" w:customStyle="1" w:styleId="afffff1">
    <w:name w:val="Стиль заключения Знак Знак"/>
    <w:link w:val="afffff0"/>
    <w:rsid w:val="00FF5BEB"/>
    <w:rPr>
      <w:rFonts w:ascii="Times New Roman" w:eastAsia="Times New Roman" w:hAnsi="Times New Roman" w:cs="Times New Roman"/>
      <w:sz w:val="28"/>
      <w:szCs w:val="28"/>
      <w:lang w:eastAsia="ru-RU"/>
    </w:rPr>
  </w:style>
  <w:style w:type="paragraph" w:customStyle="1" w:styleId="afffff2">
    <w:name w:val="Стиль порядка Знак"/>
    <w:basedOn w:val="a2"/>
    <w:link w:val="afffff3"/>
    <w:rsid w:val="00FF5BEB"/>
    <w:pPr>
      <w:tabs>
        <w:tab w:val="left" w:pos="1080"/>
        <w:tab w:val="left" w:pos="1260"/>
      </w:tabs>
      <w:spacing w:line="360" w:lineRule="auto"/>
      <w:ind w:firstLine="720"/>
    </w:pPr>
    <w:rPr>
      <w:rFonts w:eastAsia="Times New Roman" w:cs="Times New Roman"/>
      <w:szCs w:val="28"/>
      <w:lang w:eastAsia="ru-RU"/>
    </w:rPr>
  </w:style>
  <w:style w:type="character" w:customStyle="1" w:styleId="afffff3">
    <w:name w:val="Стиль порядка Знак Знак"/>
    <w:link w:val="afffff2"/>
    <w:rsid w:val="00FF5BEB"/>
    <w:rPr>
      <w:rFonts w:ascii="Times New Roman" w:eastAsia="Times New Roman" w:hAnsi="Times New Roman" w:cs="Times New Roman"/>
      <w:sz w:val="28"/>
      <w:szCs w:val="28"/>
      <w:lang w:eastAsia="ru-RU"/>
    </w:rPr>
  </w:style>
  <w:style w:type="paragraph" w:customStyle="1" w:styleId="afffff4">
    <w:name w:val="Стиль пункта схемы Знак Знак Знак Знак"/>
    <w:basedOn w:val="a2"/>
    <w:rsid w:val="00FF5BEB"/>
    <w:pPr>
      <w:autoSpaceDE w:val="0"/>
      <w:autoSpaceDN w:val="0"/>
      <w:adjustRightInd w:val="0"/>
      <w:spacing w:line="360" w:lineRule="auto"/>
      <w:ind w:firstLine="680"/>
    </w:pPr>
    <w:rPr>
      <w:rFonts w:eastAsia="Times New Roman" w:cs="Times New Roman"/>
      <w:szCs w:val="28"/>
      <w:lang w:eastAsia="ru-RU"/>
    </w:rPr>
  </w:style>
  <w:style w:type="paragraph" w:customStyle="1" w:styleId="afffff5">
    <w:name w:val="Стиль пункта схемы Знак"/>
    <w:basedOn w:val="a2"/>
    <w:link w:val="afffff6"/>
    <w:rsid w:val="00FF5BEB"/>
    <w:pPr>
      <w:autoSpaceDE w:val="0"/>
      <w:autoSpaceDN w:val="0"/>
      <w:adjustRightInd w:val="0"/>
      <w:spacing w:line="360" w:lineRule="auto"/>
      <w:ind w:firstLine="680"/>
    </w:pPr>
    <w:rPr>
      <w:rFonts w:eastAsia="Times New Roman" w:cs="Times New Roman"/>
      <w:szCs w:val="28"/>
      <w:lang w:eastAsia="ru-RU"/>
    </w:rPr>
  </w:style>
  <w:style w:type="character" w:customStyle="1" w:styleId="afffff6">
    <w:name w:val="Стиль пункта схемы Знак Знак"/>
    <w:link w:val="afffff5"/>
    <w:rsid w:val="00FF5BEB"/>
    <w:rPr>
      <w:rFonts w:ascii="Times New Roman" w:eastAsia="Times New Roman" w:hAnsi="Times New Roman" w:cs="Times New Roman"/>
      <w:sz w:val="28"/>
      <w:szCs w:val="28"/>
      <w:lang w:eastAsia="ru-RU"/>
    </w:rPr>
  </w:style>
  <w:style w:type="paragraph" w:customStyle="1" w:styleId="afffff7">
    <w:name w:val="Стиль пункта схемы"/>
    <w:basedOn w:val="a2"/>
    <w:rsid w:val="00FF5BEB"/>
    <w:pPr>
      <w:autoSpaceDE w:val="0"/>
      <w:autoSpaceDN w:val="0"/>
      <w:adjustRightInd w:val="0"/>
      <w:spacing w:line="360" w:lineRule="auto"/>
      <w:ind w:firstLine="680"/>
    </w:pPr>
    <w:rPr>
      <w:rFonts w:eastAsia="Times New Roman" w:cs="Times New Roman"/>
      <w:szCs w:val="28"/>
      <w:lang w:eastAsia="ru-RU"/>
    </w:rPr>
  </w:style>
  <w:style w:type="character" w:customStyle="1" w:styleId="47">
    <w:name w:val="Знак Знак4"/>
    <w:rsid w:val="00FF5BEB"/>
    <w:rPr>
      <w:rFonts w:ascii="Times New Roman CYR" w:hAnsi="Times New Roman CYR"/>
      <w:lang w:val="ru-RU" w:eastAsia="ar-SA" w:bidi="ar-SA"/>
    </w:rPr>
  </w:style>
  <w:style w:type="paragraph" w:customStyle="1" w:styleId="1f5">
    <w:name w:val="Знак Знак Знак Знак Знак Знак Знак1 Знак Знак Знак"/>
    <w:basedOn w:val="a2"/>
    <w:rsid w:val="00FF5BEB"/>
    <w:pPr>
      <w:widowControl w:val="0"/>
      <w:adjustRightInd w:val="0"/>
      <w:spacing w:after="160" w:line="240" w:lineRule="exact"/>
      <w:jc w:val="right"/>
    </w:pPr>
    <w:rPr>
      <w:rFonts w:eastAsia="Times New Roman" w:cs="Times New Roman"/>
      <w:sz w:val="20"/>
      <w:szCs w:val="20"/>
      <w:lang w:val="en-GB"/>
    </w:rPr>
  </w:style>
  <w:style w:type="paragraph" w:customStyle="1" w:styleId="115">
    <w:name w:val="1 Знак Знак Знак1 Знак Знак Знак Знак"/>
    <w:basedOn w:val="a2"/>
    <w:rsid w:val="00FF5BEB"/>
    <w:pPr>
      <w:widowControl w:val="0"/>
      <w:adjustRightInd w:val="0"/>
      <w:spacing w:after="160" w:line="240" w:lineRule="exact"/>
      <w:jc w:val="right"/>
    </w:pPr>
    <w:rPr>
      <w:rFonts w:eastAsia="Times New Roman" w:cs="Times New Roman"/>
      <w:sz w:val="20"/>
      <w:szCs w:val="20"/>
      <w:lang w:val="en-GB"/>
    </w:rPr>
  </w:style>
  <w:style w:type="paragraph" w:customStyle="1" w:styleId="1f6">
    <w:name w:val="1 Знак Знак Знак Знак Знак Знак"/>
    <w:basedOn w:val="a2"/>
    <w:rsid w:val="00FF5BEB"/>
    <w:pPr>
      <w:spacing w:after="160" w:line="240" w:lineRule="exact"/>
    </w:pPr>
    <w:rPr>
      <w:rFonts w:ascii="Verdana" w:eastAsia="Times New Roman" w:hAnsi="Verdana" w:cs="Times New Roman"/>
      <w:sz w:val="20"/>
      <w:szCs w:val="20"/>
      <w:lang w:val="en-US"/>
    </w:rPr>
  </w:style>
  <w:style w:type="paragraph" w:customStyle="1" w:styleId="Text">
    <w:name w:val="Text"/>
    <w:basedOn w:val="a2"/>
    <w:link w:val="Text0"/>
    <w:rsid w:val="00FF5BEB"/>
    <w:pPr>
      <w:overflowPunct w:val="0"/>
      <w:autoSpaceDE w:val="0"/>
      <w:autoSpaceDN w:val="0"/>
      <w:adjustRightInd w:val="0"/>
      <w:spacing w:before="220"/>
      <w:textAlignment w:val="baseline"/>
    </w:pPr>
    <w:rPr>
      <w:rFonts w:eastAsia="Times New Roman" w:cs="Times New Roman"/>
      <w:sz w:val="24"/>
      <w:szCs w:val="24"/>
    </w:rPr>
  </w:style>
  <w:style w:type="character" w:customStyle="1" w:styleId="Text0">
    <w:name w:val="Text Знак"/>
    <w:link w:val="Text"/>
    <w:rsid w:val="00FF5BEB"/>
    <w:rPr>
      <w:rFonts w:ascii="Times New Roman" w:eastAsia="Times New Roman" w:hAnsi="Times New Roman" w:cs="Times New Roman"/>
      <w:sz w:val="24"/>
      <w:szCs w:val="24"/>
    </w:rPr>
  </w:style>
  <w:style w:type="character" w:customStyle="1" w:styleId="afffff8">
    <w:name w:val="Стиль пункта схемы Знак Знак Знак"/>
    <w:rsid w:val="00FF5BEB"/>
    <w:rPr>
      <w:sz w:val="28"/>
      <w:szCs w:val="28"/>
      <w:lang w:val="ru-RU" w:eastAsia="ru-RU" w:bidi="ar-SA"/>
    </w:rPr>
  </w:style>
  <w:style w:type="paragraph" w:customStyle="1" w:styleId="116">
    <w:name w:val="1 Знак Знак Знак1 Знак Знак Знак Знак Знак"/>
    <w:basedOn w:val="a2"/>
    <w:rsid w:val="00FF5BEB"/>
    <w:pPr>
      <w:widowControl w:val="0"/>
      <w:adjustRightInd w:val="0"/>
      <w:spacing w:after="160" w:line="240" w:lineRule="exact"/>
      <w:jc w:val="right"/>
    </w:pPr>
    <w:rPr>
      <w:rFonts w:eastAsia="Times New Roman" w:cs="Times New Roman"/>
      <w:sz w:val="20"/>
      <w:szCs w:val="20"/>
      <w:lang w:val="en-GB"/>
    </w:rPr>
  </w:style>
  <w:style w:type="paragraph" w:customStyle="1" w:styleId="85">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FF5BEB"/>
    <w:pPr>
      <w:widowControl w:val="0"/>
      <w:adjustRightInd w:val="0"/>
      <w:spacing w:after="160" w:line="240" w:lineRule="exact"/>
      <w:jc w:val="right"/>
    </w:pPr>
    <w:rPr>
      <w:rFonts w:eastAsia="Times New Roman" w:cs="Times New Roman"/>
      <w:sz w:val="20"/>
      <w:szCs w:val="20"/>
      <w:lang w:val="en-GB"/>
    </w:rPr>
  </w:style>
  <w:style w:type="paragraph" w:customStyle="1" w:styleId="textn">
    <w:name w:val="textn"/>
    <w:basedOn w:val="a2"/>
    <w:rsid w:val="00FF5BEB"/>
    <w:pPr>
      <w:spacing w:before="100" w:beforeAutospacing="1" w:after="100" w:afterAutospacing="1"/>
    </w:pPr>
    <w:rPr>
      <w:rFonts w:eastAsia="Times New Roman" w:cs="Times New Roman"/>
      <w:sz w:val="24"/>
      <w:szCs w:val="24"/>
      <w:lang w:eastAsia="ru-RU"/>
    </w:rPr>
  </w:style>
  <w:style w:type="paragraph" w:customStyle="1" w:styleId="117">
    <w:name w:val="Знак1 Знак Знак Знак Знак Знак Знак Знак Знак Знак Знак Знак Знак Знак Знак Знак1 Знак Знак Знак"/>
    <w:basedOn w:val="a2"/>
    <w:rsid w:val="00FF5BEB"/>
    <w:pPr>
      <w:widowControl w:val="0"/>
      <w:adjustRightInd w:val="0"/>
      <w:spacing w:after="160" w:line="240" w:lineRule="exact"/>
      <w:jc w:val="right"/>
    </w:pPr>
    <w:rPr>
      <w:rFonts w:eastAsia="Times New Roman" w:cs="Times New Roman"/>
      <w:sz w:val="20"/>
      <w:szCs w:val="20"/>
      <w:lang w:val="en-GB"/>
    </w:rPr>
  </w:style>
  <w:style w:type="paragraph" w:customStyle="1" w:styleId="xl22">
    <w:name w:val="xl22"/>
    <w:basedOn w:val="a2"/>
    <w:rsid w:val="00FF5BE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b/>
      <w:bCs/>
      <w:sz w:val="24"/>
      <w:szCs w:val="24"/>
      <w:lang w:eastAsia="ru-RU"/>
    </w:rPr>
  </w:style>
  <w:style w:type="paragraph" w:customStyle="1" w:styleId="xl23">
    <w:name w:val="xl23"/>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25">
    <w:name w:val="xl25"/>
    <w:basedOn w:val="a2"/>
    <w:rsid w:val="00FF5BE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b/>
      <w:bCs/>
      <w:sz w:val="24"/>
      <w:szCs w:val="24"/>
      <w:lang w:eastAsia="ru-RU"/>
    </w:rPr>
  </w:style>
  <w:style w:type="paragraph" w:customStyle="1" w:styleId="xl26">
    <w:name w:val="xl26"/>
    <w:basedOn w:val="a2"/>
    <w:rsid w:val="00FF5BE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Times New Roman"/>
      <w:b/>
      <w:bCs/>
      <w:sz w:val="24"/>
      <w:szCs w:val="24"/>
      <w:lang w:eastAsia="ru-RU"/>
    </w:rPr>
  </w:style>
  <w:style w:type="paragraph" w:customStyle="1" w:styleId="xl27">
    <w:name w:val="xl27"/>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28">
    <w:name w:val="xl28"/>
    <w:basedOn w:val="a2"/>
    <w:rsid w:val="00FF5BE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29">
    <w:name w:val="xl29"/>
    <w:basedOn w:val="a2"/>
    <w:rsid w:val="00FF5BE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30">
    <w:name w:val="xl30"/>
    <w:basedOn w:val="a2"/>
    <w:rsid w:val="00FF5BE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3c">
    <w:name w:val="Обычный3"/>
    <w:rsid w:val="00FF5BEB"/>
    <w:pPr>
      <w:spacing w:after="0" w:line="240" w:lineRule="auto"/>
    </w:pPr>
    <w:rPr>
      <w:rFonts w:ascii="Times New Roman" w:eastAsia="Times New Roman" w:hAnsi="Times New Roman" w:cs="Times New Roman"/>
      <w:sz w:val="24"/>
      <w:szCs w:val="20"/>
      <w:lang w:eastAsia="ru-RU"/>
    </w:rPr>
  </w:style>
  <w:style w:type="table" w:customStyle="1" w:styleId="550">
    <w:name w:val="Сетка таблицы55"/>
    <w:basedOn w:val="a4"/>
    <w:next w:val="af0"/>
    <w:uiPriority w:val="39"/>
    <w:rsid w:val="00FF5BEB"/>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Верхний колонтитул1"/>
    <w:basedOn w:val="a2"/>
    <w:rsid w:val="00FF5BEB"/>
    <w:pPr>
      <w:widowControl w:val="0"/>
      <w:tabs>
        <w:tab w:val="center" w:pos="4153"/>
        <w:tab w:val="right" w:pos="8306"/>
      </w:tabs>
    </w:pPr>
    <w:rPr>
      <w:rFonts w:ascii="TimesDL" w:eastAsia="Times New Roman" w:hAnsi="TimesDL" w:cs="Times New Roman"/>
      <w:szCs w:val="20"/>
      <w:lang w:eastAsia="ru-RU"/>
    </w:rPr>
  </w:style>
  <w:style w:type="paragraph" w:customStyle="1" w:styleId="xl38">
    <w:name w:val="xl38"/>
    <w:basedOn w:val="a2"/>
    <w:rsid w:val="00FF5BE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1f8">
    <w:name w:val="Нижний колонтитул1"/>
    <w:basedOn w:val="a2"/>
    <w:rsid w:val="00FF5BEB"/>
    <w:pPr>
      <w:widowControl w:val="0"/>
      <w:tabs>
        <w:tab w:val="center" w:pos="4153"/>
        <w:tab w:val="right" w:pos="8306"/>
      </w:tabs>
    </w:pPr>
    <w:rPr>
      <w:rFonts w:ascii="TimesDL" w:eastAsia="Times New Roman" w:hAnsi="TimesDL" w:cs="Times New Roman"/>
      <w:szCs w:val="20"/>
      <w:lang w:eastAsia="ru-RU"/>
    </w:rPr>
  </w:style>
  <w:style w:type="paragraph" w:customStyle="1" w:styleId="56">
    <w:name w:val="Стиль5"/>
    <w:basedOn w:val="3d"/>
    <w:rsid w:val="00FF5BEB"/>
    <w:pPr>
      <w:tabs>
        <w:tab w:val="left" w:pos="8931"/>
      </w:tabs>
      <w:ind w:left="2694" w:right="901" w:firstLine="0"/>
    </w:pPr>
  </w:style>
  <w:style w:type="paragraph" w:customStyle="1" w:styleId="3d">
    <w:name w:val="Стиль3"/>
    <w:basedOn w:val="a2"/>
    <w:rsid w:val="00FF5BEB"/>
    <w:pPr>
      <w:widowControl w:val="0"/>
      <w:spacing w:line="360" w:lineRule="auto"/>
      <w:ind w:firstLine="709"/>
    </w:pPr>
    <w:rPr>
      <w:rFonts w:ascii="TimesDL" w:eastAsia="Times New Roman" w:hAnsi="TimesDL" w:cs="Times New Roman"/>
      <w:szCs w:val="20"/>
      <w:lang w:eastAsia="ru-RU"/>
    </w:rPr>
  </w:style>
  <w:style w:type="paragraph" w:customStyle="1" w:styleId="Kursiv14Kurs">
    <w:name w:val="Центр.курс..Kursiv.14.Kurs"/>
    <w:basedOn w:val="a2"/>
    <w:rsid w:val="00FF5BEB"/>
    <w:pPr>
      <w:widowControl w:val="0"/>
      <w:spacing w:line="360" w:lineRule="auto"/>
      <w:ind w:firstLine="851"/>
      <w:jc w:val="center"/>
    </w:pPr>
    <w:rPr>
      <w:rFonts w:ascii="KursivC" w:eastAsia="Times New Roman" w:hAnsi="KursivC" w:cs="Times New Roman"/>
      <w:b/>
      <w:szCs w:val="20"/>
      <w:lang w:eastAsia="ru-RU"/>
    </w:rPr>
  </w:style>
  <w:style w:type="paragraph" w:customStyle="1" w:styleId="Kurs-16">
    <w:name w:val="Kurs-16"/>
    <w:basedOn w:val="Kursiv14Kurs"/>
    <w:rsid w:val="00FF5BEB"/>
    <w:rPr>
      <w:sz w:val="32"/>
    </w:rPr>
  </w:style>
  <w:style w:type="paragraph" w:customStyle="1" w:styleId="afffff9">
    <w:name w:val="отступ"/>
    <w:basedOn w:val="a2"/>
    <w:rsid w:val="00FF5BEB"/>
    <w:pPr>
      <w:widowControl w:val="0"/>
      <w:spacing w:line="360" w:lineRule="auto"/>
      <w:ind w:firstLine="851"/>
      <w:jc w:val="center"/>
    </w:pPr>
    <w:rPr>
      <w:rFonts w:ascii="TimesDL" w:eastAsia="Times New Roman" w:hAnsi="TimesDL" w:cs="Times New Roman"/>
      <w:b/>
      <w:i/>
      <w:sz w:val="24"/>
      <w:szCs w:val="20"/>
      <w:lang w:eastAsia="ru-RU"/>
    </w:rPr>
  </w:style>
  <w:style w:type="paragraph" w:customStyle="1" w:styleId="xl31">
    <w:name w:val="xl31"/>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eastAsia="ru-RU"/>
    </w:rPr>
  </w:style>
  <w:style w:type="paragraph" w:customStyle="1" w:styleId="xl33">
    <w:name w:val="xl33"/>
    <w:basedOn w:val="a2"/>
    <w:rsid w:val="00FF5BE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34">
    <w:name w:val="xl34"/>
    <w:basedOn w:val="a2"/>
    <w:rsid w:val="00FF5BEB"/>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35">
    <w:name w:val="xl35"/>
    <w:basedOn w:val="a2"/>
    <w:rsid w:val="00FF5BEB"/>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36">
    <w:name w:val="xl36"/>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eastAsia="ru-RU"/>
    </w:rPr>
  </w:style>
  <w:style w:type="paragraph" w:customStyle="1" w:styleId="xl37">
    <w:name w:val="xl37"/>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39">
    <w:name w:val="xl39"/>
    <w:basedOn w:val="a2"/>
    <w:rsid w:val="00FF5B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paragraph" w:customStyle="1" w:styleId="xl40">
    <w:name w:val="xl40"/>
    <w:basedOn w:val="a2"/>
    <w:rsid w:val="00FF5BE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eastAsia="ru-RU"/>
    </w:rPr>
  </w:style>
  <w:style w:type="paragraph" w:customStyle="1" w:styleId="xl41">
    <w:name w:val="xl41"/>
    <w:basedOn w:val="a2"/>
    <w:rsid w:val="00FF5BE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eastAsia="ru-RU"/>
    </w:rPr>
  </w:style>
  <w:style w:type="paragraph" w:customStyle="1" w:styleId="xl42">
    <w:name w:val="xl42"/>
    <w:basedOn w:val="a2"/>
    <w:rsid w:val="00FF5BEB"/>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43">
    <w:name w:val="xl43"/>
    <w:basedOn w:val="a2"/>
    <w:rsid w:val="00FF5BE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44">
    <w:name w:val="xl44"/>
    <w:basedOn w:val="a2"/>
    <w:rsid w:val="00FF5BEB"/>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45">
    <w:name w:val="xl45"/>
    <w:basedOn w:val="a2"/>
    <w:rsid w:val="00FF5BEB"/>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46">
    <w:name w:val="xl46"/>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eastAsia="ru-RU"/>
    </w:rPr>
  </w:style>
  <w:style w:type="paragraph" w:customStyle="1" w:styleId="xl47">
    <w:name w:val="xl47"/>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49">
    <w:name w:val="xl49"/>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eastAsia="ru-RU"/>
    </w:rPr>
  </w:style>
  <w:style w:type="paragraph" w:customStyle="1" w:styleId="xl50">
    <w:name w:val="xl50"/>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1">
    <w:name w:val="xl51"/>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eastAsia="ru-RU"/>
    </w:rPr>
  </w:style>
  <w:style w:type="paragraph" w:customStyle="1" w:styleId="xl52">
    <w:name w:val="xl52"/>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3">
    <w:name w:val="xl53"/>
    <w:basedOn w:val="a2"/>
    <w:rsid w:val="00FF5BEB"/>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4">
    <w:name w:val="xl54"/>
    <w:basedOn w:val="a2"/>
    <w:rsid w:val="00FF5BEB"/>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5">
    <w:name w:val="xl55"/>
    <w:basedOn w:val="a2"/>
    <w:rsid w:val="00FF5BE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6">
    <w:name w:val="xl56"/>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2"/>
      <w:szCs w:val="12"/>
      <w:lang w:eastAsia="ru-RU"/>
    </w:rPr>
  </w:style>
  <w:style w:type="paragraph" w:customStyle="1" w:styleId="xl57">
    <w:name w:val="xl57"/>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4"/>
      <w:szCs w:val="14"/>
      <w:lang w:eastAsia="ru-RU"/>
    </w:rPr>
  </w:style>
  <w:style w:type="paragraph" w:customStyle="1" w:styleId="xl58">
    <w:name w:val="xl58"/>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ru-RU"/>
    </w:rPr>
  </w:style>
  <w:style w:type="paragraph" w:customStyle="1" w:styleId="xl59">
    <w:name w:val="xl59"/>
    <w:basedOn w:val="a2"/>
    <w:rsid w:val="00FF5BEB"/>
    <w:pPr>
      <w:spacing w:before="100" w:beforeAutospacing="1" w:after="100" w:afterAutospacing="1"/>
    </w:pPr>
    <w:rPr>
      <w:rFonts w:ascii="Arial" w:eastAsia="Arial Unicode MS" w:hAnsi="Arial" w:cs="Arial"/>
      <w:b/>
      <w:bCs/>
      <w:sz w:val="24"/>
      <w:szCs w:val="24"/>
      <w:lang w:eastAsia="ru-RU"/>
    </w:rPr>
  </w:style>
  <w:style w:type="paragraph" w:customStyle="1" w:styleId="xl60">
    <w:name w:val="xl60"/>
    <w:basedOn w:val="a2"/>
    <w:rsid w:val="00FF5BEB"/>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1">
    <w:name w:val="xl61"/>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2">
    <w:name w:val="xl62"/>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3">
    <w:name w:val="xl63"/>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4">
    <w:name w:val="xl64"/>
    <w:basedOn w:val="a2"/>
    <w:rsid w:val="00FF5BEB"/>
    <w:pPr>
      <w:spacing w:before="100" w:beforeAutospacing="1" w:after="100" w:afterAutospacing="1"/>
    </w:pPr>
    <w:rPr>
      <w:rFonts w:ascii="Arial" w:eastAsia="Arial Unicode MS" w:hAnsi="Arial" w:cs="Arial"/>
      <w:i/>
      <w:iCs/>
      <w:sz w:val="24"/>
      <w:szCs w:val="24"/>
      <w:lang w:eastAsia="ru-RU"/>
    </w:rPr>
  </w:style>
  <w:style w:type="paragraph" w:customStyle="1" w:styleId="xl65">
    <w:name w:val="xl65"/>
    <w:basedOn w:val="a2"/>
    <w:rsid w:val="00FF5BEB"/>
    <w:pPr>
      <w:pBdr>
        <w:left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6">
    <w:name w:val="xl66"/>
    <w:basedOn w:val="a2"/>
    <w:rsid w:val="00FF5BEB"/>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character" w:customStyle="1" w:styleId="2f6">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2,Текст Знак Знак Знак1, Знак3 Знак Знак Знак1, Знак3 Знак1 Знак1"/>
    <w:rsid w:val="00FF5BEB"/>
    <w:rPr>
      <w:rFonts w:ascii="Courier New" w:hAnsi="Courier New" w:cs="Courier New"/>
    </w:rPr>
  </w:style>
  <w:style w:type="paragraph" w:customStyle="1" w:styleId="afffffa">
    <w:name w:val="Стиль"/>
    <w:rsid w:val="00FF5BEB"/>
    <w:pPr>
      <w:spacing w:before="40" w:after="40" w:line="240" w:lineRule="auto"/>
      <w:ind w:firstLine="113"/>
    </w:pPr>
    <w:rPr>
      <w:rFonts w:ascii="Times New Roman" w:eastAsia="Times New Roman" w:hAnsi="Times New Roman" w:cs="Times New Roman"/>
      <w:sz w:val="24"/>
      <w:szCs w:val="20"/>
      <w:lang w:eastAsia="ru-RU"/>
    </w:rPr>
  </w:style>
  <w:style w:type="paragraph" w:customStyle="1" w:styleId="1f9">
    <w:name w:val="Номер страницы1"/>
    <w:basedOn w:val="a2"/>
    <w:next w:val="a2"/>
    <w:rsid w:val="00FF5BEB"/>
    <w:rPr>
      <w:rFonts w:ascii="Utopia" w:eastAsia="Times New Roman" w:hAnsi="Utopia" w:cs="Times New Roman"/>
      <w:sz w:val="20"/>
      <w:szCs w:val="20"/>
      <w:lang w:eastAsia="ru-RU"/>
    </w:rPr>
  </w:style>
  <w:style w:type="paragraph" w:customStyle="1" w:styleId="Iniiaiieoaeno21">
    <w:name w:val="Iniiaiie oaeno 21"/>
    <w:basedOn w:val="a2"/>
    <w:rsid w:val="00FF5BEB"/>
    <w:pPr>
      <w:widowControl w:val="0"/>
      <w:tabs>
        <w:tab w:val="right" w:pos="9356"/>
      </w:tabs>
      <w:overflowPunct w:val="0"/>
      <w:autoSpaceDE w:val="0"/>
      <w:autoSpaceDN w:val="0"/>
      <w:adjustRightInd w:val="0"/>
      <w:ind w:right="46" w:firstLine="567"/>
      <w:textAlignment w:val="baseline"/>
    </w:pPr>
    <w:rPr>
      <w:rFonts w:ascii="NTHelvetica/Cyrillic" w:eastAsia="Times New Roman" w:hAnsi="NTHelvetica/Cyrillic" w:cs="Times New Roman"/>
      <w:sz w:val="30"/>
      <w:szCs w:val="30"/>
      <w:lang w:eastAsia="ru-RU"/>
    </w:rPr>
  </w:style>
  <w:style w:type="paragraph" w:customStyle="1" w:styleId="1fa">
    <w:name w:val="Цитата1"/>
    <w:basedOn w:val="a2"/>
    <w:rsid w:val="00FF5BEB"/>
    <w:pPr>
      <w:overflowPunct w:val="0"/>
      <w:autoSpaceDE w:val="0"/>
      <w:autoSpaceDN w:val="0"/>
      <w:adjustRightInd w:val="0"/>
      <w:spacing w:line="360" w:lineRule="auto"/>
      <w:ind w:left="-426" w:right="-908"/>
      <w:textAlignment w:val="baseline"/>
    </w:pPr>
    <w:rPr>
      <w:rFonts w:eastAsia="Times New Roman" w:cs="Times New Roman"/>
      <w:szCs w:val="20"/>
      <w:lang w:eastAsia="ru-RU"/>
    </w:rPr>
  </w:style>
  <w:style w:type="paragraph" w:customStyle="1" w:styleId="xl48">
    <w:name w:val="xl48"/>
    <w:basedOn w:val="a2"/>
    <w:rsid w:val="00FF5BEB"/>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character" w:customStyle="1" w:styleId="FontStyle48">
    <w:name w:val="Font Style48"/>
    <w:rsid w:val="00FF5BEB"/>
    <w:rPr>
      <w:rFonts w:ascii="Times New Roman" w:hAnsi="Times New Roman" w:cs="Times New Roman"/>
      <w:sz w:val="24"/>
      <w:szCs w:val="24"/>
    </w:rPr>
  </w:style>
  <w:style w:type="paragraph" w:customStyle="1" w:styleId="1fb">
    <w:name w:val="Название объекта1"/>
    <w:next w:val="a2"/>
    <w:rsid w:val="00FF5BEB"/>
    <w:pPr>
      <w:suppressAutoHyphens/>
      <w:spacing w:before="240" w:after="60" w:line="240" w:lineRule="auto"/>
    </w:pPr>
    <w:rPr>
      <w:rFonts w:ascii="Times New Roman" w:eastAsia="Times New Roman" w:hAnsi="Times New Roman" w:cs="Times New Roman"/>
      <w:sz w:val="26"/>
      <w:szCs w:val="20"/>
      <w:lang w:eastAsia="ar-SA"/>
    </w:rPr>
  </w:style>
  <w:style w:type="paragraph" w:customStyle="1" w:styleId="Normal10-022">
    <w:name w:val="Стиль Normal + 10 пт полужирный По центру Слева:  -02 см Справ...2"/>
    <w:basedOn w:val="a2"/>
    <w:rsid w:val="00FF5BEB"/>
    <w:pPr>
      <w:snapToGrid w:val="0"/>
      <w:ind w:left="-113" w:right="-113"/>
      <w:jc w:val="center"/>
    </w:pPr>
    <w:rPr>
      <w:rFonts w:eastAsia="Times New Roman" w:cs="Times New Roman"/>
      <w:b/>
      <w:bCs/>
      <w:sz w:val="20"/>
      <w:szCs w:val="20"/>
      <w:lang w:eastAsia="ru-RU"/>
    </w:rPr>
  </w:style>
  <w:style w:type="paragraph" w:customStyle="1" w:styleId="12701">
    <w:name w:val="Стиль Слева:  127 см Первая строка:  0 см1"/>
    <w:basedOn w:val="a2"/>
    <w:rsid w:val="00FF5BEB"/>
    <w:pPr>
      <w:widowControl w:val="0"/>
      <w:autoSpaceDE w:val="0"/>
      <w:autoSpaceDN w:val="0"/>
      <w:adjustRightInd w:val="0"/>
      <w:spacing w:before="120"/>
      <w:ind w:left="720"/>
    </w:pPr>
    <w:rPr>
      <w:rFonts w:eastAsia="Times New Roman" w:cs="Times New Roman"/>
      <w:sz w:val="26"/>
      <w:szCs w:val="20"/>
      <w:lang w:eastAsia="ru-RU"/>
    </w:rPr>
  </w:style>
  <w:style w:type="paragraph" w:customStyle="1" w:styleId="Normal10">
    <w:name w:val="Стиль Normal + 10 пт полужирный"/>
    <w:basedOn w:val="3c"/>
    <w:rsid w:val="00FF5BEB"/>
    <w:pPr>
      <w:snapToGrid w:val="0"/>
      <w:ind w:left="-113" w:right="-113"/>
      <w:jc w:val="center"/>
    </w:pPr>
    <w:rPr>
      <w:b/>
      <w:bCs/>
      <w:sz w:val="20"/>
    </w:rPr>
  </w:style>
  <w:style w:type="paragraph" w:customStyle="1" w:styleId="Normal10-02">
    <w:name w:val="Стиль Normal + 10 пт полужирный По центру Слева:  -02 см Справ..."/>
    <w:basedOn w:val="3c"/>
    <w:rsid w:val="00FF5BEB"/>
    <w:pPr>
      <w:ind w:left="-113" w:right="-113"/>
      <w:jc w:val="center"/>
    </w:pPr>
    <w:rPr>
      <w:b/>
      <w:bCs/>
      <w:sz w:val="20"/>
    </w:rPr>
  </w:style>
  <w:style w:type="paragraph" w:customStyle="1" w:styleId="afffffb">
    <w:name w:val="Основнй текст"/>
    <w:basedOn w:val="a2"/>
    <w:rsid w:val="00FF5BEB"/>
    <w:pPr>
      <w:spacing w:line="360" w:lineRule="auto"/>
      <w:ind w:firstLine="709"/>
    </w:pPr>
    <w:rPr>
      <w:rFonts w:eastAsia="Times New Roman" w:cs="Times New Roman"/>
      <w:sz w:val="24"/>
      <w:szCs w:val="24"/>
      <w:lang w:eastAsia="ru-RU"/>
    </w:rPr>
  </w:style>
  <w:style w:type="paragraph" w:customStyle="1" w:styleId="1270">
    <w:name w:val="Стиль Слева:  127 см Первая строка:  0 см"/>
    <w:basedOn w:val="a2"/>
    <w:rsid w:val="00FF5BEB"/>
    <w:pPr>
      <w:widowControl w:val="0"/>
      <w:autoSpaceDE w:val="0"/>
      <w:autoSpaceDN w:val="0"/>
      <w:adjustRightInd w:val="0"/>
      <w:spacing w:before="120"/>
      <w:ind w:left="720"/>
    </w:pPr>
    <w:rPr>
      <w:rFonts w:eastAsia="Times New Roman" w:cs="Times New Roman"/>
      <w:sz w:val="26"/>
      <w:szCs w:val="20"/>
      <w:lang w:eastAsia="ru-RU"/>
    </w:rPr>
  </w:style>
  <w:style w:type="paragraph" w:customStyle="1" w:styleId="131256">
    <w:name w:val="Стиль 13 пт По ширине Слева:  125 см Перед:  6 пт"/>
    <w:basedOn w:val="a2"/>
    <w:rsid w:val="00FF5BEB"/>
    <w:pPr>
      <w:widowControl w:val="0"/>
      <w:autoSpaceDE w:val="0"/>
      <w:autoSpaceDN w:val="0"/>
      <w:adjustRightInd w:val="0"/>
      <w:spacing w:before="120"/>
      <w:ind w:firstLine="709"/>
    </w:pPr>
    <w:rPr>
      <w:rFonts w:eastAsia="Times New Roman" w:cs="Times New Roman"/>
      <w:sz w:val="26"/>
      <w:szCs w:val="20"/>
      <w:lang w:eastAsia="ru-RU"/>
    </w:rPr>
  </w:style>
  <w:style w:type="paragraph" w:customStyle="1" w:styleId="118">
    <w:name w:val="1 Знак Знак Знак1 Знак Знак Знак"/>
    <w:basedOn w:val="a2"/>
    <w:rsid w:val="00FF5BEB"/>
    <w:pPr>
      <w:spacing w:after="160" w:line="240" w:lineRule="exact"/>
    </w:pPr>
    <w:rPr>
      <w:rFonts w:ascii="Verdana" w:eastAsia="Times New Roman" w:hAnsi="Verdana" w:cs="Times New Roman"/>
      <w:sz w:val="20"/>
      <w:szCs w:val="20"/>
      <w:lang w:val="en-US"/>
    </w:rPr>
  </w:style>
  <w:style w:type="paragraph" w:customStyle="1" w:styleId="OAENOAIEEAAA">
    <w:name w:val="OAENO AIEEAAA"/>
    <w:basedOn w:val="a2"/>
    <w:rsid w:val="00FF5BEB"/>
    <w:pPr>
      <w:spacing w:line="360" w:lineRule="auto"/>
      <w:ind w:firstLine="709"/>
    </w:pPr>
    <w:rPr>
      <w:rFonts w:eastAsia="Times New Roman" w:cs="Times New Roman"/>
      <w:szCs w:val="20"/>
      <w:lang w:eastAsia="ru-RU"/>
    </w:rPr>
  </w:style>
  <w:style w:type="paragraph" w:customStyle="1" w:styleId="1fc">
    <w:name w:val="1 Знак Знак Знак"/>
    <w:basedOn w:val="a2"/>
    <w:rsid w:val="00FF5BEB"/>
    <w:pPr>
      <w:spacing w:after="160" w:line="240" w:lineRule="exact"/>
    </w:pPr>
    <w:rPr>
      <w:rFonts w:ascii="Verdana" w:eastAsia="Times New Roman" w:hAnsi="Verdana" w:cs="Times New Roman"/>
      <w:sz w:val="20"/>
      <w:szCs w:val="20"/>
      <w:lang w:val="en-US"/>
    </w:rPr>
  </w:style>
  <w:style w:type="paragraph" w:customStyle="1" w:styleId="2f7">
    <w:name w:val="Знак Знак Знак2"/>
    <w:basedOn w:val="a2"/>
    <w:rsid w:val="00FF5BEB"/>
    <w:rPr>
      <w:rFonts w:ascii="Verdana" w:eastAsia="Times New Roman" w:hAnsi="Verdana" w:cs="Verdana"/>
      <w:sz w:val="20"/>
      <w:szCs w:val="20"/>
      <w:lang w:val="en-US"/>
    </w:rPr>
  </w:style>
  <w:style w:type="paragraph" w:customStyle="1" w:styleId="OTCHET00">
    <w:name w:val="OTCHET_00"/>
    <w:basedOn w:val="2f8"/>
    <w:rsid w:val="00FF5BEB"/>
    <w:pPr>
      <w:tabs>
        <w:tab w:val="clear" w:pos="720"/>
        <w:tab w:val="left" w:pos="709"/>
        <w:tab w:val="left" w:pos="3402"/>
      </w:tabs>
      <w:spacing w:line="360" w:lineRule="auto"/>
      <w:ind w:left="0" w:firstLine="0"/>
    </w:pPr>
    <w:rPr>
      <w:sz w:val="24"/>
    </w:rPr>
  </w:style>
  <w:style w:type="paragraph" w:styleId="2f8">
    <w:name w:val="List Number 2"/>
    <w:basedOn w:val="a2"/>
    <w:rsid w:val="00FF5BEB"/>
    <w:pPr>
      <w:tabs>
        <w:tab w:val="num" w:pos="720"/>
      </w:tabs>
      <w:ind w:left="720" w:hanging="360"/>
    </w:pPr>
    <w:rPr>
      <w:rFonts w:eastAsia="Times New Roman" w:cs="Times New Roman"/>
      <w:szCs w:val="20"/>
      <w:lang w:eastAsia="ru-RU"/>
    </w:rPr>
  </w:style>
  <w:style w:type="paragraph" w:customStyle="1" w:styleId="119">
    <w:name w:val="Знак Знак1 Знак1 Знак Знак"/>
    <w:basedOn w:val="a2"/>
    <w:rsid w:val="00FF5BEB"/>
    <w:pPr>
      <w:widowControl w:val="0"/>
      <w:adjustRightInd w:val="0"/>
      <w:spacing w:after="160" w:line="240" w:lineRule="exact"/>
      <w:jc w:val="right"/>
    </w:pPr>
    <w:rPr>
      <w:rFonts w:eastAsia="Times New Roman" w:cs="Times New Roman"/>
      <w:sz w:val="20"/>
      <w:szCs w:val="20"/>
      <w:lang w:val="en-GB"/>
    </w:rPr>
  </w:style>
  <w:style w:type="paragraph" w:customStyle="1" w:styleId="afffffc">
    <w:name w:val="Основа"/>
    <w:basedOn w:val="a2"/>
    <w:rsid w:val="00FF5BEB"/>
    <w:pPr>
      <w:spacing w:before="120"/>
      <w:ind w:firstLine="720"/>
    </w:pPr>
    <w:rPr>
      <w:rFonts w:eastAsia="Times New Roman" w:cs="Times New Roman"/>
      <w:sz w:val="24"/>
      <w:szCs w:val="20"/>
      <w:lang w:eastAsia="ru-RU"/>
    </w:rPr>
  </w:style>
  <w:style w:type="paragraph" w:customStyle="1" w:styleId="afffffd">
    <w:name w:val="Знак Знак Знак Знак Знак Знак Знак Знак Знак Знак Знак Знак"/>
    <w:basedOn w:val="a2"/>
    <w:link w:val="afffffe"/>
    <w:rsid w:val="00FF5BEB"/>
    <w:pPr>
      <w:spacing w:after="160" w:line="240" w:lineRule="exact"/>
    </w:pPr>
    <w:rPr>
      <w:rFonts w:ascii="Verdana" w:eastAsia="Times New Roman" w:hAnsi="Verdana" w:cs="Times New Roman"/>
      <w:sz w:val="20"/>
      <w:szCs w:val="20"/>
      <w:lang w:val="en-US"/>
    </w:rPr>
  </w:style>
  <w:style w:type="character" w:customStyle="1" w:styleId="afffffe">
    <w:name w:val="Знак Знак Знак Знак Знак Знак Знак Знак Знак Знак Знак Знак Знак"/>
    <w:link w:val="afffffd"/>
    <w:rsid w:val="00FF5BEB"/>
    <w:rPr>
      <w:rFonts w:ascii="Verdana" w:eastAsia="Times New Roman" w:hAnsi="Verdana" w:cs="Times New Roman"/>
      <w:sz w:val="20"/>
      <w:szCs w:val="20"/>
      <w:lang w:val="en-US"/>
    </w:rPr>
  </w:style>
  <w:style w:type="paragraph" w:customStyle="1" w:styleId="11a">
    <w:name w:val="1 Знак Знак Знак Знак Знак Знак Знак Знак Знак1 Знак"/>
    <w:aliases w:val="Основной шрифт абзаца2"/>
    <w:basedOn w:val="a2"/>
    <w:rsid w:val="00FF5BEB"/>
    <w:pPr>
      <w:spacing w:after="160" w:line="240" w:lineRule="exact"/>
    </w:pPr>
    <w:rPr>
      <w:rFonts w:ascii="Verdana" w:eastAsia="Times New Roman" w:hAnsi="Verdana" w:cs="Times New Roman"/>
      <w:sz w:val="20"/>
      <w:szCs w:val="20"/>
      <w:lang w:val="en-US"/>
    </w:rPr>
  </w:style>
  <w:style w:type="paragraph" w:customStyle="1" w:styleId="411">
    <w:name w:val="Знак4 Знак Знак Знак Знак Знак Знак Знак Знак Знак1 Знак Знак Знак Знак Знак Знак Знак Знак Знак Знак Знак"/>
    <w:basedOn w:val="a2"/>
    <w:rsid w:val="00FF5BEB"/>
    <w:pPr>
      <w:widowControl w:val="0"/>
      <w:adjustRightInd w:val="0"/>
      <w:spacing w:after="160" w:line="240" w:lineRule="exact"/>
      <w:jc w:val="right"/>
    </w:pPr>
    <w:rPr>
      <w:rFonts w:eastAsia="Times New Roman" w:cs="Times New Roman"/>
      <w:sz w:val="20"/>
      <w:szCs w:val="20"/>
      <w:lang w:val="en-GB"/>
    </w:rPr>
  </w:style>
  <w:style w:type="paragraph" w:customStyle="1" w:styleId="11b">
    <w:name w:val="Знак11 Знак Знак Знак Знак Знак Знак Знак Знак Знак Знак Знак Знак Знак Знак Знак Знак Знак Знак Знак Знак Знак Знак Знак"/>
    <w:basedOn w:val="a2"/>
    <w:rsid w:val="00FF5BEB"/>
    <w:pPr>
      <w:widowControl w:val="0"/>
      <w:adjustRightInd w:val="0"/>
      <w:spacing w:after="160" w:line="240" w:lineRule="exact"/>
      <w:jc w:val="right"/>
    </w:pPr>
    <w:rPr>
      <w:rFonts w:eastAsia="Times New Roman" w:cs="Times New Roman"/>
      <w:sz w:val="20"/>
      <w:szCs w:val="20"/>
      <w:lang w:val="en-GB"/>
    </w:rPr>
  </w:style>
  <w:style w:type="paragraph" w:customStyle="1" w:styleId="1fd">
    <w:name w:val="Знак1"/>
    <w:basedOn w:val="a2"/>
    <w:rsid w:val="00FF5BEB"/>
    <w:rPr>
      <w:rFonts w:ascii="Verdana" w:eastAsia="Times New Roman" w:hAnsi="Verdana" w:cs="Verdana"/>
      <w:sz w:val="20"/>
      <w:szCs w:val="20"/>
      <w:lang w:val="en-US"/>
    </w:rPr>
  </w:style>
  <w:style w:type="paragraph" w:customStyle="1" w:styleId="11c">
    <w:name w:val="Знак1 Знак Знак Знак Знак Знак Знак Знак Знак Знак Знак Знак Знак Знак Знак Знак1 Знак Знак Знак Знак Знак"/>
    <w:basedOn w:val="a2"/>
    <w:rsid w:val="00FF5BEB"/>
    <w:pPr>
      <w:widowControl w:val="0"/>
      <w:adjustRightInd w:val="0"/>
      <w:spacing w:after="160" w:line="240" w:lineRule="exact"/>
      <w:jc w:val="right"/>
    </w:pPr>
    <w:rPr>
      <w:rFonts w:eastAsia="Times New Roman" w:cs="Times New Roman"/>
      <w:sz w:val="20"/>
      <w:szCs w:val="20"/>
      <w:lang w:val="en-GB"/>
    </w:rPr>
  </w:style>
  <w:style w:type="numbering" w:customStyle="1" w:styleId="3e">
    <w:name w:val="Стиль нумерованный3"/>
    <w:rsid w:val="00FF5BEB"/>
  </w:style>
  <w:style w:type="numbering" w:customStyle="1" w:styleId="11d">
    <w:name w:val="Стиль нумерованный11"/>
    <w:rsid w:val="00FF5BEB"/>
  </w:style>
  <w:style w:type="numbering" w:customStyle="1" w:styleId="215">
    <w:name w:val="Стиль нумерованный21"/>
    <w:rsid w:val="00FF5BEB"/>
  </w:style>
  <w:style w:type="table" w:customStyle="1" w:styleId="511">
    <w:name w:val="Сетка таблицы51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5"/>
    <w:uiPriority w:val="99"/>
    <w:semiHidden/>
    <w:unhideWhenUsed/>
    <w:rsid w:val="00FF5BEB"/>
  </w:style>
  <w:style w:type="numbering" w:customStyle="1" w:styleId="1111">
    <w:name w:val="Нет списка1111"/>
    <w:next w:val="a5"/>
    <w:uiPriority w:val="99"/>
    <w:semiHidden/>
    <w:unhideWhenUsed/>
    <w:rsid w:val="00FF5BEB"/>
  </w:style>
  <w:style w:type="numbering" w:customStyle="1" w:styleId="412">
    <w:name w:val="Нет списка41"/>
    <w:next w:val="a5"/>
    <w:uiPriority w:val="99"/>
    <w:semiHidden/>
    <w:unhideWhenUsed/>
    <w:rsid w:val="00FF5BEB"/>
  </w:style>
  <w:style w:type="numbering" w:customStyle="1" w:styleId="1210">
    <w:name w:val="Нет списка121"/>
    <w:next w:val="a5"/>
    <w:uiPriority w:val="99"/>
    <w:semiHidden/>
    <w:unhideWhenUsed/>
    <w:rsid w:val="00FF5BEB"/>
  </w:style>
  <w:style w:type="numbering" w:customStyle="1" w:styleId="1120">
    <w:name w:val="Нет списка112"/>
    <w:next w:val="a5"/>
    <w:uiPriority w:val="99"/>
    <w:semiHidden/>
    <w:unhideWhenUsed/>
    <w:rsid w:val="00FF5BEB"/>
  </w:style>
  <w:style w:type="numbering" w:customStyle="1" w:styleId="2110">
    <w:name w:val="Нет списка211"/>
    <w:next w:val="a5"/>
    <w:uiPriority w:val="99"/>
    <w:semiHidden/>
    <w:unhideWhenUsed/>
    <w:rsid w:val="00FF5BEB"/>
  </w:style>
  <w:style w:type="numbering" w:customStyle="1" w:styleId="3110">
    <w:name w:val="Нет списка311"/>
    <w:next w:val="a5"/>
    <w:uiPriority w:val="99"/>
    <w:semiHidden/>
    <w:unhideWhenUsed/>
    <w:rsid w:val="00FF5BEB"/>
  </w:style>
  <w:style w:type="numbering" w:customStyle="1" w:styleId="512">
    <w:name w:val="Нет списка51"/>
    <w:next w:val="a5"/>
    <w:uiPriority w:val="99"/>
    <w:semiHidden/>
    <w:unhideWhenUsed/>
    <w:rsid w:val="00FF5BEB"/>
  </w:style>
  <w:style w:type="numbering" w:customStyle="1" w:styleId="1310">
    <w:name w:val="Нет списка131"/>
    <w:next w:val="a5"/>
    <w:uiPriority w:val="99"/>
    <w:semiHidden/>
    <w:unhideWhenUsed/>
    <w:rsid w:val="00FF5BEB"/>
  </w:style>
  <w:style w:type="table" w:customStyle="1" w:styleId="740">
    <w:name w:val="Сетка таблицы74"/>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Стиль нумерованный4"/>
    <w:rsid w:val="00FF5BEB"/>
  </w:style>
  <w:style w:type="numbering" w:customStyle="1" w:styleId="1130">
    <w:name w:val="Нет списка113"/>
    <w:next w:val="a5"/>
    <w:uiPriority w:val="99"/>
    <w:semiHidden/>
    <w:unhideWhenUsed/>
    <w:rsid w:val="00FF5BEB"/>
  </w:style>
  <w:style w:type="numbering" w:customStyle="1" w:styleId="123">
    <w:name w:val="Стиль нумерованный12"/>
    <w:rsid w:val="00FF5BEB"/>
  </w:style>
  <w:style w:type="table" w:customStyle="1" w:styleId="2111">
    <w:name w:val="Сетка таблицы21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
    <w:name w:val="Нет списка22"/>
    <w:next w:val="a5"/>
    <w:uiPriority w:val="99"/>
    <w:semiHidden/>
    <w:unhideWhenUsed/>
    <w:rsid w:val="00FF5BEB"/>
  </w:style>
  <w:style w:type="numbering" w:customStyle="1" w:styleId="224">
    <w:name w:val="Стиль нумерованный22"/>
    <w:rsid w:val="00FF5BEB"/>
  </w:style>
  <w:style w:type="numbering" w:customStyle="1" w:styleId="323">
    <w:name w:val="Нет списка32"/>
    <w:next w:val="a5"/>
    <w:uiPriority w:val="99"/>
    <w:semiHidden/>
    <w:unhideWhenUsed/>
    <w:rsid w:val="00FF5BEB"/>
  </w:style>
  <w:style w:type="table" w:customStyle="1" w:styleId="611">
    <w:name w:val="Сетка таблицы61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5"/>
    <w:uiPriority w:val="99"/>
    <w:semiHidden/>
    <w:unhideWhenUsed/>
    <w:rsid w:val="00FF5BEB"/>
  </w:style>
  <w:style w:type="numbering" w:customStyle="1" w:styleId="1410">
    <w:name w:val="Нет списка141"/>
    <w:next w:val="a5"/>
    <w:uiPriority w:val="99"/>
    <w:semiHidden/>
    <w:unhideWhenUsed/>
    <w:rsid w:val="00FF5BEB"/>
  </w:style>
  <w:style w:type="table" w:customStyle="1" w:styleId="850">
    <w:name w:val="Сетка таблицы85"/>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Стиль нумерованный5"/>
    <w:rsid w:val="00FF5BEB"/>
  </w:style>
  <w:style w:type="numbering" w:customStyle="1" w:styleId="1140">
    <w:name w:val="Нет списка114"/>
    <w:next w:val="a5"/>
    <w:uiPriority w:val="99"/>
    <w:semiHidden/>
    <w:unhideWhenUsed/>
    <w:rsid w:val="00FF5BEB"/>
  </w:style>
  <w:style w:type="table" w:customStyle="1" w:styleId="1211">
    <w:name w:val="Сетка таблицы121"/>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Стиль нумерованный13"/>
    <w:rsid w:val="00FF5BEB"/>
  </w:style>
  <w:style w:type="table" w:customStyle="1" w:styleId="2210">
    <w:name w:val="Сетка таблицы22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Сетка таблицы421"/>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
    <w:name w:val="Нет списка23"/>
    <w:next w:val="a5"/>
    <w:uiPriority w:val="99"/>
    <w:semiHidden/>
    <w:unhideWhenUsed/>
    <w:rsid w:val="00FF5BEB"/>
  </w:style>
  <w:style w:type="numbering" w:customStyle="1" w:styleId="233">
    <w:name w:val="Стиль нумерованный23"/>
    <w:rsid w:val="00FF5BEB"/>
  </w:style>
  <w:style w:type="numbering" w:customStyle="1" w:styleId="331">
    <w:name w:val="Нет списка33"/>
    <w:next w:val="a5"/>
    <w:uiPriority w:val="99"/>
    <w:semiHidden/>
    <w:unhideWhenUsed/>
    <w:rsid w:val="00FF5BEB"/>
  </w:style>
  <w:style w:type="table" w:customStyle="1" w:styleId="521">
    <w:name w:val="Сетка таблицы52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5"/>
    <w:uiPriority w:val="99"/>
    <w:semiHidden/>
    <w:unhideWhenUsed/>
    <w:rsid w:val="00FF5BEB"/>
  </w:style>
  <w:style w:type="numbering" w:customStyle="1" w:styleId="152">
    <w:name w:val="Нет списка15"/>
    <w:next w:val="a5"/>
    <w:uiPriority w:val="99"/>
    <w:semiHidden/>
    <w:unhideWhenUsed/>
    <w:rsid w:val="00FF5BEB"/>
  </w:style>
  <w:style w:type="table" w:customStyle="1" w:styleId="93">
    <w:name w:val="Сетка таблицы93"/>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Стиль нумерованный6"/>
    <w:rsid w:val="00FF5BEB"/>
  </w:style>
  <w:style w:type="numbering" w:customStyle="1" w:styleId="1150">
    <w:name w:val="Нет списка115"/>
    <w:next w:val="a5"/>
    <w:uiPriority w:val="99"/>
    <w:semiHidden/>
    <w:unhideWhenUsed/>
    <w:rsid w:val="00FF5BEB"/>
  </w:style>
  <w:style w:type="numbering" w:customStyle="1" w:styleId="143">
    <w:name w:val="Стиль нумерованный14"/>
    <w:rsid w:val="00FF5BEB"/>
  </w:style>
  <w:style w:type="table" w:customStyle="1" w:styleId="2310">
    <w:name w:val="Сетка таблицы23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Сетка таблицы431"/>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
    <w:name w:val="Нет списка24"/>
    <w:next w:val="a5"/>
    <w:uiPriority w:val="99"/>
    <w:semiHidden/>
    <w:unhideWhenUsed/>
    <w:rsid w:val="00FF5BEB"/>
  </w:style>
  <w:style w:type="numbering" w:customStyle="1" w:styleId="243">
    <w:name w:val="Стиль нумерованный24"/>
    <w:rsid w:val="00FF5BEB"/>
  </w:style>
  <w:style w:type="numbering" w:customStyle="1" w:styleId="342">
    <w:name w:val="Нет списка34"/>
    <w:next w:val="a5"/>
    <w:uiPriority w:val="99"/>
    <w:semiHidden/>
    <w:unhideWhenUsed/>
    <w:rsid w:val="00FF5BEB"/>
  </w:style>
  <w:style w:type="table" w:customStyle="1" w:styleId="531">
    <w:name w:val="Сетка таблицы53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
    <w:name w:val="Нет списка411"/>
    <w:next w:val="a5"/>
    <w:uiPriority w:val="99"/>
    <w:semiHidden/>
    <w:unhideWhenUsed/>
    <w:rsid w:val="00FF5BEB"/>
  </w:style>
  <w:style w:type="table" w:customStyle="1" w:styleId="711">
    <w:name w:val="Сетка таблицы711"/>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Стиль нумерованный31"/>
    <w:rsid w:val="00FF5BEB"/>
  </w:style>
  <w:style w:type="numbering" w:customStyle="1" w:styleId="12110">
    <w:name w:val="Нет списка1211"/>
    <w:next w:val="a5"/>
    <w:uiPriority w:val="99"/>
    <w:semiHidden/>
    <w:unhideWhenUsed/>
    <w:rsid w:val="00FF5BEB"/>
  </w:style>
  <w:style w:type="table" w:customStyle="1" w:styleId="1112">
    <w:name w:val="Сетка таблицы111"/>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Стиль нумерованный111"/>
    <w:rsid w:val="00FF5BEB"/>
  </w:style>
  <w:style w:type="numbering" w:customStyle="1" w:styleId="21110">
    <w:name w:val="Нет списка2111"/>
    <w:next w:val="a5"/>
    <w:uiPriority w:val="99"/>
    <w:semiHidden/>
    <w:unhideWhenUsed/>
    <w:rsid w:val="00FF5BEB"/>
  </w:style>
  <w:style w:type="numbering" w:customStyle="1" w:styleId="2112">
    <w:name w:val="Стиль нумерованный211"/>
    <w:rsid w:val="00FF5BEB"/>
  </w:style>
  <w:style w:type="numbering" w:customStyle="1" w:styleId="31110">
    <w:name w:val="Нет списка3111"/>
    <w:next w:val="a5"/>
    <w:uiPriority w:val="99"/>
    <w:semiHidden/>
    <w:unhideWhenUsed/>
    <w:rsid w:val="00FF5BEB"/>
  </w:style>
  <w:style w:type="numbering" w:customStyle="1" w:styleId="76">
    <w:name w:val="Стиль нумерованный7"/>
    <w:rsid w:val="00FF5BEB"/>
  </w:style>
  <w:style w:type="numbering" w:customStyle="1" w:styleId="153">
    <w:name w:val="Стиль нумерованный15"/>
    <w:rsid w:val="00FF5BEB"/>
  </w:style>
  <w:style w:type="numbering" w:customStyle="1" w:styleId="251">
    <w:name w:val="Стиль нумерованный25"/>
    <w:rsid w:val="00FF5BEB"/>
  </w:style>
  <w:style w:type="numbering" w:customStyle="1" w:styleId="86">
    <w:name w:val="Стиль нумерованный8"/>
    <w:rsid w:val="00FF5BEB"/>
  </w:style>
  <w:style w:type="numbering" w:customStyle="1" w:styleId="161">
    <w:name w:val="Стиль нумерованный16"/>
    <w:rsid w:val="00FF5BEB"/>
  </w:style>
  <w:style w:type="numbering" w:customStyle="1" w:styleId="261">
    <w:name w:val="Стиль нумерованный26"/>
    <w:rsid w:val="00FF5BEB"/>
  </w:style>
  <w:style w:type="numbering" w:customStyle="1" w:styleId="94">
    <w:name w:val="Стиль нумерованный9"/>
    <w:rsid w:val="00FF5BEB"/>
  </w:style>
  <w:style w:type="numbering" w:customStyle="1" w:styleId="171">
    <w:name w:val="Стиль нумерованный17"/>
    <w:rsid w:val="00FF5BEB"/>
  </w:style>
  <w:style w:type="numbering" w:customStyle="1" w:styleId="271">
    <w:name w:val="Стиль нумерованный27"/>
    <w:rsid w:val="00FF5BEB"/>
  </w:style>
  <w:style w:type="numbering" w:customStyle="1" w:styleId="101">
    <w:name w:val="Стиль нумерованный10"/>
    <w:rsid w:val="00FF5BEB"/>
  </w:style>
  <w:style w:type="numbering" w:customStyle="1" w:styleId="181">
    <w:name w:val="Стиль нумерованный18"/>
    <w:rsid w:val="00FF5BEB"/>
  </w:style>
  <w:style w:type="numbering" w:customStyle="1" w:styleId="280">
    <w:name w:val="Стиль нумерованный28"/>
    <w:rsid w:val="00FF5BEB"/>
  </w:style>
  <w:style w:type="numbering" w:customStyle="1" w:styleId="87">
    <w:name w:val="Нет списка8"/>
    <w:next w:val="a5"/>
    <w:uiPriority w:val="99"/>
    <w:semiHidden/>
    <w:unhideWhenUsed/>
    <w:rsid w:val="00FF5BEB"/>
  </w:style>
  <w:style w:type="numbering" w:customStyle="1" w:styleId="162">
    <w:name w:val="Нет списка16"/>
    <w:next w:val="a5"/>
    <w:uiPriority w:val="99"/>
    <w:semiHidden/>
    <w:unhideWhenUsed/>
    <w:rsid w:val="00FF5BEB"/>
  </w:style>
  <w:style w:type="table" w:customStyle="1" w:styleId="1010">
    <w:name w:val="Сетка таблицы101"/>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Стиль нумерованный19"/>
    <w:rsid w:val="00FF5BEB"/>
    <w:pPr>
      <w:numPr>
        <w:numId w:val="18"/>
      </w:numPr>
    </w:pPr>
  </w:style>
  <w:style w:type="numbering" w:customStyle="1" w:styleId="1160">
    <w:name w:val="Нет списка116"/>
    <w:next w:val="a5"/>
    <w:uiPriority w:val="99"/>
    <w:semiHidden/>
    <w:unhideWhenUsed/>
    <w:rsid w:val="00FF5BEB"/>
  </w:style>
  <w:style w:type="table" w:customStyle="1" w:styleId="1420">
    <w:name w:val="Сетка таблицы142"/>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Стиль нумерованный110"/>
    <w:rsid w:val="00FF5BEB"/>
  </w:style>
  <w:style w:type="table" w:customStyle="1" w:styleId="2410">
    <w:name w:val="Сетка таблицы24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1"/>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2">
    <w:name w:val="Нет списка25"/>
    <w:next w:val="a5"/>
    <w:uiPriority w:val="99"/>
    <w:semiHidden/>
    <w:unhideWhenUsed/>
    <w:rsid w:val="00FF5BEB"/>
  </w:style>
  <w:style w:type="numbering" w:customStyle="1" w:styleId="290">
    <w:name w:val="Стиль нумерованный29"/>
    <w:rsid w:val="00FF5BEB"/>
  </w:style>
  <w:style w:type="numbering" w:customStyle="1" w:styleId="350">
    <w:name w:val="Нет списка35"/>
    <w:next w:val="a5"/>
    <w:uiPriority w:val="99"/>
    <w:semiHidden/>
    <w:unhideWhenUsed/>
    <w:rsid w:val="00FF5BEB"/>
  </w:style>
  <w:style w:type="table" w:customStyle="1" w:styleId="541">
    <w:name w:val="Сетка таблицы54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
    <w:next w:val="a5"/>
    <w:uiPriority w:val="99"/>
    <w:semiHidden/>
    <w:unhideWhenUsed/>
    <w:rsid w:val="00FF5BEB"/>
  </w:style>
  <w:style w:type="numbering" w:customStyle="1" w:styleId="172">
    <w:name w:val="Нет списка17"/>
    <w:next w:val="a5"/>
    <w:uiPriority w:val="99"/>
    <w:semiHidden/>
    <w:unhideWhenUsed/>
    <w:rsid w:val="00FF5BEB"/>
  </w:style>
  <w:style w:type="numbering" w:customStyle="1" w:styleId="1170">
    <w:name w:val="Нет списка117"/>
    <w:next w:val="a5"/>
    <w:uiPriority w:val="99"/>
    <w:semiHidden/>
    <w:unhideWhenUsed/>
    <w:rsid w:val="00FF5BEB"/>
  </w:style>
  <w:style w:type="numbering" w:customStyle="1" w:styleId="11111">
    <w:name w:val="Нет списка11111"/>
    <w:next w:val="a5"/>
    <w:uiPriority w:val="99"/>
    <w:semiHidden/>
    <w:unhideWhenUsed/>
    <w:rsid w:val="00FF5BEB"/>
  </w:style>
  <w:style w:type="numbering" w:customStyle="1" w:styleId="201">
    <w:name w:val="Стиль нумерованный20"/>
    <w:rsid w:val="00FF5BEB"/>
  </w:style>
  <w:style w:type="numbering" w:customStyle="1" w:styleId="111111">
    <w:name w:val="Нет списка111111"/>
    <w:next w:val="a5"/>
    <w:uiPriority w:val="99"/>
    <w:semiHidden/>
    <w:unhideWhenUsed/>
    <w:rsid w:val="00FF5BEB"/>
  </w:style>
  <w:style w:type="numbering" w:customStyle="1" w:styleId="1121">
    <w:name w:val="Стиль нумерованный112"/>
    <w:rsid w:val="00FF5BEB"/>
  </w:style>
  <w:style w:type="numbering" w:customStyle="1" w:styleId="262">
    <w:name w:val="Нет списка26"/>
    <w:next w:val="a5"/>
    <w:uiPriority w:val="99"/>
    <w:semiHidden/>
    <w:unhideWhenUsed/>
    <w:rsid w:val="00FF5BEB"/>
  </w:style>
  <w:style w:type="numbering" w:customStyle="1" w:styleId="2100">
    <w:name w:val="Стиль нумерованный210"/>
    <w:rsid w:val="00FF5BEB"/>
  </w:style>
  <w:style w:type="numbering" w:customStyle="1" w:styleId="360">
    <w:name w:val="Нет списка36"/>
    <w:next w:val="a5"/>
    <w:uiPriority w:val="99"/>
    <w:semiHidden/>
    <w:unhideWhenUsed/>
    <w:rsid w:val="00FF5BEB"/>
  </w:style>
  <w:style w:type="numbering" w:customStyle="1" w:styleId="422">
    <w:name w:val="Нет списка42"/>
    <w:next w:val="a5"/>
    <w:uiPriority w:val="99"/>
    <w:semiHidden/>
    <w:unhideWhenUsed/>
    <w:rsid w:val="00FF5BEB"/>
  </w:style>
  <w:style w:type="numbering" w:customStyle="1" w:styleId="1220">
    <w:name w:val="Нет списка122"/>
    <w:next w:val="a5"/>
    <w:uiPriority w:val="99"/>
    <w:semiHidden/>
    <w:unhideWhenUsed/>
    <w:rsid w:val="00FF5BEB"/>
  </w:style>
  <w:style w:type="numbering" w:customStyle="1" w:styleId="324">
    <w:name w:val="Стиль нумерованный32"/>
    <w:rsid w:val="00FF5BEB"/>
  </w:style>
  <w:style w:type="numbering" w:customStyle="1" w:styleId="11210">
    <w:name w:val="Нет списка1121"/>
    <w:next w:val="a5"/>
    <w:uiPriority w:val="99"/>
    <w:semiHidden/>
    <w:unhideWhenUsed/>
    <w:rsid w:val="00FF5BEB"/>
  </w:style>
  <w:style w:type="numbering" w:customStyle="1" w:styleId="1131">
    <w:name w:val="Стиль нумерованный113"/>
    <w:rsid w:val="00FF5BEB"/>
  </w:style>
  <w:style w:type="numbering" w:customStyle="1" w:styleId="2120">
    <w:name w:val="Нет списка212"/>
    <w:next w:val="a5"/>
    <w:uiPriority w:val="99"/>
    <w:semiHidden/>
    <w:unhideWhenUsed/>
    <w:rsid w:val="00FF5BEB"/>
  </w:style>
  <w:style w:type="numbering" w:customStyle="1" w:styleId="2121">
    <w:name w:val="Стиль нумерованный212"/>
    <w:rsid w:val="00FF5BEB"/>
  </w:style>
  <w:style w:type="numbering" w:customStyle="1" w:styleId="3120">
    <w:name w:val="Нет списка312"/>
    <w:next w:val="a5"/>
    <w:uiPriority w:val="99"/>
    <w:semiHidden/>
    <w:unhideWhenUsed/>
    <w:rsid w:val="00FF5BEB"/>
  </w:style>
  <w:style w:type="numbering" w:customStyle="1" w:styleId="5110">
    <w:name w:val="Нет списка511"/>
    <w:next w:val="a5"/>
    <w:uiPriority w:val="99"/>
    <w:semiHidden/>
    <w:unhideWhenUsed/>
    <w:rsid w:val="00FF5BEB"/>
  </w:style>
  <w:style w:type="numbering" w:customStyle="1" w:styleId="1311">
    <w:name w:val="Нет списка1311"/>
    <w:next w:val="a5"/>
    <w:uiPriority w:val="99"/>
    <w:semiHidden/>
    <w:unhideWhenUsed/>
    <w:rsid w:val="00FF5BEB"/>
  </w:style>
  <w:style w:type="numbering" w:customStyle="1" w:styleId="413">
    <w:name w:val="Стиль нумерованный41"/>
    <w:rsid w:val="00FF5BEB"/>
  </w:style>
  <w:style w:type="numbering" w:customStyle="1" w:styleId="11310">
    <w:name w:val="Нет списка1131"/>
    <w:next w:val="a5"/>
    <w:uiPriority w:val="99"/>
    <w:semiHidden/>
    <w:unhideWhenUsed/>
    <w:rsid w:val="00FF5BEB"/>
  </w:style>
  <w:style w:type="numbering" w:customStyle="1" w:styleId="1212">
    <w:name w:val="Стиль нумерованный121"/>
    <w:rsid w:val="00FF5BEB"/>
  </w:style>
  <w:style w:type="numbering" w:customStyle="1" w:styleId="2211">
    <w:name w:val="Нет списка221"/>
    <w:next w:val="a5"/>
    <w:uiPriority w:val="99"/>
    <w:semiHidden/>
    <w:unhideWhenUsed/>
    <w:rsid w:val="00FF5BEB"/>
  </w:style>
  <w:style w:type="numbering" w:customStyle="1" w:styleId="2212">
    <w:name w:val="Стиль нумерованный221"/>
    <w:rsid w:val="00FF5BEB"/>
  </w:style>
  <w:style w:type="numbering" w:customStyle="1" w:styleId="3211">
    <w:name w:val="Нет списка321"/>
    <w:next w:val="a5"/>
    <w:uiPriority w:val="99"/>
    <w:semiHidden/>
    <w:unhideWhenUsed/>
    <w:rsid w:val="00FF5BEB"/>
  </w:style>
  <w:style w:type="numbering" w:customStyle="1" w:styleId="6110">
    <w:name w:val="Нет списка611"/>
    <w:next w:val="a5"/>
    <w:uiPriority w:val="99"/>
    <w:semiHidden/>
    <w:unhideWhenUsed/>
    <w:rsid w:val="00FF5BEB"/>
  </w:style>
  <w:style w:type="numbering" w:customStyle="1" w:styleId="1411">
    <w:name w:val="Нет списка1411"/>
    <w:next w:val="a5"/>
    <w:uiPriority w:val="99"/>
    <w:semiHidden/>
    <w:unhideWhenUsed/>
    <w:rsid w:val="00FF5BEB"/>
  </w:style>
  <w:style w:type="numbering" w:customStyle="1" w:styleId="513">
    <w:name w:val="Стиль нумерованный51"/>
    <w:rsid w:val="00FF5BEB"/>
  </w:style>
  <w:style w:type="numbering" w:customStyle="1" w:styleId="11410">
    <w:name w:val="Нет списка1141"/>
    <w:next w:val="a5"/>
    <w:uiPriority w:val="99"/>
    <w:semiHidden/>
    <w:unhideWhenUsed/>
    <w:rsid w:val="00FF5BEB"/>
  </w:style>
  <w:style w:type="numbering" w:customStyle="1" w:styleId="1312">
    <w:name w:val="Стиль нумерованный131"/>
    <w:rsid w:val="00FF5BEB"/>
  </w:style>
  <w:style w:type="numbering" w:customStyle="1" w:styleId="2311">
    <w:name w:val="Нет списка231"/>
    <w:next w:val="a5"/>
    <w:uiPriority w:val="99"/>
    <w:semiHidden/>
    <w:unhideWhenUsed/>
    <w:rsid w:val="00FF5BEB"/>
  </w:style>
  <w:style w:type="numbering" w:customStyle="1" w:styleId="2312">
    <w:name w:val="Стиль нумерованный231"/>
    <w:rsid w:val="00FF5BEB"/>
  </w:style>
  <w:style w:type="numbering" w:customStyle="1" w:styleId="3311">
    <w:name w:val="Нет списка331"/>
    <w:next w:val="a5"/>
    <w:uiPriority w:val="99"/>
    <w:semiHidden/>
    <w:unhideWhenUsed/>
    <w:rsid w:val="00FF5BEB"/>
  </w:style>
  <w:style w:type="numbering" w:customStyle="1" w:styleId="712">
    <w:name w:val="Нет списка71"/>
    <w:next w:val="a5"/>
    <w:uiPriority w:val="99"/>
    <w:semiHidden/>
    <w:unhideWhenUsed/>
    <w:rsid w:val="00FF5BEB"/>
  </w:style>
  <w:style w:type="numbering" w:customStyle="1" w:styleId="1510">
    <w:name w:val="Нет списка151"/>
    <w:next w:val="a5"/>
    <w:uiPriority w:val="99"/>
    <w:semiHidden/>
    <w:unhideWhenUsed/>
    <w:rsid w:val="00FF5BEB"/>
  </w:style>
  <w:style w:type="numbering" w:customStyle="1" w:styleId="613">
    <w:name w:val="Стиль нумерованный61"/>
    <w:rsid w:val="00FF5BEB"/>
  </w:style>
  <w:style w:type="numbering" w:customStyle="1" w:styleId="1151">
    <w:name w:val="Нет списка1151"/>
    <w:next w:val="a5"/>
    <w:uiPriority w:val="99"/>
    <w:semiHidden/>
    <w:unhideWhenUsed/>
    <w:rsid w:val="00FF5BEB"/>
  </w:style>
  <w:style w:type="numbering" w:customStyle="1" w:styleId="1412">
    <w:name w:val="Стиль нумерованный141"/>
    <w:rsid w:val="00FF5BEB"/>
  </w:style>
  <w:style w:type="numbering" w:customStyle="1" w:styleId="2411">
    <w:name w:val="Нет списка241"/>
    <w:next w:val="a5"/>
    <w:uiPriority w:val="99"/>
    <w:semiHidden/>
    <w:unhideWhenUsed/>
    <w:rsid w:val="00FF5BEB"/>
  </w:style>
  <w:style w:type="numbering" w:customStyle="1" w:styleId="2412">
    <w:name w:val="Стиль нумерованный241"/>
    <w:rsid w:val="00FF5BEB"/>
  </w:style>
  <w:style w:type="numbering" w:customStyle="1" w:styleId="3411">
    <w:name w:val="Нет списка341"/>
    <w:next w:val="a5"/>
    <w:uiPriority w:val="99"/>
    <w:semiHidden/>
    <w:unhideWhenUsed/>
    <w:rsid w:val="00FF5BEB"/>
  </w:style>
  <w:style w:type="numbering" w:customStyle="1" w:styleId="41110">
    <w:name w:val="Нет списка4111"/>
    <w:next w:val="a5"/>
    <w:uiPriority w:val="99"/>
    <w:semiHidden/>
    <w:unhideWhenUsed/>
    <w:rsid w:val="00FF5BEB"/>
  </w:style>
  <w:style w:type="numbering" w:customStyle="1" w:styleId="3112">
    <w:name w:val="Стиль нумерованный311"/>
    <w:rsid w:val="00FF5BEB"/>
  </w:style>
  <w:style w:type="numbering" w:customStyle="1" w:styleId="12111">
    <w:name w:val="Нет списка12111"/>
    <w:next w:val="a5"/>
    <w:uiPriority w:val="99"/>
    <w:semiHidden/>
    <w:unhideWhenUsed/>
    <w:rsid w:val="00FF5BEB"/>
  </w:style>
  <w:style w:type="numbering" w:customStyle="1" w:styleId="11110">
    <w:name w:val="Стиль нумерованный1111"/>
    <w:rsid w:val="00FF5BEB"/>
  </w:style>
  <w:style w:type="numbering" w:customStyle="1" w:styleId="21111">
    <w:name w:val="Нет списка21111"/>
    <w:next w:val="a5"/>
    <w:uiPriority w:val="99"/>
    <w:semiHidden/>
    <w:unhideWhenUsed/>
    <w:rsid w:val="00FF5BEB"/>
  </w:style>
  <w:style w:type="numbering" w:customStyle="1" w:styleId="21112">
    <w:name w:val="Стиль нумерованный2111"/>
    <w:rsid w:val="00FF5BEB"/>
  </w:style>
  <w:style w:type="numbering" w:customStyle="1" w:styleId="31111">
    <w:name w:val="Нет списка31111"/>
    <w:next w:val="a5"/>
    <w:uiPriority w:val="99"/>
    <w:semiHidden/>
    <w:unhideWhenUsed/>
    <w:rsid w:val="00FF5BEB"/>
  </w:style>
  <w:style w:type="numbering" w:customStyle="1" w:styleId="713">
    <w:name w:val="Стиль нумерованный71"/>
    <w:rsid w:val="00FF5BEB"/>
  </w:style>
  <w:style w:type="numbering" w:customStyle="1" w:styleId="1511">
    <w:name w:val="Стиль нумерованный151"/>
    <w:rsid w:val="00FF5BEB"/>
  </w:style>
  <w:style w:type="numbering" w:customStyle="1" w:styleId="2510">
    <w:name w:val="Стиль нумерованный251"/>
    <w:rsid w:val="00FF5BEB"/>
  </w:style>
  <w:style w:type="numbering" w:customStyle="1" w:styleId="811">
    <w:name w:val="Стиль нумерованный81"/>
    <w:rsid w:val="00FF5BEB"/>
  </w:style>
  <w:style w:type="numbering" w:customStyle="1" w:styleId="1610">
    <w:name w:val="Стиль нумерованный161"/>
    <w:rsid w:val="00FF5BEB"/>
  </w:style>
  <w:style w:type="numbering" w:customStyle="1" w:styleId="2610">
    <w:name w:val="Стиль нумерованный261"/>
    <w:rsid w:val="00FF5BEB"/>
  </w:style>
  <w:style w:type="numbering" w:customStyle="1" w:styleId="911">
    <w:name w:val="Стиль нумерованный91"/>
    <w:rsid w:val="00FF5BEB"/>
  </w:style>
  <w:style w:type="numbering" w:customStyle="1" w:styleId="1710">
    <w:name w:val="Стиль нумерованный171"/>
    <w:rsid w:val="00FF5BEB"/>
  </w:style>
  <w:style w:type="numbering" w:customStyle="1" w:styleId="2710">
    <w:name w:val="Стиль нумерованный271"/>
    <w:rsid w:val="00FF5BEB"/>
  </w:style>
  <w:style w:type="numbering" w:customStyle="1" w:styleId="1011">
    <w:name w:val="Стиль нумерованный101"/>
    <w:rsid w:val="00FF5BEB"/>
  </w:style>
  <w:style w:type="numbering" w:customStyle="1" w:styleId="1810">
    <w:name w:val="Стиль нумерованный181"/>
    <w:rsid w:val="00FF5BEB"/>
  </w:style>
  <w:style w:type="numbering" w:customStyle="1" w:styleId="281">
    <w:name w:val="Стиль нумерованный281"/>
    <w:rsid w:val="00FF5BEB"/>
  </w:style>
  <w:style w:type="numbering" w:customStyle="1" w:styleId="812">
    <w:name w:val="Нет списка81"/>
    <w:next w:val="a5"/>
    <w:uiPriority w:val="99"/>
    <w:semiHidden/>
    <w:unhideWhenUsed/>
    <w:rsid w:val="00FF5BEB"/>
  </w:style>
  <w:style w:type="numbering" w:customStyle="1" w:styleId="1611">
    <w:name w:val="Нет списка161"/>
    <w:next w:val="a5"/>
    <w:uiPriority w:val="99"/>
    <w:semiHidden/>
    <w:unhideWhenUsed/>
    <w:rsid w:val="00FF5BEB"/>
  </w:style>
  <w:style w:type="numbering" w:customStyle="1" w:styleId="191">
    <w:name w:val="Стиль нумерованный191"/>
    <w:rsid w:val="00FF5BEB"/>
  </w:style>
  <w:style w:type="numbering" w:customStyle="1" w:styleId="11610">
    <w:name w:val="Нет списка1161"/>
    <w:next w:val="a5"/>
    <w:uiPriority w:val="99"/>
    <w:semiHidden/>
    <w:unhideWhenUsed/>
    <w:rsid w:val="00FF5BEB"/>
  </w:style>
  <w:style w:type="numbering" w:customStyle="1" w:styleId="1101">
    <w:name w:val="Стиль нумерованный1101"/>
    <w:rsid w:val="00FF5BEB"/>
  </w:style>
  <w:style w:type="numbering" w:customStyle="1" w:styleId="2511">
    <w:name w:val="Нет списка251"/>
    <w:next w:val="a5"/>
    <w:uiPriority w:val="99"/>
    <w:semiHidden/>
    <w:unhideWhenUsed/>
    <w:rsid w:val="00FF5BEB"/>
  </w:style>
  <w:style w:type="numbering" w:customStyle="1" w:styleId="291">
    <w:name w:val="Стиль нумерованный291"/>
    <w:rsid w:val="00FF5BEB"/>
  </w:style>
  <w:style w:type="numbering" w:customStyle="1" w:styleId="351">
    <w:name w:val="Нет списка351"/>
    <w:next w:val="a5"/>
    <w:uiPriority w:val="99"/>
    <w:semiHidden/>
    <w:unhideWhenUsed/>
    <w:rsid w:val="00FF5BEB"/>
  </w:style>
  <w:style w:type="numbering" w:customStyle="1" w:styleId="105">
    <w:name w:val="Нет списка10"/>
    <w:next w:val="a5"/>
    <w:uiPriority w:val="99"/>
    <w:semiHidden/>
    <w:unhideWhenUsed/>
    <w:rsid w:val="00FF5BEB"/>
  </w:style>
  <w:style w:type="numbering" w:customStyle="1" w:styleId="183">
    <w:name w:val="Нет списка18"/>
    <w:next w:val="a5"/>
    <w:uiPriority w:val="99"/>
    <w:semiHidden/>
    <w:unhideWhenUsed/>
    <w:rsid w:val="00FF5BEB"/>
  </w:style>
  <w:style w:type="numbering" w:customStyle="1" w:styleId="1180">
    <w:name w:val="Нет списка118"/>
    <w:next w:val="a5"/>
    <w:uiPriority w:val="99"/>
    <w:semiHidden/>
    <w:unhideWhenUsed/>
    <w:rsid w:val="00FF5BEB"/>
  </w:style>
  <w:style w:type="numbering" w:customStyle="1" w:styleId="300">
    <w:name w:val="Стиль нумерованный30"/>
    <w:rsid w:val="00FF5BEB"/>
  </w:style>
  <w:style w:type="numbering" w:customStyle="1" w:styleId="11120">
    <w:name w:val="Нет списка1112"/>
    <w:next w:val="a5"/>
    <w:uiPriority w:val="99"/>
    <w:semiHidden/>
    <w:unhideWhenUsed/>
    <w:rsid w:val="00FF5BEB"/>
  </w:style>
  <w:style w:type="table" w:customStyle="1" w:styleId="1711">
    <w:name w:val="Сетка таблицы171"/>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
    <w:name w:val="Стиль нумерованный114"/>
    <w:rsid w:val="00FF5BEB"/>
  </w:style>
  <w:style w:type="table" w:customStyle="1" w:styleId="352">
    <w:name w:val="Сетка таблицы35"/>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
    <w:name w:val="Сетка таблицы451"/>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2">
    <w:name w:val="Нет списка27"/>
    <w:next w:val="a5"/>
    <w:uiPriority w:val="99"/>
    <w:semiHidden/>
    <w:unhideWhenUsed/>
    <w:rsid w:val="00FF5BEB"/>
  </w:style>
  <w:style w:type="numbering" w:customStyle="1" w:styleId="213">
    <w:name w:val="Стиль нумерованный213"/>
    <w:rsid w:val="00FF5BEB"/>
    <w:pPr>
      <w:numPr>
        <w:numId w:val="28"/>
      </w:numPr>
    </w:pPr>
  </w:style>
  <w:style w:type="numbering" w:customStyle="1" w:styleId="370">
    <w:name w:val="Нет списка37"/>
    <w:next w:val="a5"/>
    <w:uiPriority w:val="99"/>
    <w:semiHidden/>
    <w:unhideWhenUsed/>
    <w:rsid w:val="00FF5BEB"/>
  </w:style>
  <w:style w:type="table" w:customStyle="1" w:styleId="551">
    <w:name w:val="Сетка таблицы55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5"/>
    <w:uiPriority w:val="99"/>
    <w:semiHidden/>
    <w:unhideWhenUsed/>
    <w:rsid w:val="00FF5BEB"/>
  </w:style>
  <w:style w:type="numbering" w:customStyle="1" w:styleId="1230">
    <w:name w:val="Нет списка123"/>
    <w:next w:val="a5"/>
    <w:uiPriority w:val="99"/>
    <w:semiHidden/>
    <w:unhideWhenUsed/>
    <w:rsid w:val="00FF5BEB"/>
  </w:style>
  <w:style w:type="numbering" w:customStyle="1" w:styleId="332">
    <w:name w:val="Стиль нумерованный33"/>
    <w:rsid w:val="00FF5BEB"/>
  </w:style>
  <w:style w:type="numbering" w:customStyle="1" w:styleId="1122">
    <w:name w:val="Нет списка1122"/>
    <w:next w:val="a5"/>
    <w:uiPriority w:val="99"/>
    <w:semiHidden/>
    <w:unhideWhenUsed/>
    <w:rsid w:val="00FF5BEB"/>
  </w:style>
  <w:style w:type="numbering" w:customStyle="1" w:styleId="1152">
    <w:name w:val="Стиль нумерованный115"/>
    <w:rsid w:val="00FF5BEB"/>
  </w:style>
  <w:style w:type="numbering" w:customStyle="1" w:styleId="2130">
    <w:name w:val="Нет списка213"/>
    <w:next w:val="a5"/>
    <w:uiPriority w:val="99"/>
    <w:semiHidden/>
    <w:unhideWhenUsed/>
    <w:rsid w:val="00FF5BEB"/>
  </w:style>
  <w:style w:type="numbering" w:customStyle="1" w:styleId="2140">
    <w:name w:val="Стиль нумерованный214"/>
    <w:rsid w:val="00FF5BEB"/>
  </w:style>
  <w:style w:type="numbering" w:customStyle="1" w:styleId="3130">
    <w:name w:val="Нет списка313"/>
    <w:next w:val="a5"/>
    <w:uiPriority w:val="99"/>
    <w:semiHidden/>
    <w:unhideWhenUsed/>
    <w:rsid w:val="00FF5BEB"/>
  </w:style>
  <w:style w:type="numbering" w:customStyle="1" w:styleId="522">
    <w:name w:val="Нет списка52"/>
    <w:next w:val="a5"/>
    <w:uiPriority w:val="99"/>
    <w:semiHidden/>
    <w:unhideWhenUsed/>
    <w:rsid w:val="00FF5BEB"/>
  </w:style>
  <w:style w:type="numbering" w:customStyle="1" w:styleId="1320">
    <w:name w:val="Нет списка132"/>
    <w:next w:val="a5"/>
    <w:uiPriority w:val="99"/>
    <w:semiHidden/>
    <w:unhideWhenUsed/>
    <w:rsid w:val="00FF5BEB"/>
  </w:style>
  <w:style w:type="table" w:customStyle="1" w:styleId="721">
    <w:name w:val="Сетка таблицы721"/>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
    <w:name w:val="Стиль нумерованный42"/>
    <w:rsid w:val="00FF5BEB"/>
  </w:style>
  <w:style w:type="numbering" w:customStyle="1" w:styleId="1132">
    <w:name w:val="Нет списка1132"/>
    <w:next w:val="a5"/>
    <w:uiPriority w:val="99"/>
    <w:semiHidden/>
    <w:unhideWhenUsed/>
    <w:rsid w:val="00FF5BEB"/>
  </w:style>
  <w:style w:type="table" w:customStyle="1" w:styleId="1123">
    <w:name w:val="Сетка таблицы112"/>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Стиль нумерованный122"/>
    <w:rsid w:val="00FF5BEB"/>
  </w:style>
  <w:style w:type="table" w:customStyle="1" w:styleId="2122">
    <w:name w:val="Сетка таблицы212"/>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0">
    <w:name w:val="Сетка таблицы412"/>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0">
    <w:name w:val="Нет списка222"/>
    <w:next w:val="a5"/>
    <w:uiPriority w:val="99"/>
    <w:semiHidden/>
    <w:unhideWhenUsed/>
    <w:rsid w:val="00FF5BEB"/>
  </w:style>
  <w:style w:type="numbering" w:customStyle="1" w:styleId="2221">
    <w:name w:val="Стиль нумерованный222"/>
    <w:rsid w:val="00FF5BEB"/>
  </w:style>
  <w:style w:type="numbering" w:customStyle="1" w:styleId="3220">
    <w:name w:val="Нет списка322"/>
    <w:next w:val="a5"/>
    <w:uiPriority w:val="99"/>
    <w:semiHidden/>
    <w:unhideWhenUsed/>
    <w:rsid w:val="00FF5BEB"/>
  </w:style>
  <w:style w:type="table" w:customStyle="1" w:styleId="5120">
    <w:name w:val="Сетка таблицы512"/>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
    <w:next w:val="a5"/>
    <w:uiPriority w:val="99"/>
    <w:semiHidden/>
    <w:unhideWhenUsed/>
    <w:rsid w:val="00FF5BEB"/>
  </w:style>
  <w:style w:type="numbering" w:customStyle="1" w:styleId="1421">
    <w:name w:val="Нет списка142"/>
    <w:next w:val="a5"/>
    <w:uiPriority w:val="99"/>
    <w:semiHidden/>
    <w:unhideWhenUsed/>
    <w:rsid w:val="00FF5BEB"/>
  </w:style>
  <w:style w:type="table" w:customStyle="1" w:styleId="8110">
    <w:name w:val="Сетка таблицы811"/>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Стиль нумерованный52"/>
    <w:rsid w:val="00FF5BEB"/>
  </w:style>
  <w:style w:type="numbering" w:customStyle="1" w:styleId="11420">
    <w:name w:val="Нет списка1142"/>
    <w:next w:val="a5"/>
    <w:uiPriority w:val="99"/>
    <w:semiHidden/>
    <w:unhideWhenUsed/>
    <w:rsid w:val="00FF5BEB"/>
  </w:style>
  <w:style w:type="numbering" w:customStyle="1" w:styleId="1321">
    <w:name w:val="Стиль нумерованный132"/>
    <w:rsid w:val="00FF5BEB"/>
  </w:style>
  <w:style w:type="numbering" w:customStyle="1" w:styleId="2320">
    <w:name w:val="Нет списка232"/>
    <w:next w:val="a5"/>
    <w:uiPriority w:val="99"/>
    <w:semiHidden/>
    <w:unhideWhenUsed/>
    <w:rsid w:val="00FF5BEB"/>
  </w:style>
  <w:style w:type="numbering" w:customStyle="1" w:styleId="2321">
    <w:name w:val="Стиль нумерованный232"/>
    <w:rsid w:val="00FF5BEB"/>
  </w:style>
  <w:style w:type="numbering" w:customStyle="1" w:styleId="3320">
    <w:name w:val="Нет списка332"/>
    <w:next w:val="a5"/>
    <w:uiPriority w:val="99"/>
    <w:semiHidden/>
    <w:unhideWhenUsed/>
    <w:rsid w:val="00FF5BEB"/>
  </w:style>
  <w:style w:type="numbering" w:customStyle="1" w:styleId="722">
    <w:name w:val="Нет списка72"/>
    <w:next w:val="a5"/>
    <w:uiPriority w:val="99"/>
    <w:semiHidden/>
    <w:unhideWhenUsed/>
    <w:rsid w:val="00FF5BEB"/>
  </w:style>
  <w:style w:type="numbering" w:customStyle="1" w:styleId="1520">
    <w:name w:val="Нет списка152"/>
    <w:next w:val="a5"/>
    <w:uiPriority w:val="99"/>
    <w:semiHidden/>
    <w:unhideWhenUsed/>
    <w:rsid w:val="00FF5BEB"/>
  </w:style>
  <w:style w:type="table" w:customStyle="1" w:styleId="9110">
    <w:name w:val="Сетка таблицы911"/>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
    <w:name w:val="Стиль нумерованный62"/>
    <w:rsid w:val="00FF5BEB"/>
  </w:style>
  <w:style w:type="numbering" w:customStyle="1" w:styleId="11520">
    <w:name w:val="Нет списка1152"/>
    <w:next w:val="a5"/>
    <w:uiPriority w:val="99"/>
    <w:semiHidden/>
    <w:unhideWhenUsed/>
    <w:rsid w:val="00FF5BEB"/>
  </w:style>
  <w:style w:type="table" w:customStyle="1" w:styleId="1313">
    <w:name w:val="Сетка таблицы131"/>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
    <w:name w:val="Стиль нумерованный142"/>
    <w:rsid w:val="00FF5BEB"/>
  </w:style>
  <w:style w:type="numbering" w:customStyle="1" w:styleId="2420">
    <w:name w:val="Нет списка242"/>
    <w:next w:val="a5"/>
    <w:uiPriority w:val="99"/>
    <w:semiHidden/>
    <w:unhideWhenUsed/>
    <w:rsid w:val="00FF5BEB"/>
  </w:style>
  <w:style w:type="numbering" w:customStyle="1" w:styleId="2421">
    <w:name w:val="Стиль нумерованный242"/>
    <w:rsid w:val="00FF5BEB"/>
  </w:style>
  <w:style w:type="numbering" w:customStyle="1" w:styleId="3420">
    <w:name w:val="Нет списка342"/>
    <w:next w:val="a5"/>
    <w:uiPriority w:val="99"/>
    <w:semiHidden/>
    <w:unhideWhenUsed/>
    <w:rsid w:val="00FF5BEB"/>
  </w:style>
  <w:style w:type="numbering" w:customStyle="1" w:styleId="4121">
    <w:name w:val="Нет списка412"/>
    <w:next w:val="a5"/>
    <w:uiPriority w:val="99"/>
    <w:semiHidden/>
    <w:unhideWhenUsed/>
    <w:rsid w:val="00FF5BEB"/>
  </w:style>
  <w:style w:type="numbering" w:customStyle="1" w:styleId="3122">
    <w:name w:val="Стиль нумерованный312"/>
    <w:rsid w:val="00FF5BEB"/>
  </w:style>
  <w:style w:type="numbering" w:customStyle="1" w:styleId="12120">
    <w:name w:val="Нет списка1212"/>
    <w:next w:val="a5"/>
    <w:uiPriority w:val="99"/>
    <w:semiHidden/>
    <w:unhideWhenUsed/>
    <w:rsid w:val="00FF5BEB"/>
  </w:style>
  <w:style w:type="table" w:customStyle="1" w:styleId="11112">
    <w:name w:val="Сетка таблицы1111"/>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Стиль нумерованный1112"/>
    <w:rsid w:val="00FF5BEB"/>
  </w:style>
  <w:style w:type="table" w:customStyle="1" w:styleId="21113">
    <w:name w:val="Сетка таблицы211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
    <w:name w:val="Сетка таблицы4111"/>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20">
    <w:name w:val="Нет списка2112"/>
    <w:next w:val="a5"/>
    <w:uiPriority w:val="99"/>
    <w:semiHidden/>
    <w:unhideWhenUsed/>
    <w:rsid w:val="00FF5BEB"/>
  </w:style>
  <w:style w:type="numbering" w:customStyle="1" w:styleId="21121">
    <w:name w:val="Стиль нумерованный2112"/>
    <w:rsid w:val="00FF5BEB"/>
  </w:style>
  <w:style w:type="numbering" w:customStyle="1" w:styleId="31120">
    <w:name w:val="Нет списка3112"/>
    <w:next w:val="a5"/>
    <w:uiPriority w:val="99"/>
    <w:semiHidden/>
    <w:unhideWhenUsed/>
    <w:rsid w:val="00FF5BEB"/>
  </w:style>
  <w:style w:type="table" w:customStyle="1" w:styleId="5111">
    <w:name w:val="Сетка таблицы511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Стиль нумерованный72"/>
    <w:rsid w:val="00FF5BEB"/>
  </w:style>
  <w:style w:type="numbering" w:customStyle="1" w:styleId="1521">
    <w:name w:val="Стиль нумерованный152"/>
    <w:rsid w:val="00FF5BEB"/>
  </w:style>
  <w:style w:type="numbering" w:customStyle="1" w:styleId="2520">
    <w:name w:val="Стиль нумерованный252"/>
    <w:rsid w:val="00FF5BEB"/>
  </w:style>
  <w:style w:type="numbering" w:customStyle="1" w:styleId="821">
    <w:name w:val="Стиль нумерованный82"/>
    <w:rsid w:val="00FF5BEB"/>
  </w:style>
  <w:style w:type="numbering" w:customStyle="1" w:styleId="1620">
    <w:name w:val="Стиль нумерованный162"/>
    <w:rsid w:val="00FF5BEB"/>
  </w:style>
  <w:style w:type="numbering" w:customStyle="1" w:styleId="2620">
    <w:name w:val="Стиль нумерованный262"/>
    <w:rsid w:val="00FF5BEB"/>
  </w:style>
  <w:style w:type="numbering" w:customStyle="1" w:styleId="921">
    <w:name w:val="Стиль нумерованный92"/>
    <w:rsid w:val="00FF5BEB"/>
  </w:style>
  <w:style w:type="numbering" w:customStyle="1" w:styleId="1720">
    <w:name w:val="Стиль нумерованный172"/>
    <w:rsid w:val="00FF5BEB"/>
  </w:style>
  <w:style w:type="numbering" w:customStyle="1" w:styleId="2720">
    <w:name w:val="Стиль нумерованный272"/>
    <w:rsid w:val="00FF5BEB"/>
  </w:style>
  <w:style w:type="numbering" w:customStyle="1" w:styleId="102">
    <w:name w:val="Стиль нумерованный102"/>
    <w:rsid w:val="00FF5BEB"/>
    <w:pPr>
      <w:numPr>
        <w:numId w:val="30"/>
      </w:numPr>
    </w:pPr>
  </w:style>
  <w:style w:type="numbering" w:customStyle="1" w:styleId="182">
    <w:name w:val="Стиль нумерованный182"/>
    <w:rsid w:val="00FF5BEB"/>
    <w:pPr>
      <w:numPr>
        <w:numId w:val="33"/>
      </w:numPr>
    </w:pPr>
  </w:style>
  <w:style w:type="numbering" w:customStyle="1" w:styleId="282">
    <w:name w:val="Стиль нумерованный282"/>
    <w:rsid w:val="00FF5BEB"/>
  </w:style>
  <w:style w:type="numbering" w:customStyle="1" w:styleId="822">
    <w:name w:val="Нет списка82"/>
    <w:next w:val="a5"/>
    <w:uiPriority w:val="99"/>
    <w:semiHidden/>
    <w:unhideWhenUsed/>
    <w:rsid w:val="00FF5BEB"/>
  </w:style>
  <w:style w:type="numbering" w:customStyle="1" w:styleId="1621">
    <w:name w:val="Нет списка162"/>
    <w:next w:val="a5"/>
    <w:uiPriority w:val="99"/>
    <w:semiHidden/>
    <w:unhideWhenUsed/>
    <w:rsid w:val="00FF5BEB"/>
  </w:style>
  <w:style w:type="numbering" w:customStyle="1" w:styleId="192">
    <w:name w:val="Стиль нумерованный192"/>
    <w:rsid w:val="00FF5BEB"/>
  </w:style>
  <w:style w:type="numbering" w:customStyle="1" w:styleId="1162">
    <w:name w:val="Нет списка1162"/>
    <w:next w:val="a5"/>
    <w:uiPriority w:val="99"/>
    <w:semiHidden/>
    <w:unhideWhenUsed/>
    <w:rsid w:val="00FF5BEB"/>
  </w:style>
  <w:style w:type="table" w:customStyle="1" w:styleId="14110">
    <w:name w:val="Сетка таблицы1411"/>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
    <w:name w:val="Стиль нумерованный1102"/>
    <w:rsid w:val="00FF5BEB"/>
    <w:pPr>
      <w:numPr>
        <w:numId w:val="31"/>
      </w:numPr>
    </w:pPr>
  </w:style>
  <w:style w:type="numbering" w:customStyle="1" w:styleId="2521">
    <w:name w:val="Нет списка252"/>
    <w:next w:val="a5"/>
    <w:uiPriority w:val="99"/>
    <w:semiHidden/>
    <w:unhideWhenUsed/>
    <w:rsid w:val="00FF5BEB"/>
  </w:style>
  <w:style w:type="numbering" w:customStyle="1" w:styleId="292">
    <w:name w:val="Стиль нумерованный292"/>
    <w:rsid w:val="00FF5BEB"/>
    <w:pPr>
      <w:numPr>
        <w:numId w:val="32"/>
      </w:numPr>
    </w:pPr>
  </w:style>
  <w:style w:type="numbering" w:customStyle="1" w:styleId="3520">
    <w:name w:val="Нет списка352"/>
    <w:next w:val="a5"/>
    <w:uiPriority w:val="99"/>
    <w:semiHidden/>
    <w:unhideWhenUsed/>
    <w:rsid w:val="00FF5BEB"/>
  </w:style>
  <w:style w:type="table" w:customStyle="1" w:styleId="641">
    <w:name w:val="Сетка таблицы64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
    <w:next w:val="a5"/>
    <w:uiPriority w:val="99"/>
    <w:semiHidden/>
    <w:unhideWhenUsed/>
    <w:rsid w:val="00FF5BEB"/>
  </w:style>
  <w:style w:type="numbering" w:customStyle="1" w:styleId="1712">
    <w:name w:val="Нет списка171"/>
    <w:next w:val="a5"/>
    <w:uiPriority w:val="99"/>
    <w:semiHidden/>
    <w:unhideWhenUsed/>
    <w:rsid w:val="00FF5BEB"/>
  </w:style>
  <w:style w:type="numbering" w:customStyle="1" w:styleId="1171">
    <w:name w:val="Нет списка1171"/>
    <w:next w:val="a5"/>
    <w:uiPriority w:val="99"/>
    <w:semiHidden/>
    <w:unhideWhenUsed/>
    <w:rsid w:val="00FF5BEB"/>
  </w:style>
  <w:style w:type="numbering" w:customStyle="1" w:styleId="111120">
    <w:name w:val="Нет списка11112"/>
    <w:next w:val="a5"/>
    <w:uiPriority w:val="99"/>
    <w:semiHidden/>
    <w:unhideWhenUsed/>
    <w:rsid w:val="00FF5BEB"/>
  </w:style>
  <w:style w:type="numbering" w:customStyle="1" w:styleId="2010">
    <w:name w:val="Стиль нумерованный201"/>
    <w:rsid w:val="00FF5BEB"/>
  </w:style>
  <w:style w:type="numbering" w:customStyle="1" w:styleId="1111111">
    <w:name w:val="Нет списка1111111"/>
    <w:next w:val="a5"/>
    <w:uiPriority w:val="99"/>
    <w:semiHidden/>
    <w:unhideWhenUsed/>
    <w:rsid w:val="00FF5BEB"/>
  </w:style>
  <w:style w:type="numbering" w:customStyle="1" w:styleId="11211">
    <w:name w:val="Стиль нумерованный1121"/>
    <w:rsid w:val="00FF5BEB"/>
  </w:style>
  <w:style w:type="numbering" w:customStyle="1" w:styleId="2611">
    <w:name w:val="Нет списка261"/>
    <w:next w:val="a5"/>
    <w:uiPriority w:val="99"/>
    <w:semiHidden/>
    <w:unhideWhenUsed/>
    <w:rsid w:val="00FF5BEB"/>
  </w:style>
  <w:style w:type="numbering" w:customStyle="1" w:styleId="2101">
    <w:name w:val="Стиль нумерованный2101"/>
    <w:rsid w:val="00FF5BEB"/>
  </w:style>
  <w:style w:type="numbering" w:customStyle="1" w:styleId="361">
    <w:name w:val="Нет списка361"/>
    <w:next w:val="a5"/>
    <w:uiPriority w:val="99"/>
    <w:semiHidden/>
    <w:unhideWhenUsed/>
    <w:rsid w:val="00FF5BEB"/>
  </w:style>
  <w:style w:type="numbering" w:customStyle="1" w:styleId="4210">
    <w:name w:val="Нет списка421"/>
    <w:next w:val="a5"/>
    <w:uiPriority w:val="99"/>
    <w:semiHidden/>
    <w:unhideWhenUsed/>
    <w:rsid w:val="00FF5BEB"/>
  </w:style>
  <w:style w:type="numbering" w:customStyle="1" w:styleId="12210">
    <w:name w:val="Нет списка1221"/>
    <w:next w:val="a5"/>
    <w:uiPriority w:val="99"/>
    <w:semiHidden/>
    <w:unhideWhenUsed/>
    <w:rsid w:val="00FF5BEB"/>
  </w:style>
  <w:style w:type="numbering" w:customStyle="1" w:styleId="3212">
    <w:name w:val="Стиль нумерованный321"/>
    <w:rsid w:val="00FF5BEB"/>
  </w:style>
  <w:style w:type="numbering" w:customStyle="1" w:styleId="112110">
    <w:name w:val="Нет списка11211"/>
    <w:next w:val="a5"/>
    <w:uiPriority w:val="99"/>
    <w:semiHidden/>
    <w:unhideWhenUsed/>
    <w:rsid w:val="00FF5BEB"/>
  </w:style>
  <w:style w:type="numbering" w:customStyle="1" w:styleId="11311">
    <w:name w:val="Стиль нумерованный1131"/>
    <w:rsid w:val="00FF5BEB"/>
  </w:style>
  <w:style w:type="numbering" w:customStyle="1" w:styleId="21210">
    <w:name w:val="Нет списка2121"/>
    <w:next w:val="a5"/>
    <w:uiPriority w:val="99"/>
    <w:semiHidden/>
    <w:unhideWhenUsed/>
    <w:rsid w:val="00FF5BEB"/>
  </w:style>
  <w:style w:type="numbering" w:customStyle="1" w:styleId="21211">
    <w:name w:val="Стиль нумерованный2121"/>
    <w:rsid w:val="00FF5BEB"/>
  </w:style>
  <w:style w:type="numbering" w:customStyle="1" w:styleId="31210">
    <w:name w:val="Нет списка3121"/>
    <w:next w:val="a5"/>
    <w:uiPriority w:val="99"/>
    <w:semiHidden/>
    <w:unhideWhenUsed/>
    <w:rsid w:val="00FF5BEB"/>
  </w:style>
  <w:style w:type="numbering" w:customStyle="1" w:styleId="51110">
    <w:name w:val="Нет списка5111"/>
    <w:next w:val="a5"/>
    <w:uiPriority w:val="99"/>
    <w:semiHidden/>
    <w:unhideWhenUsed/>
    <w:rsid w:val="00FF5BEB"/>
  </w:style>
  <w:style w:type="numbering" w:customStyle="1" w:styleId="13111">
    <w:name w:val="Нет списка13111"/>
    <w:next w:val="a5"/>
    <w:uiPriority w:val="99"/>
    <w:semiHidden/>
    <w:unhideWhenUsed/>
    <w:rsid w:val="00FF5BEB"/>
  </w:style>
  <w:style w:type="numbering" w:customStyle="1" w:styleId="4112">
    <w:name w:val="Стиль нумерованный411"/>
    <w:rsid w:val="00FF5BEB"/>
  </w:style>
  <w:style w:type="numbering" w:customStyle="1" w:styleId="113110">
    <w:name w:val="Нет списка11311"/>
    <w:next w:val="a5"/>
    <w:uiPriority w:val="99"/>
    <w:semiHidden/>
    <w:unhideWhenUsed/>
    <w:rsid w:val="00FF5BEB"/>
  </w:style>
  <w:style w:type="numbering" w:customStyle="1" w:styleId="12112">
    <w:name w:val="Стиль нумерованный1211"/>
    <w:rsid w:val="00FF5BEB"/>
  </w:style>
  <w:style w:type="numbering" w:customStyle="1" w:styleId="22110">
    <w:name w:val="Нет списка2211"/>
    <w:next w:val="a5"/>
    <w:uiPriority w:val="99"/>
    <w:semiHidden/>
    <w:unhideWhenUsed/>
    <w:rsid w:val="00FF5BEB"/>
  </w:style>
  <w:style w:type="numbering" w:customStyle="1" w:styleId="22111">
    <w:name w:val="Стиль нумерованный2211"/>
    <w:rsid w:val="00FF5BEB"/>
  </w:style>
  <w:style w:type="numbering" w:customStyle="1" w:styleId="32110">
    <w:name w:val="Нет списка3211"/>
    <w:next w:val="a5"/>
    <w:uiPriority w:val="99"/>
    <w:semiHidden/>
    <w:unhideWhenUsed/>
    <w:rsid w:val="00FF5BEB"/>
  </w:style>
  <w:style w:type="numbering" w:customStyle="1" w:styleId="61110">
    <w:name w:val="Нет списка6111"/>
    <w:next w:val="a5"/>
    <w:uiPriority w:val="99"/>
    <w:semiHidden/>
    <w:unhideWhenUsed/>
    <w:rsid w:val="00FF5BEB"/>
  </w:style>
  <w:style w:type="numbering" w:customStyle="1" w:styleId="14111">
    <w:name w:val="Нет списка14111"/>
    <w:next w:val="a5"/>
    <w:uiPriority w:val="99"/>
    <w:semiHidden/>
    <w:unhideWhenUsed/>
    <w:rsid w:val="00FF5BEB"/>
  </w:style>
  <w:style w:type="numbering" w:customStyle="1" w:styleId="5112">
    <w:name w:val="Стиль нумерованный511"/>
    <w:rsid w:val="00FF5BEB"/>
  </w:style>
  <w:style w:type="numbering" w:customStyle="1" w:styleId="11411">
    <w:name w:val="Нет списка11411"/>
    <w:next w:val="a5"/>
    <w:uiPriority w:val="99"/>
    <w:semiHidden/>
    <w:unhideWhenUsed/>
    <w:rsid w:val="00FF5BEB"/>
  </w:style>
  <w:style w:type="numbering" w:customStyle="1" w:styleId="13110">
    <w:name w:val="Стиль нумерованный1311"/>
    <w:rsid w:val="00FF5BEB"/>
  </w:style>
  <w:style w:type="numbering" w:customStyle="1" w:styleId="23110">
    <w:name w:val="Нет списка2311"/>
    <w:next w:val="a5"/>
    <w:uiPriority w:val="99"/>
    <w:semiHidden/>
    <w:unhideWhenUsed/>
    <w:rsid w:val="00FF5BEB"/>
  </w:style>
  <w:style w:type="numbering" w:customStyle="1" w:styleId="23111">
    <w:name w:val="Стиль нумерованный2311"/>
    <w:rsid w:val="00FF5BEB"/>
  </w:style>
  <w:style w:type="numbering" w:customStyle="1" w:styleId="33110">
    <w:name w:val="Нет списка3311"/>
    <w:next w:val="a5"/>
    <w:uiPriority w:val="99"/>
    <w:semiHidden/>
    <w:unhideWhenUsed/>
    <w:rsid w:val="00FF5BEB"/>
  </w:style>
  <w:style w:type="numbering" w:customStyle="1" w:styleId="7110">
    <w:name w:val="Нет списка711"/>
    <w:next w:val="a5"/>
    <w:uiPriority w:val="99"/>
    <w:semiHidden/>
    <w:unhideWhenUsed/>
    <w:rsid w:val="00FF5BEB"/>
  </w:style>
  <w:style w:type="numbering" w:customStyle="1" w:styleId="15110">
    <w:name w:val="Нет списка1511"/>
    <w:next w:val="a5"/>
    <w:uiPriority w:val="99"/>
    <w:semiHidden/>
    <w:unhideWhenUsed/>
    <w:rsid w:val="00FF5BEB"/>
  </w:style>
  <w:style w:type="numbering" w:customStyle="1" w:styleId="6112">
    <w:name w:val="Стиль нумерованный611"/>
    <w:rsid w:val="00FF5BEB"/>
  </w:style>
  <w:style w:type="numbering" w:customStyle="1" w:styleId="11511">
    <w:name w:val="Нет списка11511"/>
    <w:next w:val="a5"/>
    <w:uiPriority w:val="99"/>
    <w:semiHidden/>
    <w:unhideWhenUsed/>
    <w:rsid w:val="00FF5BEB"/>
  </w:style>
  <w:style w:type="numbering" w:customStyle="1" w:styleId="14112">
    <w:name w:val="Стиль нумерованный1411"/>
    <w:rsid w:val="00FF5BEB"/>
  </w:style>
  <w:style w:type="numbering" w:customStyle="1" w:styleId="24110">
    <w:name w:val="Нет списка2411"/>
    <w:next w:val="a5"/>
    <w:uiPriority w:val="99"/>
    <w:semiHidden/>
    <w:unhideWhenUsed/>
    <w:rsid w:val="00FF5BEB"/>
  </w:style>
  <w:style w:type="numbering" w:customStyle="1" w:styleId="24111">
    <w:name w:val="Стиль нумерованный2411"/>
    <w:rsid w:val="00FF5BEB"/>
  </w:style>
  <w:style w:type="numbering" w:customStyle="1" w:styleId="34110">
    <w:name w:val="Нет списка3411"/>
    <w:next w:val="a5"/>
    <w:uiPriority w:val="99"/>
    <w:semiHidden/>
    <w:unhideWhenUsed/>
    <w:rsid w:val="00FF5BEB"/>
  </w:style>
  <w:style w:type="numbering" w:customStyle="1" w:styleId="411110">
    <w:name w:val="Нет списка41111"/>
    <w:next w:val="a5"/>
    <w:uiPriority w:val="99"/>
    <w:semiHidden/>
    <w:unhideWhenUsed/>
    <w:rsid w:val="00FF5BEB"/>
  </w:style>
  <w:style w:type="numbering" w:customStyle="1" w:styleId="31113">
    <w:name w:val="Стиль нумерованный3111"/>
    <w:rsid w:val="00FF5BEB"/>
  </w:style>
  <w:style w:type="numbering" w:customStyle="1" w:styleId="121111">
    <w:name w:val="Нет списка121111"/>
    <w:next w:val="a5"/>
    <w:uiPriority w:val="99"/>
    <w:semiHidden/>
    <w:unhideWhenUsed/>
    <w:rsid w:val="00FF5BEB"/>
  </w:style>
  <w:style w:type="numbering" w:customStyle="1" w:styleId="111110">
    <w:name w:val="Стиль нумерованный11111"/>
    <w:rsid w:val="00FF5BEB"/>
  </w:style>
  <w:style w:type="numbering" w:customStyle="1" w:styleId="211111">
    <w:name w:val="Нет списка211111"/>
    <w:next w:val="a5"/>
    <w:uiPriority w:val="99"/>
    <w:semiHidden/>
    <w:unhideWhenUsed/>
    <w:rsid w:val="00FF5BEB"/>
  </w:style>
  <w:style w:type="numbering" w:customStyle="1" w:styleId="211110">
    <w:name w:val="Стиль нумерованный21111"/>
    <w:rsid w:val="00FF5BEB"/>
  </w:style>
  <w:style w:type="numbering" w:customStyle="1" w:styleId="311111">
    <w:name w:val="Нет списка311111"/>
    <w:next w:val="a5"/>
    <w:uiPriority w:val="99"/>
    <w:semiHidden/>
    <w:unhideWhenUsed/>
    <w:rsid w:val="00FF5BEB"/>
  </w:style>
  <w:style w:type="numbering" w:customStyle="1" w:styleId="7111">
    <w:name w:val="Стиль нумерованный711"/>
    <w:rsid w:val="00FF5BEB"/>
  </w:style>
  <w:style w:type="numbering" w:customStyle="1" w:styleId="15111">
    <w:name w:val="Стиль нумерованный1511"/>
    <w:rsid w:val="00FF5BEB"/>
  </w:style>
  <w:style w:type="numbering" w:customStyle="1" w:styleId="25110">
    <w:name w:val="Стиль нумерованный2511"/>
    <w:rsid w:val="00FF5BEB"/>
  </w:style>
  <w:style w:type="numbering" w:customStyle="1" w:styleId="8111">
    <w:name w:val="Стиль нумерованный811"/>
    <w:rsid w:val="00FF5BEB"/>
  </w:style>
  <w:style w:type="numbering" w:customStyle="1" w:styleId="16110">
    <w:name w:val="Стиль нумерованный1611"/>
    <w:rsid w:val="00FF5BEB"/>
  </w:style>
  <w:style w:type="numbering" w:customStyle="1" w:styleId="26110">
    <w:name w:val="Стиль нумерованный2611"/>
    <w:rsid w:val="00FF5BEB"/>
  </w:style>
  <w:style w:type="numbering" w:customStyle="1" w:styleId="9111">
    <w:name w:val="Стиль нумерованный911"/>
    <w:rsid w:val="00FF5BEB"/>
  </w:style>
  <w:style w:type="numbering" w:customStyle="1" w:styleId="17110">
    <w:name w:val="Стиль нумерованный1711"/>
    <w:rsid w:val="00FF5BEB"/>
  </w:style>
  <w:style w:type="numbering" w:customStyle="1" w:styleId="2711">
    <w:name w:val="Стиль нумерованный2711"/>
    <w:rsid w:val="00FF5BEB"/>
  </w:style>
  <w:style w:type="numbering" w:customStyle="1" w:styleId="10110">
    <w:name w:val="Стиль нумерованный1011"/>
    <w:rsid w:val="00FF5BEB"/>
  </w:style>
  <w:style w:type="numbering" w:customStyle="1" w:styleId="1811">
    <w:name w:val="Стиль нумерованный1811"/>
    <w:rsid w:val="00FF5BEB"/>
  </w:style>
  <w:style w:type="numbering" w:customStyle="1" w:styleId="2811">
    <w:name w:val="Стиль нумерованный2811"/>
    <w:rsid w:val="00FF5BEB"/>
  </w:style>
  <w:style w:type="numbering" w:customStyle="1" w:styleId="8112">
    <w:name w:val="Нет списка811"/>
    <w:next w:val="a5"/>
    <w:uiPriority w:val="99"/>
    <w:semiHidden/>
    <w:unhideWhenUsed/>
    <w:rsid w:val="00FF5BEB"/>
  </w:style>
  <w:style w:type="numbering" w:customStyle="1" w:styleId="16111">
    <w:name w:val="Нет списка1611"/>
    <w:next w:val="a5"/>
    <w:uiPriority w:val="99"/>
    <w:semiHidden/>
    <w:unhideWhenUsed/>
    <w:rsid w:val="00FF5BEB"/>
  </w:style>
  <w:style w:type="numbering" w:customStyle="1" w:styleId="1911">
    <w:name w:val="Стиль нумерованный1911"/>
    <w:rsid w:val="00FF5BEB"/>
  </w:style>
  <w:style w:type="numbering" w:customStyle="1" w:styleId="11611">
    <w:name w:val="Нет списка11611"/>
    <w:next w:val="a5"/>
    <w:uiPriority w:val="99"/>
    <w:semiHidden/>
    <w:unhideWhenUsed/>
    <w:rsid w:val="00FF5BEB"/>
  </w:style>
  <w:style w:type="numbering" w:customStyle="1" w:styleId="11011">
    <w:name w:val="Стиль нумерованный11011"/>
    <w:rsid w:val="00FF5BEB"/>
  </w:style>
  <w:style w:type="numbering" w:customStyle="1" w:styleId="25111">
    <w:name w:val="Нет списка2511"/>
    <w:next w:val="a5"/>
    <w:uiPriority w:val="99"/>
    <w:semiHidden/>
    <w:unhideWhenUsed/>
    <w:rsid w:val="00FF5BEB"/>
  </w:style>
  <w:style w:type="numbering" w:customStyle="1" w:styleId="2911">
    <w:name w:val="Стиль нумерованный2911"/>
    <w:rsid w:val="00FF5BEB"/>
  </w:style>
  <w:style w:type="numbering" w:customStyle="1" w:styleId="3511">
    <w:name w:val="Нет списка3511"/>
    <w:next w:val="a5"/>
    <w:uiPriority w:val="99"/>
    <w:semiHidden/>
    <w:unhideWhenUsed/>
    <w:rsid w:val="00FF5BEB"/>
  </w:style>
  <w:style w:type="paragraph" w:customStyle="1" w:styleId="xl68">
    <w:name w:val="xl68"/>
    <w:basedOn w:val="a2"/>
    <w:rsid w:val="00FF5BEB"/>
    <w:pPr>
      <w:spacing w:before="100" w:beforeAutospacing="1" w:after="100" w:afterAutospacing="1"/>
      <w:jc w:val="center"/>
      <w:textAlignment w:val="center"/>
    </w:pPr>
    <w:rPr>
      <w:rFonts w:eastAsia="Times New Roman" w:cs="Times New Roman"/>
      <w:sz w:val="20"/>
      <w:szCs w:val="20"/>
      <w:lang w:eastAsia="ru-RU"/>
    </w:rPr>
  </w:style>
  <w:style w:type="paragraph" w:customStyle="1" w:styleId="xl69">
    <w:name w:val="xl69"/>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0">
    <w:name w:val="xl70"/>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71">
    <w:name w:val="xl71"/>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72">
    <w:name w:val="xl72"/>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3">
    <w:name w:val="xl73"/>
    <w:basedOn w:val="a2"/>
    <w:rsid w:val="00FF5BEB"/>
    <w:pPr>
      <w:spacing w:before="100" w:beforeAutospacing="1" w:after="100" w:afterAutospacing="1"/>
      <w:textAlignment w:val="center"/>
    </w:pPr>
    <w:rPr>
      <w:rFonts w:eastAsia="Times New Roman" w:cs="Times New Roman"/>
      <w:sz w:val="20"/>
      <w:szCs w:val="20"/>
      <w:lang w:eastAsia="ru-RU"/>
    </w:rPr>
  </w:style>
  <w:style w:type="paragraph" w:customStyle="1" w:styleId="xl74">
    <w:name w:val="xl74"/>
    <w:basedOn w:val="a2"/>
    <w:rsid w:val="00FF5BEB"/>
    <w:pPr>
      <w:spacing w:before="100" w:beforeAutospacing="1" w:after="100" w:afterAutospacing="1"/>
    </w:pPr>
    <w:rPr>
      <w:rFonts w:eastAsia="Times New Roman" w:cs="Times New Roman"/>
      <w:sz w:val="20"/>
      <w:szCs w:val="20"/>
      <w:lang w:eastAsia="ru-RU"/>
    </w:rPr>
  </w:style>
  <w:style w:type="paragraph" w:customStyle="1" w:styleId="xl75">
    <w:name w:val="xl75"/>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76">
    <w:name w:val="xl76"/>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7">
    <w:name w:val="xl77"/>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78">
    <w:name w:val="xl78"/>
    <w:basedOn w:val="a2"/>
    <w:rsid w:val="00FF5BEB"/>
    <w:pPr>
      <w:spacing w:before="100" w:beforeAutospacing="1" w:after="100" w:afterAutospacing="1"/>
    </w:pPr>
    <w:rPr>
      <w:rFonts w:eastAsia="Times New Roman" w:cs="Times New Roman"/>
      <w:b/>
      <w:bCs/>
      <w:sz w:val="20"/>
      <w:szCs w:val="20"/>
      <w:lang w:eastAsia="ru-RU"/>
    </w:rPr>
  </w:style>
  <w:style w:type="paragraph" w:customStyle="1" w:styleId="xl79">
    <w:name w:val="xl79"/>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0">
    <w:name w:val="xl80"/>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1">
    <w:name w:val="xl81"/>
    <w:basedOn w:val="a2"/>
    <w:rsid w:val="00FF5BE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2">
    <w:name w:val="xl82"/>
    <w:basedOn w:val="a2"/>
    <w:rsid w:val="00FF5BEB"/>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z w:val="20"/>
      <w:szCs w:val="20"/>
      <w:lang w:eastAsia="ru-RU"/>
    </w:rPr>
  </w:style>
  <w:style w:type="paragraph" w:customStyle="1" w:styleId="xl83">
    <w:name w:val="xl83"/>
    <w:basedOn w:val="a2"/>
    <w:rsid w:val="00FF5BE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4">
    <w:name w:val="xl84"/>
    <w:basedOn w:val="a2"/>
    <w:rsid w:val="00FF5BEB"/>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0"/>
      <w:szCs w:val="20"/>
      <w:lang w:eastAsia="ru-RU"/>
    </w:rPr>
  </w:style>
  <w:style w:type="paragraph" w:customStyle="1" w:styleId="xl85">
    <w:name w:val="xl85"/>
    <w:basedOn w:val="a2"/>
    <w:rsid w:val="00FF5BE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6">
    <w:name w:val="xl86"/>
    <w:basedOn w:val="a2"/>
    <w:rsid w:val="00FF5BE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7">
    <w:name w:val="xl87"/>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8">
    <w:name w:val="xl88"/>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89">
    <w:name w:val="xl89"/>
    <w:basedOn w:val="a2"/>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90">
    <w:name w:val="xl90"/>
    <w:basedOn w:val="a2"/>
    <w:rsid w:val="00FF5BEB"/>
    <w:pP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91">
    <w:name w:val="xl91"/>
    <w:basedOn w:val="a2"/>
    <w:rsid w:val="00FF5BE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92">
    <w:name w:val="xl92"/>
    <w:basedOn w:val="a2"/>
    <w:rsid w:val="00FF5BE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table" w:customStyle="1" w:styleId="1812">
    <w:name w:val="Сетка таблицы181"/>
    <w:basedOn w:val="a4"/>
    <w:next w:val="af0"/>
    <w:uiPriority w:val="59"/>
    <w:rsid w:val="00FF5BE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5">
    <w:name w:val="Нет списка19"/>
    <w:next w:val="a5"/>
    <w:uiPriority w:val="99"/>
    <w:semiHidden/>
    <w:unhideWhenUsed/>
    <w:rsid w:val="00FF5BEB"/>
  </w:style>
  <w:style w:type="numbering" w:customStyle="1" w:styleId="1104">
    <w:name w:val="Нет списка110"/>
    <w:next w:val="a5"/>
    <w:uiPriority w:val="99"/>
    <w:semiHidden/>
    <w:unhideWhenUsed/>
    <w:rsid w:val="00FF5BEB"/>
  </w:style>
  <w:style w:type="numbering" w:customStyle="1" w:styleId="1190">
    <w:name w:val="Нет списка119"/>
    <w:next w:val="a5"/>
    <w:uiPriority w:val="99"/>
    <w:semiHidden/>
    <w:unhideWhenUsed/>
    <w:rsid w:val="00FF5BEB"/>
  </w:style>
  <w:style w:type="table" w:customStyle="1" w:styleId="1910">
    <w:name w:val="Сетка таблицы191"/>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3">
    <w:name w:val="Стиль нумерованный34"/>
    <w:rsid w:val="00FF5BEB"/>
  </w:style>
  <w:style w:type="numbering" w:customStyle="1" w:styleId="11130">
    <w:name w:val="Нет списка1113"/>
    <w:next w:val="a5"/>
    <w:uiPriority w:val="99"/>
    <w:semiHidden/>
    <w:unhideWhenUsed/>
    <w:rsid w:val="00FF5BEB"/>
  </w:style>
  <w:style w:type="table" w:customStyle="1" w:styleId="1105">
    <w:name w:val="Сетка таблицы110"/>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
    <w:name w:val="Стиль нумерованный116"/>
    <w:rsid w:val="00FF5BEB"/>
  </w:style>
  <w:style w:type="table" w:customStyle="1" w:styleId="2612">
    <w:name w:val="Сетка таблицы26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
    <w:name w:val="Сетка таблицы461"/>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3">
    <w:name w:val="Нет списка28"/>
    <w:next w:val="a5"/>
    <w:uiPriority w:val="99"/>
    <w:semiHidden/>
    <w:unhideWhenUsed/>
    <w:rsid w:val="00FF5BEB"/>
  </w:style>
  <w:style w:type="numbering" w:customStyle="1" w:styleId="2150">
    <w:name w:val="Стиль нумерованный215"/>
    <w:rsid w:val="00FF5BEB"/>
  </w:style>
  <w:style w:type="numbering" w:customStyle="1" w:styleId="380">
    <w:name w:val="Нет списка38"/>
    <w:next w:val="a5"/>
    <w:uiPriority w:val="99"/>
    <w:semiHidden/>
    <w:unhideWhenUsed/>
    <w:rsid w:val="00FF5BEB"/>
  </w:style>
  <w:style w:type="table" w:customStyle="1" w:styleId="560">
    <w:name w:val="Сетка таблицы56"/>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2">
    <w:name w:val="Нет списка44"/>
    <w:next w:val="a5"/>
    <w:uiPriority w:val="99"/>
    <w:semiHidden/>
    <w:unhideWhenUsed/>
    <w:rsid w:val="00FF5BEB"/>
  </w:style>
  <w:style w:type="numbering" w:customStyle="1" w:styleId="124">
    <w:name w:val="Нет списка124"/>
    <w:next w:val="a5"/>
    <w:uiPriority w:val="99"/>
    <w:semiHidden/>
    <w:unhideWhenUsed/>
    <w:rsid w:val="00FF5BEB"/>
  </w:style>
  <w:style w:type="numbering" w:customStyle="1" w:styleId="353">
    <w:name w:val="Стиль нумерованный35"/>
    <w:rsid w:val="00FF5BEB"/>
  </w:style>
  <w:style w:type="numbering" w:customStyle="1" w:styleId="11230">
    <w:name w:val="Нет списка1123"/>
    <w:next w:val="a5"/>
    <w:uiPriority w:val="99"/>
    <w:semiHidden/>
    <w:unhideWhenUsed/>
    <w:rsid w:val="00FF5BEB"/>
  </w:style>
  <w:style w:type="numbering" w:customStyle="1" w:styleId="1172">
    <w:name w:val="Стиль нумерованный117"/>
    <w:rsid w:val="00FF5BEB"/>
  </w:style>
  <w:style w:type="numbering" w:customStyle="1" w:styleId="2141">
    <w:name w:val="Нет списка214"/>
    <w:next w:val="a5"/>
    <w:uiPriority w:val="99"/>
    <w:semiHidden/>
    <w:unhideWhenUsed/>
    <w:rsid w:val="00FF5BEB"/>
  </w:style>
  <w:style w:type="numbering" w:customStyle="1" w:styleId="216">
    <w:name w:val="Стиль нумерованный216"/>
    <w:rsid w:val="00FF5BEB"/>
  </w:style>
  <w:style w:type="numbering" w:customStyle="1" w:styleId="3140">
    <w:name w:val="Нет списка314"/>
    <w:next w:val="a5"/>
    <w:uiPriority w:val="99"/>
    <w:semiHidden/>
    <w:unhideWhenUsed/>
    <w:rsid w:val="00FF5BEB"/>
  </w:style>
  <w:style w:type="numbering" w:customStyle="1" w:styleId="530">
    <w:name w:val="Нет списка53"/>
    <w:next w:val="a5"/>
    <w:uiPriority w:val="99"/>
    <w:semiHidden/>
    <w:unhideWhenUsed/>
    <w:rsid w:val="00FF5BEB"/>
  </w:style>
  <w:style w:type="numbering" w:customStyle="1" w:styleId="133">
    <w:name w:val="Нет списка133"/>
    <w:next w:val="a5"/>
    <w:uiPriority w:val="99"/>
    <w:semiHidden/>
    <w:unhideWhenUsed/>
    <w:rsid w:val="00FF5BEB"/>
  </w:style>
  <w:style w:type="table" w:customStyle="1" w:styleId="731">
    <w:name w:val="Сетка таблицы731"/>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нумерованный43"/>
    <w:rsid w:val="00FF5BEB"/>
  </w:style>
  <w:style w:type="numbering" w:customStyle="1" w:styleId="1133">
    <w:name w:val="Нет списка1133"/>
    <w:next w:val="a5"/>
    <w:uiPriority w:val="99"/>
    <w:semiHidden/>
    <w:unhideWhenUsed/>
    <w:rsid w:val="00FF5BEB"/>
  </w:style>
  <w:style w:type="table" w:customStyle="1" w:styleId="1134">
    <w:name w:val="Сетка таблицы113"/>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
    <w:name w:val="Стиль нумерованный123"/>
    <w:rsid w:val="00FF5BEB"/>
  </w:style>
  <w:style w:type="table" w:customStyle="1" w:styleId="2132">
    <w:name w:val="Сетка таблицы213"/>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0">
    <w:name w:val="Сетка таблицы413"/>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0">
    <w:name w:val="Нет списка223"/>
    <w:next w:val="a5"/>
    <w:uiPriority w:val="99"/>
    <w:semiHidden/>
    <w:unhideWhenUsed/>
    <w:rsid w:val="00FF5BEB"/>
  </w:style>
  <w:style w:type="numbering" w:customStyle="1" w:styleId="2231">
    <w:name w:val="Стиль нумерованный223"/>
    <w:rsid w:val="00FF5BEB"/>
  </w:style>
  <w:style w:type="numbering" w:customStyle="1" w:styleId="3230">
    <w:name w:val="Нет списка323"/>
    <w:next w:val="a5"/>
    <w:uiPriority w:val="99"/>
    <w:semiHidden/>
    <w:unhideWhenUsed/>
    <w:rsid w:val="00FF5BEB"/>
  </w:style>
  <w:style w:type="table" w:customStyle="1" w:styleId="5130">
    <w:name w:val="Сетка таблицы513"/>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0">
    <w:name w:val="Сетка таблицы613"/>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0">
    <w:name w:val="Нет списка63"/>
    <w:next w:val="a5"/>
    <w:uiPriority w:val="99"/>
    <w:semiHidden/>
    <w:unhideWhenUsed/>
    <w:rsid w:val="00FF5BEB"/>
  </w:style>
  <w:style w:type="numbering" w:customStyle="1" w:styleId="1430">
    <w:name w:val="Нет списка143"/>
    <w:next w:val="a5"/>
    <w:uiPriority w:val="99"/>
    <w:semiHidden/>
    <w:unhideWhenUsed/>
    <w:rsid w:val="00FF5BEB"/>
  </w:style>
  <w:style w:type="table" w:customStyle="1" w:styleId="8210">
    <w:name w:val="Сетка таблицы821"/>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2">
    <w:name w:val="Стиль нумерованный53"/>
    <w:rsid w:val="00FF5BEB"/>
  </w:style>
  <w:style w:type="numbering" w:customStyle="1" w:styleId="1143">
    <w:name w:val="Нет списка1143"/>
    <w:next w:val="a5"/>
    <w:uiPriority w:val="99"/>
    <w:semiHidden/>
    <w:unhideWhenUsed/>
    <w:rsid w:val="00FF5BEB"/>
  </w:style>
  <w:style w:type="table" w:customStyle="1" w:styleId="1222">
    <w:name w:val="Сетка таблицы122"/>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Стиль нумерованный133"/>
    <w:rsid w:val="00FF5BEB"/>
  </w:style>
  <w:style w:type="table" w:customStyle="1" w:styleId="2222">
    <w:name w:val="Сетка таблицы222"/>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0">
    <w:name w:val="Сетка таблицы422"/>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0">
    <w:name w:val="Нет списка233"/>
    <w:next w:val="a5"/>
    <w:uiPriority w:val="99"/>
    <w:semiHidden/>
    <w:unhideWhenUsed/>
    <w:rsid w:val="00FF5BEB"/>
  </w:style>
  <w:style w:type="numbering" w:customStyle="1" w:styleId="2331">
    <w:name w:val="Стиль нумерованный233"/>
    <w:rsid w:val="00FF5BEB"/>
  </w:style>
  <w:style w:type="numbering" w:customStyle="1" w:styleId="333">
    <w:name w:val="Нет списка333"/>
    <w:next w:val="a5"/>
    <w:uiPriority w:val="99"/>
    <w:semiHidden/>
    <w:unhideWhenUsed/>
    <w:rsid w:val="00FF5BEB"/>
  </w:style>
  <w:style w:type="table" w:customStyle="1" w:styleId="5220">
    <w:name w:val="Сетка таблицы522"/>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0">
    <w:name w:val="Сетка таблицы622"/>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5"/>
    <w:uiPriority w:val="99"/>
    <w:semiHidden/>
    <w:unhideWhenUsed/>
    <w:rsid w:val="00FF5BEB"/>
  </w:style>
  <w:style w:type="numbering" w:customStyle="1" w:styleId="1530">
    <w:name w:val="Нет списка153"/>
    <w:next w:val="a5"/>
    <w:uiPriority w:val="99"/>
    <w:semiHidden/>
    <w:unhideWhenUsed/>
    <w:rsid w:val="00FF5BEB"/>
  </w:style>
  <w:style w:type="table" w:customStyle="1" w:styleId="9210">
    <w:name w:val="Сетка таблицы921"/>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2">
    <w:name w:val="Стиль нумерованный63"/>
    <w:rsid w:val="00FF5BEB"/>
  </w:style>
  <w:style w:type="numbering" w:customStyle="1" w:styleId="1153">
    <w:name w:val="Нет списка1153"/>
    <w:next w:val="a5"/>
    <w:uiPriority w:val="99"/>
    <w:semiHidden/>
    <w:unhideWhenUsed/>
    <w:rsid w:val="00FF5BEB"/>
  </w:style>
  <w:style w:type="table" w:customStyle="1" w:styleId="1322">
    <w:name w:val="Сетка таблицы132"/>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1">
    <w:name w:val="Стиль нумерованный143"/>
    <w:rsid w:val="00FF5BEB"/>
  </w:style>
  <w:style w:type="table" w:customStyle="1" w:styleId="2322">
    <w:name w:val="Сетка таблицы232"/>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0">
    <w:name w:val="Сетка таблицы432"/>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0">
    <w:name w:val="Нет списка243"/>
    <w:next w:val="a5"/>
    <w:uiPriority w:val="99"/>
    <w:semiHidden/>
    <w:unhideWhenUsed/>
    <w:rsid w:val="00FF5BEB"/>
  </w:style>
  <w:style w:type="numbering" w:customStyle="1" w:styleId="2431">
    <w:name w:val="Стиль нумерованный243"/>
    <w:rsid w:val="00FF5BEB"/>
  </w:style>
  <w:style w:type="numbering" w:customStyle="1" w:styleId="3430">
    <w:name w:val="Нет списка343"/>
    <w:next w:val="a5"/>
    <w:uiPriority w:val="99"/>
    <w:semiHidden/>
    <w:unhideWhenUsed/>
    <w:rsid w:val="00FF5BEB"/>
  </w:style>
  <w:style w:type="table" w:customStyle="1" w:styleId="5320">
    <w:name w:val="Сетка таблицы532"/>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
    <w:name w:val="Нет списка413"/>
    <w:next w:val="a5"/>
    <w:uiPriority w:val="99"/>
    <w:semiHidden/>
    <w:unhideWhenUsed/>
    <w:rsid w:val="00FF5BEB"/>
  </w:style>
  <w:style w:type="table" w:customStyle="1" w:styleId="7120">
    <w:name w:val="Сетка таблицы712"/>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2">
    <w:name w:val="Стиль нумерованный313"/>
    <w:rsid w:val="00FF5BEB"/>
  </w:style>
  <w:style w:type="numbering" w:customStyle="1" w:styleId="1213">
    <w:name w:val="Нет списка1213"/>
    <w:next w:val="a5"/>
    <w:uiPriority w:val="99"/>
    <w:semiHidden/>
    <w:unhideWhenUsed/>
    <w:rsid w:val="00FF5BEB"/>
  </w:style>
  <w:style w:type="table" w:customStyle="1" w:styleId="11122">
    <w:name w:val="Сетка таблицы1112"/>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
    <w:name w:val="Стиль нумерованный1113"/>
    <w:rsid w:val="00FF5BEB"/>
  </w:style>
  <w:style w:type="table" w:customStyle="1" w:styleId="21122">
    <w:name w:val="Сетка таблицы2112"/>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0">
    <w:name w:val="Сетка таблицы4112"/>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3">
    <w:name w:val="Нет списка2113"/>
    <w:next w:val="a5"/>
    <w:uiPriority w:val="99"/>
    <w:semiHidden/>
    <w:unhideWhenUsed/>
    <w:rsid w:val="00FF5BEB"/>
  </w:style>
  <w:style w:type="numbering" w:customStyle="1" w:styleId="21130">
    <w:name w:val="Стиль нумерованный2113"/>
    <w:rsid w:val="00FF5BEB"/>
  </w:style>
  <w:style w:type="numbering" w:customStyle="1" w:styleId="3113">
    <w:name w:val="Нет списка3113"/>
    <w:next w:val="a5"/>
    <w:uiPriority w:val="99"/>
    <w:semiHidden/>
    <w:unhideWhenUsed/>
    <w:rsid w:val="00FF5BEB"/>
  </w:style>
  <w:style w:type="table" w:customStyle="1" w:styleId="51120">
    <w:name w:val="Сетка таблицы5112"/>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0">
    <w:name w:val="Сетка таблицы6112"/>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Стиль нумерованный73"/>
    <w:rsid w:val="00FF5BEB"/>
  </w:style>
  <w:style w:type="numbering" w:customStyle="1" w:styleId="1531">
    <w:name w:val="Стиль нумерованный153"/>
    <w:rsid w:val="00FF5BEB"/>
  </w:style>
  <w:style w:type="numbering" w:customStyle="1" w:styleId="253">
    <w:name w:val="Стиль нумерованный253"/>
    <w:rsid w:val="00FF5BEB"/>
  </w:style>
  <w:style w:type="numbering" w:customStyle="1" w:styleId="830">
    <w:name w:val="Стиль нумерованный83"/>
    <w:rsid w:val="00FF5BEB"/>
  </w:style>
  <w:style w:type="numbering" w:customStyle="1" w:styleId="163">
    <w:name w:val="Стиль нумерованный163"/>
    <w:rsid w:val="00FF5BEB"/>
  </w:style>
  <w:style w:type="numbering" w:customStyle="1" w:styleId="263">
    <w:name w:val="Стиль нумерованный263"/>
    <w:rsid w:val="00FF5BEB"/>
  </w:style>
  <w:style w:type="numbering" w:customStyle="1" w:styleId="930">
    <w:name w:val="Стиль нумерованный93"/>
    <w:rsid w:val="00FF5BEB"/>
  </w:style>
  <w:style w:type="numbering" w:customStyle="1" w:styleId="173">
    <w:name w:val="Стиль нумерованный173"/>
    <w:rsid w:val="00FF5BEB"/>
  </w:style>
  <w:style w:type="numbering" w:customStyle="1" w:styleId="273">
    <w:name w:val="Стиль нумерованный273"/>
    <w:rsid w:val="00FF5BEB"/>
  </w:style>
  <w:style w:type="numbering" w:customStyle="1" w:styleId="1031">
    <w:name w:val="Стиль нумерованный1031"/>
    <w:rsid w:val="00FF5BEB"/>
  </w:style>
  <w:style w:type="numbering" w:customStyle="1" w:styleId="1830">
    <w:name w:val="Стиль нумерованный183"/>
    <w:rsid w:val="00FF5BEB"/>
  </w:style>
  <w:style w:type="numbering" w:customStyle="1" w:styleId="2830">
    <w:name w:val="Стиль нумерованный283"/>
    <w:rsid w:val="00FF5BEB"/>
  </w:style>
  <w:style w:type="numbering" w:customStyle="1" w:styleId="831">
    <w:name w:val="Нет списка83"/>
    <w:next w:val="a5"/>
    <w:uiPriority w:val="99"/>
    <w:semiHidden/>
    <w:unhideWhenUsed/>
    <w:rsid w:val="00FF5BEB"/>
  </w:style>
  <w:style w:type="numbering" w:customStyle="1" w:styleId="1630">
    <w:name w:val="Нет списка163"/>
    <w:next w:val="a5"/>
    <w:uiPriority w:val="99"/>
    <w:semiHidden/>
    <w:unhideWhenUsed/>
    <w:rsid w:val="00FF5BEB"/>
  </w:style>
  <w:style w:type="table" w:customStyle="1" w:styleId="1020">
    <w:name w:val="Сетка таблицы102"/>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нумерованный193"/>
    <w:rsid w:val="00FF5BEB"/>
    <w:pPr>
      <w:numPr>
        <w:numId w:val="10"/>
      </w:numPr>
    </w:pPr>
  </w:style>
  <w:style w:type="numbering" w:customStyle="1" w:styleId="11630">
    <w:name w:val="Нет списка1163"/>
    <w:next w:val="a5"/>
    <w:uiPriority w:val="99"/>
    <w:semiHidden/>
    <w:unhideWhenUsed/>
    <w:rsid w:val="00FF5BEB"/>
  </w:style>
  <w:style w:type="numbering" w:customStyle="1" w:styleId="1103">
    <w:name w:val="Стиль нумерованный1103"/>
    <w:rsid w:val="00FF5BEB"/>
    <w:pPr>
      <w:numPr>
        <w:numId w:val="11"/>
      </w:numPr>
    </w:pPr>
  </w:style>
  <w:style w:type="table" w:customStyle="1" w:styleId="2422">
    <w:name w:val="Сетка таблицы242"/>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0">
    <w:name w:val="Сетка таблицы442"/>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30">
    <w:name w:val="Нет списка253"/>
    <w:next w:val="a5"/>
    <w:uiPriority w:val="99"/>
    <w:semiHidden/>
    <w:unhideWhenUsed/>
    <w:rsid w:val="00FF5BEB"/>
  </w:style>
  <w:style w:type="numbering" w:customStyle="1" w:styleId="293">
    <w:name w:val="Стиль нумерованный293"/>
    <w:rsid w:val="00FF5BEB"/>
  </w:style>
  <w:style w:type="numbering" w:customStyle="1" w:styleId="3530">
    <w:name w:val="Нет списка353"/>
    <w:next w:val="a5"/>
    <w:uiPriority w:val="99"/>
    <w:semiHidden/>
    <w:unhideWhenUsed/>
    <w:rsid w:val="00FF5BEB"/>
  </w:style>
  <w:style w:type="table" w:customStyle="1" w:styleId="542">
    <w:name w:val="Сетка таблицы542"/>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
    <w:basedOn w:val="a4"/>
    <w:next w:val="af0"/>
    <w:uiPriority w:val="59"/>
    <w:rsid w:val="00FF5BE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
    <w:next w:val="a5"/>
    <w:uiPriority w:val="99"/>
    <w:semiHidden/>
    <w:unhideWhenUsed/>
    <w:rsid w:val="00FF5BEB"/>
  </w:style>
  <w:style w:type="numbering" w:customStyle="1" w:styleId="1721">
    <w:name w:val="Нет списка172"/>
    <w:next w:val="a5"/>
    <w:uiPriority w:val="99"/>
    <w:semiHidden/>
    <w:unhideWhenUsed/>
    <w:rsid w:val="00FF5BEB"/>
  </w:style>
  <w:style w:type="numbering" w:customStyle="1" w:styleId="11720">
    <w:name w:val="Нет списка1172"/>
    <w:next w:val="a5"/>
    <w:uiPriority w:val="99"/>
    <w:semiHidden/>
    <w:unhideWhenUsed/>
    <w:rsid w:val="00FF5BEB"/>
  </w:style>
  <w:style w:type="numbering" w:customStyle="1" w:styleId="11113">
    <w:name w:val="Нет списка11113"/>
    <w:next w:val="a5"/>
    <w:uiPriority w:val="99"/>
    <w:semiHidden/>
    <w:unhideWhenUsed/>
    <w:rsid w:val="00FF5BEB"/>
  </w:style>
  <w:style w:type="numbering" w:customStyle="1" w:styleId="202">
    <w:name w:val="Стиль нумерованный202"/>
    <w:rsid w:val="00FF5BEB"/>
  </w:style>
  <w:style w:type="numbering" w:customStyle="1" w:styleId="111112">
    <w:name w:val="Нет списка111112"/>
    <w:next w:val="a5"/>
    <w:uiPriority w:val="99"/>
    <w:semiHidden/>
    <w:unhideWhenUsed/>
    <w:rsid w:val="00FF5BEB"/>
  </w:style>
  <w:style w:type="numbering" w:customStyle="1" w:styleId="11220">
    <w:name w:val="Стиль нумерованный1122"/>
    <w:rsid w:val="00FF5BEB"/>
  </w:style>
  <w:style w:type="numbering" w:customStyle="1" w:styleId="2621">
    <w:name w:val="Нет списка262"/>
    <w:next w:val="a5"/>
    <w:uiPriority w:val="99"/>
    <w:semiHidden/>
    <w:unhideWhenUsed/>
    <w:rsid w:val="00FF5BEB"/>
  </w:style>
  <w:style w:type="numbering" w:customStyle="1" w:styleId="2102">
    <w:name w:val="Стиль нумерованный2102"/>
    <w:rsid w:val="00FF5BEB"/>
  </w:style>
  <w:style w:type="numbering" w:customStyle="1" w:styleId="3620">
    <w:name w:val="Нет списка362"/>
    <w:next w:val="a5"/>
    <w:uiPriority w:val="99"/>
    <w:semiHidden/>
    <w:unhideWhenUsed/>
    <w:rsid w:val="00FF5BEB"/>
  </w:style>
  <w:style w:type="numbering" w:customStyle="1" w:styleId="4221">
    <w:name w:val="Нет списка422"/>
    <w:next w:val="a5"/>
    <w:uiPriority w:val="99"/>
    <w:semiHidden/>
    <w:unhideWhenUsed/>
    <w:rsid w:val="00FF5BEB"/>
  </w:style>
  <w:style w:type="numbering" w:customStyle="1" w:styleId="12220">
    <w:name w:val="Нет списка1222"/>
    <w:next w:val="a5"/>
    <w:uiPriority w:val="99"/>
    <w:semiHidden/>
    <w:unhideWhenUsed/>
    <w:rsid w:val="00FF5BEB"/>
  </w:style>
  <w:style w:type="numbering" w:customStyle="1" w:styleId="3222">
    <w:name w:val="Стиль нумерованный322"/>
    <w:rsid w:val="00FF5BEB"/>
  </w:style>
  <w:style w:type="numbering" w:customStyle="1" w:styleId="11212">
    <w:name w:val="Нет списка11212"/>
    <w:next w:val="a5"/>
    <w:uiPriority w:val="99"/>
    <w:semiHidden/>
    <w:unhideWhenUsed/>
    <w:rsid w:val="00FF5BEB"/>
  </w:style>
  <w:style w:type="numbering" w:customStyle="1" w:styleId="11320">
    <w:name w:val="Стиль нумерованный1132"/>
    <w:rsid w:val="00FF5BEB"/>
  </w:style>
  <w:style w:type="numbering" w:customStyle="1" w:styleId="21220">
    <w:name w:val="Нет списка2122"/>
    <w:next w:val="a5"/>
    <w:uiPriority w:val="99"/>
    <w:semiHidden/>
    <w:unhideWhenUsed/>
    <w:rsid w:val="00FF5BEB"/>
  </w:style>
  <w:style w:type="numbering" w:customStyle="1" w:styleId="21221">
    <w:name w:val="Стиль нумерованный2122"/>
    <w:rsid w:val="00FF5BEB"/>
  </w:style>
  <w:style w:type="numbering" w:customStyle="1" w:styleId="31220">
    <w:name w:val="Нет списка3122"/>
    <w:next w:val="a5"/>
    <w:uiPriority w:val="99"/>
    <w:semiHidden/>
    <w:unhideWhenUsed/>
    <w:rsid w:val="00FF5BEB"/>
  </w:style>
  <w:style w:type="numbering" w:customStyle="1" w:styleId="5121">
    <w:name w:val="Нет списка512"/>
    <w:next w:val="a5"/>
    <w:uiPriority w:val="99"/>
    <w:semiHidden/>
    <w:unhideWhenUsed/>
    <w:rsid w:val="00FF5BEB"/>
  </w:style>
  <w:style w:type="numbering" w:customStyle="1" w:styleId="13120">
    <w:name w:val="Нет списка1312"/>
    <w:next w:val="a5"/>
    <w:uiPriority w:val="99"/>
    <w:semiHidden/>
    <w:unhideWhenUsed/>
    <w:rsid w:val="00FF5BEB"/>
  </w:style>
  <w:style w:type="numbering" w:customStyle="1" w:styleId="4122">
    <w:name w:val="Стиль нумерованный412"/>
    <w:rsid w:val="00FF5BEB"/>
  </w:style>
  <w:style w:type="numbering" w:customStyle="1" w:styleId="11312">
    <w:name w:val="Нет списка11312"/>
    <w:next w:val="a5"/>
    <w:uiPriority w:val="99"/>
    <w:semiHidden/>
    <w:unhideWhenUsed/>
    <w:rsid w:val="00FF5BEB"/>
  </w:style>
  <w:style w:type="numbering" w:customStyle="1" w:styleId="12121">
    <w:name w:val="Стиль нумерованный1212"/>
    <w:rsid w:val="00FF5BEB"/>
  </w:style>
  <w:style w:type="numbering" w:customStyle="1" w:styleId="22120">
    <w:name w:val="Нет списка2212"/>
    <w:next w:val="a5"/>
    <w:uiPriority w:val="99"/>
    <w:semiHidden/>
    <w:unhideWhenUsed/>
    <w:rsid w:val="00FF5BEB"/>
  </w:style>
  <w:style w:type="numbering" w:customStyle="1" w:styleId="22121">
    <w:name w:val="Стиль нумерованный2212"/>
    <w:rsid w:val="00FF5BEB"/>
  </w:style>
  <w:style w:type="numbering" w:customStyle="1" w:styleId="32120">
    <w:name w:val="Нет списка3212"/>
    <w:next w:val="a5"/>
    <w:uiPriority w:val="99"/>
    <w:semiHidden/>
    <w:unhideWhenUsed/>
    <w:rsid w:val="00FF5BEB"/>
  </w:style>
  <w:style w:type="numbering" w:customStyle="1" w:styleId="6121">
    <w:name w:val="Нет списка612"/>
    <w:next w:val="a5"/>
    <w:uiPriority w:val="99"/>
    <w:semiHidden/>
    <w:unhideWhenUsed/>
    <w:rsid w:val="00FF5BEB"/>
  </w:style>
  <w:style w:type="numbering" w:customStyle="1" w:styleId="14120">
    <w:name w:val="Нет списка1412"/>
    <w:next w:val="a5"/>
    <w:uiPriority w:val="99"/>
    <w:semiHidden/>
    <w:unhideWhenUsed/>
    <w:rsid w:val="00FF5BEB"/>
  </w:style>
  <w:style w:type="numbering" w:customStyle="1" w:styleId="5122">
    <w:name w:val="Стиль нумерованный512"/>
    <w:rsid w:val="00FF5BEB"/>
  </w:style>
  <w:style w:type="numbering" w:customStyle="1" w:styleId="11412">
    <w:name w:val="Нет списка11412"/>
    <w:next w:val="a5"/>
    <w:uiPriority w:val="99"/>
    <w:semiHidden/>
    <w:unhideWhenUsed/>
    <w:rsid w:val="00FF5BEB"/>
  </w:style>
  <w:style w:type="numbering" w:customStyle="1" w:styleId="13121">
    <w:name w:val="Стиль нумерованный1312"/>
    <w:rsid w:val="00FF5BEB"/>
  </w:style>
  <w:style w:type="numbering" w:customStyle="1" w:styleId="23120">
    <w:name w:val="Нет списка2312"/>
    <w:next w:val="a5"/>
    <w:uiPriority w:val="99"/>
    <w:semiHidden/>
    <w:unhideWhenUsed/>
    <w:rsid w:val="00FF5BEB"/>
  </w:style>
  <w:style w:type="numbering" w:customStyle="1" w:styleId="23121">
    <w:name w:val="Стиль нумерованный2312"/>
    <w:rsid w:val="00FF5BEB"/>
  </w:style>
  <w:style w:type="numbering" w:customStyle="1" w:styleId="3312">
    <w:name w:val="Нет списка3312"/>
    <w:next w:val="a5"/>
    <w:uiPriority w:val="99"/>
    <w:semiHidden/>
    <w:unhideWhenUsed/>
    <w:rsid w:val="00FF5BEB"/>
  </w:style>
  <w:style w:type="numbering" w:customStyle="1" w:styleId="7121">
    <w:name w:val="Нет списка712"/>
    <w:next w:val="a5"/>
    <w:uiPriority w:val="99"/>
    <w:semiHidden/>
    <w:unhideWhenUsed/>
    <w:rsid w:val="00FF5BEB"/>
  </w:style>
  <w:style w:type="numbering" w:customStyle="1" w:styleId="1512">
    <w:name w:val="Нет списка1512"/>
    <w:next w:val="a5"/>
    <w:uiPriority w:val="99"/>
    <w:semiHidden/>
    <w:unhideWhenUsed/>
    <w:rsid w:val="00FF5BEB"/>
  </w:style>
  <w:style w:type="numbering" w:customStyle="1" w:styleId="6122">
    <w:name w:val="Стиль нумерованный612"/>
    <w:rsid w:val="00FF5BEB"/>
  </w:style>
  <w:style w:type="numbering" w:customStyle="1" w:styleId="11512">
    <w:name w:val="Нет списка11512"/>
    <w:next w:val="a5"/>
    <w:uiPriority w:val="99"/>
    <w:semiHidden/>
    <w:unhideWhenUsed/>
    <w:rsid w:val="00FF5BEB"/>
  </w:style>
  <w:style w:type="numbering" w:customStyle="1" w:styleId="14121">
    <w:name w:val="Стиль нумерованный1412"/>
    <w:rsid w:val="00FF5BEB"/>
  </w:style>
  <w:style w:type="numbering" w:customStyle="1" w:styleId="24120">
    <w:name w:val="Нет списка2412"/>
    <w:next w:val="a5"/>
    <w:uiPriority w:val="99"/>
    <w:semiHidden/>
    <w:unhideWhenUsed/>
    <w:rsid w:val="00FF5BEB"/>
  </w:style>
  <w:style w:type="numbering" w:customStyle="1" w:styleId="24121">
    <w:name w:val="Стиль нумерованный2412"/>
    <w:rsid w:val="00FF5BEB"/>
  </w:style>
  <w:style w:type="numbering" w:customStyle="1" w:styleId="3412">
    <w:name w:val="Нет списка3412"/>
    <w:next w:val="a5"/>
    <w:uiPriority w:val="99"/>
    <w:semiHidden/>
    <w:unhideWhenUsed/>
    <w:rsid w:val="00FF5BEB"/>
  </w:style>
  <w:style w:type="numbering" w:customStyle="1" w:styleId="41121">
    <w:name w:val="Нет списка4112"/>
    <w:next w:val="a5"/>
    <w:uiPriority w:val="99"/>
    <w:semiHidden/>
    <w:unhideWhenUsed/>
    <w:rsid w:val="00FF5BEB"/>
  </w:style>
  <w:style w:type="numbering" w:customStyle="1" w:styleId="31122">
    <w:name w:val="Стиль нумерованный3112"/>
    <w:rsid w:val="00FF5BEB"/>
  </w:style>
  <w:style w:type="numbering" w:customStyle="1" w:styleId="121120">
    <w:name w:val="Нет списка12112"/>
    <w:next w:val="a5"/>
    <w:uiPriority w:val="99"/>
    <w:semiHidden/>
    <w:unhideWhenUsed/>
    <w:rsid w:val="00FF5BEB"/>
  </w:style>
  <w:style w:type="numbering" w:customStyle="1" w:styleId="111121">
    <w:name w:val="Стиль нумерованный11112"/>
    <w:rsid w:val="00FF5BEB"/>
  </w:style>
  <w:style w:type="numbering" w:customStyle="1" w:styleId="211120">
    <w:name w:val="Нет списка21112"/>
    <w:next w:val="a5"/>
    <w:uiPriority w:val="99"/>
    <w:semiHidden/>
    <w:unhideWhenUsed/>
    <w:rsid w:val="00FF5BEB"/>
  </w:style>
  <w:style w:type="numbering" w:customStyle="1" w:styleId="211121">
    <w:name w:val="Стиль нумерованный21112"/>
    <w:rsid w:val="00FF5BEB"/>
  </w:style>
  <w:style w:type="numbering" w:customStyle="1" w:styleId="311120">
    <w:name w:val="Нет списка31112"/>
    <w:next w:val="a5"/>
    <w:uiPriority w:val="99"/>
    <w:semiHidden/>
    <w:unhideWhenUsed/>
    <w:rsid w:val="00FF5BEB"/>
  </w:style>
  <w:style w:type="numbering" w:customStyle="1" w:styleId="7122">
    <w:name w:val="Стиль нумерованный712"/>
    <w:rsid w:val="00FF5BEB"/>
  </w:style>
  <w:style w:type="numbering" w:customStyle="1" w:styleId="15120">
    <w:name w:val="Стиль нумерованный1512"/>
    <w:rsid w:val="00FF5BEB"/>
  </w:style>
  <w:style w:type="numbering" w:customStyle="1" w:styleId="2512">
    <w:name w:val="Стиль нумерованный2512"/>
    <w:rsid w:val="00FF5BEB"/>
  </w:style>
  <w:style w:type="numbering" w:customStyle="1" w:styleId="8120">
    <w:name w:val="Стиль нумерованный812"/>
    <w:rsid w:val="00FF5BEB"/>
  </w:style>
  <w:style w:type="numbering" w:customStyle="1" w:styleId="1612">
    <w:name w:val="Стиль нумерованный1612"/>
    <w:rsid w:val="00FF5BEB"/>
  </w:style>
  <w:style w:type="numbering" w:customStyle="1" w:styleId="26120">
    <w:name w:val="Стиль нумерованный2612"/>
    <w:rsid w:val="00FF5BEB"/>
  </w:style>
  <w:style w:type="numbering" w:customStyle="1" w:styleId="9120">
    <w:name w:val="Стиль нумерованный912"/>
    <w:rsid w:val="00FF5BEB"/>
  </w:style>
  <w:style w:type="numbering" w:customStyle="1" w:styleId="17120">
    <w:name w:val="Стиль нумерованный1712"/>
    <w:rsid w:val="00FF5BEB"/>
  </w:style>
  <w:style w:type="numbering" w:customStyle="1" w:styleId="2712">
    <w:name w:val="Стиль нумерованный2712"/>
    <w:rsid w:val="00FF5BEB"/>
  </w:style>
  <w:style w:type="numbering" w:customStyle="1" w:styleId="1012">
    <w:name w:val="Стиль нумерованный1012"/>
    <w:rsid w:val="00FF5BEB"/>
  </w:style>
  <w:style w:type="numbering" w:customStyle="1" w:styleId="18120">
    <w:name w:val="Стиль нумерованный1812"/>
    <w:rsid w:val="00FF5BEB"/>
  </w:style>
  <w:style w:type="numbering" w:customStyle="1" w:styleId="2812">
    <w:name w:val="Стиль нумерованный2812"/>
    <w:rsid w:val="00FF5BEB"/>
  </w:style>
  <w:style w:type="numbering" w:customStyle="1" w:styleId="8121">
    <w:name w:val="Нет списка812"/>
    <w:next w:val="a5"/>
    <w:uiPriority w:val="99"/>
    <w:semiHidden/>
    <w:unhideWhenUsed/>
    <w:rsid w:val="00FF5BEB"/>
  </w:style>
  <w:style w:type="numbering" w:customStyle="1" w:styleId="16120">
    <w:name w:val="Нет списка1612"/>
    <w:next w:val="a5"/>
    <w:uiPriority w:val="99"/>
    <w:semiHidden/>
    <w:unhideWhenUsed/>
    <w:rsid w:val="00FF5BEB"/>
  </w:style>
  <w:style w:type="numbering" w:customStyle="1" w:styleId="1912">
    <w:name w:val="Стиль нумерованный1912"/>
    <w:rsid w:val="00FF5BEB"/>
  </w:style>
  <w:style w:type="numbering" w:customStyle="1" w:styleId="11612">
    <w:name w:val="Нет списка11612"/>
    <w:next w:val="a5"/>
    <w:uiPriority w:val="99"/>
    <w:semiHidden/>
    <w:unhideWhenUsed/>
    <w:rsid w:val="00FF5BEB"/>
  </w:style>
  <w:style w:type="numbering" w:customStyle="1" w:styleId="11012">
    <w:name w:val="Стиль нумерованный11012"/>
    <w:rsid w:val="00FF5BEB"/>
  </w:style>
  <w:style w:type="numbering" w:customStyle="1" w:styleId="25120">
    <w:name w:val="Нет списка2512"/>
    <w:next w:val="a5"/>
    <w:uiPriority w:val="99"/>
    <w:semiHidden/>
    <w:unhideWhenUsed/>
    <w:rsid w:val="00FF5BEB"/>
  </w:style>
  <w:style w:type="numbering" w:customStyle="1" w:styleId="2912">
    <w:name w:val="Стиль нумерованный2912"/>
    <w:rsid w:val="00FF5BEB"/>
  </w:style>
  <w:style w:type="numbering" w:customStyle="1" w:styleId="3512">
    <w:name w:val="Нет списка3512"/>
    <w:next w:val="a5"/>
    <w:uiPriority w:val="99"/>
    <w:semiHidden/>
    <w:unhideWhenUsed/>
    <w:rsid w:val="00FF5BEB"/>
  </w:style>
  <w:style w:type="table" w:customStyle="1" w:styleId="1613">
    <w:name w:val="Сетка таблицы161"/>
    <w:basedOn w:val="a4"/>
    <w:next w:val="af0"/>
    <w:uiPriority w:val="59"/>
    <w:rsid w:val="00FF5BE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1">
    <w:name w:val="Стиль нумерованный1921"/>
    <w:rsid w:val="00FF5BEB"/>
  </w:style>
  <w:style w:type="table" w:customStyle="1" w:styleId="2513">
    <w:name w:val="Сетка таблицы251"/>
    <w:basedOn w:val="a4"/>
    <w:next w:val="af0"/>
    <w:uiPriority w:val="59"/>
    <w:rsid w:val="00FF5BE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
    <w:basedOn w:val="a4"/>
    <w:next w:val="af0"/>
    <w:uiPriority w:val="59"/>
    <w:rsid w:val="00FF5BEB"/>
    <w:pPr>
      <w:spacing w:after="0" w:line="240" w:lineRule="auto"/>
    </w:pPr>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
    <w:name w:val="Сетка таблицы271"/>
    <w:basedOn w:val="a4"/>
    <w:next w:val="af0"/>
    <w:uiPriority w:val="59"/>
    <w:rsid w:val="00FF5BE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СтильСН"/>
    <w:uiPriority w:val="99"/>
    <w:rsid w:val="00FF5BEB"/>
    <w:pPr>
      <w:numPr>
        <w:numId w:val="34"/>
      </w:numPr>
    </w:pPr>
  </w:style>
  <w:style w:type="table" w:customStyle="1" w:styleId="2522">
    <w:name w:val="Сетка таблицы252"/>
    <w:basedOn w:val="a4"/>
    <w:next w:val="af0"/>
    <w:uiPriority w:val="39"/>
    <w:rsid w:val="00FF5BE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
    <w:basedOn w:val="a4"/>
    <w:next w:val="af0"/>
    <w:uiPriority w:val="59"/>
    <w:rsid w:val="00FF5BE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
    <w:name w:val="Сетка таблицы28"/>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
    <w:name w:val="Сетка таблицы29"/>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
    <w:next w:val="a5"/>
    <w:uiPriority w:val="99"/>
    <w:semiHidden/>
    <w:unhideWhenUsed/>
    <w:rsid w:val="00FF5BEB"/>
  </w:style>
  <w:style w:type="table" w:customStyle="1" w:styleId="302">
    <w:name w:val="Сетка таблицы30"/>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3">
    <w:name w:val="Сетка таблицы210"/>
    <w:basedOn w:val="a4"/>
    <w:next w:val="af0"/>
    <w:uiPriority w:val="59"/>
    <w:rsid w:val="00FF5BEB"/>
    <w:pPr>
      <w:spacing w:after="0" w:line="240" w:lineRule="auto"/>
      <w:jc w:val="both"/>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4">
    <w:name w:val="Сетка таблицы116"/>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4"/>
    <w:next w:val="af0"/>
    <w:uiPriority w:val="59"/>
    <w:rsid w:val="00FF5BEB"/>
    <w:pPr>
      <w:spacing w:after="0" w:line="240" w:lineRule="auto"/>
      <w:jc w:val="both"/>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0">
    <w:name w:val="Сетка таблицы57"/>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4"/>
    <w:next w:val="af0"/>
    <w:uiPriority w:val="59"/>
    <w:rsid w:val="00FF5BEB"/>
    <w:pPr>
      <w:spacing w:after="0" w:line="240" w:lineRule="auto"/>
      <w:jc w:val="both"/>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7"/>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Сетка таблицы423"/>
    <w:basedOn w:val="a4"/>
    <w:next w:val="af0"/>
    <w:uiPriority w:val="59"/>
    <w:rsid w:val="00FF5BEB"/>
    <w:pPr>
      <w:spacing w:after="0" w:line="240" w:lineRule="auto"/>
      <w:jc w:val="both"/>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0">
    <w:name w:val="Нет списка120"/>
    <w:next w:val="a5"/>
    <w:uiPriority w:val="99"/>
    <w:semiHidden/>
    <w:unhideWhenUsed/>
    <w:rsid w:val="00FF5BEB"/>
  </w:style>
  <w:style w:type="table" w:customStyle="1" w:styleId="940">
    <w:name w:val="Сетка таблицы94"/>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
    <w:basedOn w:val="a4"/>
    <w:next w:val="af0"/>
    <w:uiPriority w:val="59"/>
    <w:rsid w:val="00FF5BEB"/>
    <w:pPr>
      <w:spacing w:after="0" w:line="240" w:lineRule="auto"/>
      <w:jc w:val="both"/>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3">
    <w:name w:val="Сетка таблицы117"/>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4"/>
    <w:next w:val="af0"/>
    <w:uiPriority w:val="59"/>
    <w:rsid w:val="00FF5BEB"/>
    <w:pPr>
      <w:spacing w:after="0" w:line="240" w:lineRule="auto"/>
      <w:jc w:val="both"/>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
    <w:name w:val="Сетка таблицы514"/>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5"/>
    <w:uiPriority w:val="99"/>
    <w:semiHidden/>
    <w:unhideWhenUsed/>
    <w:rsid w:val="00FF5BEB"/>
  </w:style>
  <w:style w:type="table" w:customStyle="1" w:styleId="614">
    <w:name w:val="Сетка таблицы614"/>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0">
    <w:name w:val="Сетка таблицы713"/>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0">
    <w:name w:val="Сетка таблицы105"/>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Сетка таблицы523"/>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5">
    <w:name w:val="Нет списка29"/>
    <w:next w:val="a5"/>
    <w:uiPriority w:val="99"/>
    <w:semiHidden/>
    <w:unhideWhenUsed/>
    <w:rsid w:val="00FF5BEB"/>
  </w:style>
  <w:style w:type="table" w:customStyle="1" w:styleId="1232">
    <w:name w:val="Сетка таблицы123"/>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
    <w:basedOn w:val="a4"/>
    <w:next w:val="af0"/>
    <w:uiPriority w:val="59"/>
    <w:rsid w:val="00FF5BEB"/>
    <w:pPr>
      <w:spacing w:after="0" w:line="240" w:lineRule="auto"/>
      <w:jc w:val="both"/>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
    <w:name w:val="Сетка таблицы133"/>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basedOn w:val="a4"/>
    <w:next w:val="af0"/>
    <w:uiPriority w:val="59"/>
    <w:rsid w:val="00FF5BEB"/>
    <w:pPr>
      <w:spacing w:after="0" w:line="240" w:lineRule="auto"/>
      <w:jc w:val="both"/>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3">
    <w:name w:val="Сетка таблицы533"/>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5"/>
    <w:next w:val="a5"/>
    <w:uiPriority w:val="99"/>
    <w:semiHidden/>
    <w:unhideWhenUsed/>
    <w:rsid w:val="00FF5BEB"/>
  </w:style>
  <w:style w:type="table" w:customStyle="1" w:styleId="6230">
    <w:name w:val="Сетка таблицы623"/>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0">
    <w:name w:val="Сетка таблицы722"/>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21">
    <w:name w:val="Сетка таблицы912"/>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0">
    <w:name w:val="Нет списка39"/>
    <w:next w:val="a5"/>
    <w:uiPriority w:val="99"/>
    <w:semiHidden/>
    <w:unhideWhenUsed/>
    <w:rsid w:val="00FF5BEB"/>
  </w:style>
  <w:style w:type="table" w:customStyle="1" w:styleId="1432">
    <w:name w:val="Сетка таблицы143"/>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2">
    <w:name w:val="Нет списка45"/>
    <w:next w:val="a5"/>
    <w:uiPriority w:val="99"/>
    <w:semiHidden/>
    <w:unhideWhenUsed/>
    <w:rsid w:val="00FF5BEB"/>
  </w:style>
  <w:style w:type="table" w:customStyle="1" w:styleId="1532">
    <w:name w:val="Сетка таблицы153"/>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
    <w:basedOn w:val="a4"/>
    <w:next w:val="af0"/>
    <w:uiPriority w:val="59"/>
    <w:rsid w:val="00FF5BEB"/>
    <w:pPr>
      <w:spacing w:after="0" w:line="240" w:lineRule="auto"/>
      <w:jc w:val="both"/>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2">
    <w:name w:val="Сетка таблицы162"/>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0">
    <w:name w:val="Сетка таблицы452"/>
    <w:basedOn w:val="a4"/>
    <w:next w:val="af0"/>
    <w:uiPriority w:val="59"/>
    <w:rsid w:val="00FF5BEB"/>
    <w:pPr>
      <w:spacing w:after="0" w:line="240" w:lineRule="auto"/>
      <w:jc w:val="both"/>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3">
    <w:name w:val="Сетка таблицы543"/>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4"/>
    <w:next w:val="a5"/>
    <w:uiPriority w:val="99"/>
    <w:semiHidden/>
    <w:unhideWhenUsed/>
    <w:rsid w:val="00FF5BEB"/>
  </w:style>
  <w:style w:type="table" w:customStyle="1" w:styleId="633">
    <w:name w:val="Сетка таблицы633"/>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20">
    <w:name w:val="Сетка таблицы732"/>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20">
    <w:name w:val="Сетка таблицы922"/>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4"/>
    <w:next w:val="af0"/>
    <w:uiPriority w:val="59"/>
    <w:rsid w:val="00FF5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Нет списка54"/>
    <w:next w:val="a5"/>
    <w:semiHidden/>
    <w:rsid w:val="00FF5BEB"/>
  </w:style>
  <w:style w:type="table" w:customStyle="1" w:styleId="2020">
    <w:name w:val="Сетка таблицы202"/>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32">
    <w:name w:val="Сетка таблицы243"/>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unhideWhenUsed/>
    <w:qFormat/>
    <w:rsid w:val="00FF5BEB"/>
    <w:pPr>
      <w:widowControl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2531">
    <w:name w:val="Сетка таблицы253"/>
    <w:basedOn w:val="a4"/>
    <w:next w:val="af0"/>
    <w:uiPriority w:val="59"/>
    <w:rsid w:val="00FF5BE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Текстовка"/>
    <w:uiPriority w:val="99"/>
    <w:rsid w:val="00FF5BEB"/>
    <w:pPr>
      <w:suppressAutoHyphens/>
      <w:spacing w:after="0" w:line="240" w:lineRule="auto"/>
      <w:ind w:firstLine="851"/>
      <w:jc w:val="both"/>
    </w:pPr>
    <w:rPr>
      <w:rFonts w:ascii="Times New Roman" w:eastAsia="Arial" w:hAnsi="Times New Roman" w:cs="Times New Roman"/>
      <w:sz w:val="28"/>
      <w:szCs w:val="20"/>
      <w:lang w:eastAsia="ar-SA"/>
    </w:rPr>
  </w:style>
  <w:style w:type="paragraph" w:customStyle="1" w:styleId="a00">
    <w:name w:val="a0"/>
    <w:basedOn w:val="a2"/>
    <w:rsid w:val="00FF5BEB"/>
    <w:pPr>
      <w:spacing w:before="100" w:beforeAutospacing="1" w:after="100" w:afterAutospacing="1"/>
    </w:pPr>
    <w:rPr>
      <w:rFonts w:eastAsia="Times New Roman" w:cs="Times New Roman"/>
      <w:sz w:val="24"/>
      <w:szCs w:val="24"/>
      <w:lang w:eastAsia="ru-RU"/>
    </w:rPr>
  </w:style>
  <w:style w:type="character" w:customStyle="1" w:styleId="bold">
    <w:name w:val="bold"/>
    <w:basedOn w:val="a3"/>
    <w:rsid w:val="00FF5BEB"/>
  </w:style>
  <w:style w:type="paragraph" w:customStyle="1" w:styleId="headertext">
    <w:name w:val="headertext"/>
    <w:basedOn w:val="a2"/>
    <w:rsid w:val="00FF5BEB"/>
    <w:pPr>
      <w:spacing w:before="100" w:beforeAutospacing="1" w:after="100" w:afterAutospacing="1"/>
    </w:pPr>
    <w:rPr>
      <w:rFonts w:eastAsia="Times New Roman" w:cs="Times New Roman"/>
      <w:sz w:val="24"/>
      <w:szCs w:val="24"/>
      <w:lang w:eastAsia="ru-RU"/>
    </w:rPr>
  </w:style>
  <w:style w:type="paragraph" w:customStyle="1" w:styleId="0101">
    <w:name w:val="0101"/>
    <w:basedOn w:val="a2"/>
    <w:uiPriority w:val="99"/>
    <w:semiHidden/>
    <w:qFormat/>
    <w:rsid w:val="00FF5BEB"/>
    <w:pPr>
      <w:keepLines/>
      <w:jc w:val="center"/>
    </w:pPr>
    <w:rPr>
      <w:rFonts w:eastAsia="Times New Roman" w:cs="Times New Roman"/>
      <w:b/>
      <w:caps/>
      <w:szCs w:val="24"/>
      <w:lang w:eastAsia="ru-RU"/>
    </w:rPr>
  </w:style>
  <w:style w:type="paragraph" w:customStyle="1" w:styleId="2f9">
    <w:name w:val="2"/>
    <w:basedOn w:val="a2"/>
    <w:rsid w:val="00FF5BEB"/>
    <w:pPr>
      <w:spacing w:before="100" w:beforeAutospacing="1" w:after="100" w:afterAutospacing="1"/>
      <w:jc w:val="left"/>
    </w:pPr>
    <w:rPr>
      <w:rFonts w:eastAsia="Times New Roman" w:cs="Times New Roman"/>
      <w:sz w:val="24"/>
      <w:szCs w:val="24"/>
      <w:lang w:eastAsia="ru-RU"/>
    </w:rPr>
  </w:style>
  <w:style w:type="paragraph" w:customStyle="1" w:styleId="3f">
    <w:name w:val="3_подпись"/>
    <w:basedOn w:val="a2"/>
    <w:uiPriority w:val="99"/>
    <w:semiHidden/>
    <w:qFormat/>
    <w:rsid w:val="00FF5BEB"/>
    <w:pPr>
      <w:tabs>
        <w:tab w:val="right" w:pos="9639"/>
      </w:tabs>
      <w:jc w:val="left"/>
    </w:pPr>
    <w:rPr>
      <w:rFonts w:eastAsia="Times New Roman" w:cs="Times New Roman"/>
      <w:szCs w:val="28"/>
      <w:lang w:eastAsia="ru-RU"/>
    </w:rPr>
  </w:style>
  <w:style w:type="paragraph" w:customStyle="1" w:styleId="1fe">
    <w:name w:val="Знак Знак1"/>
    <w:basedOn w:val="a2"/>
    <w:rsid w:val="00FF5BEB"/>
    <w:pPr>
      <w:keepLines/>
      <w:spacing w:after="160" w:line="240" w:lineRule="exact"/>
      <w:jc w:val="left"/>
    </w:pPr>
    <w:rPr>
      <w:rFonts w:ascii="Verdana" w:eastAsia="MS Mincho" w:hAnsi="Verdana" w:cs="Franklin Gothic Book"/>
      <w:sz w:val="20"/>
      <w:szCs w:val="20"/>
      <w:lang w:val="en-US"/>
    </w:rPr>
  </w:style>
  <w:style w:type="paragraph" w:customStyle="1" w:styleId="ConsPlusCell">
    <w:name w:val="ConsPlusCell"/>
    <w:rsid w:val="00FF5B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ableParagraph">
    <w:name w:val="Table Paragraph"/>
    <w:basedOn w:val="a2"/>
    <w:uiPriority w:val="1"/>
    <w:qFormat/>
    <w:rsid w:val="00FF5BEB"/>
    <w:pPr>
      <w:widowControl w:val="0"/>
      <w:jc w:val="left"/>
    </w:pPr>
    <w:rPr>
      <w:rFonts w:asciiTheme="minorHAnsi" w:hAnsiTheme="minorHAnsi"/>
      <w:sz w:val="22"/>
      <w:lang w:val="en-US"/>
    </w:rPr>
  </w:style>
  <w:style w:type="table" w:customStyle="1" w:styleId="TableNormal2">
    <w:name w:val="Table Normal2"/>
    <w:uiPriority w:val="2"/>
    <w:semiHidden/>
    <w:unhideWhenUsed/>
    <w:qFormat/>
    <w:rsid w:val="00FF5BEB"/>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F5BEB"/>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F5BEB"/>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FontStyle23">
    <w:name w:val="Font Style23"/>
    <w:uiPriority w:val="99"/>
    <w:rsid w:val="00FF5BEB"/>
    <w:rPr>
      <w:rFonts w:ascii="Times New Roman" w:hAnsi="Times New Roman" w:cs="Times New Roman" w:hint="default"/>
      <w:sz w:val="22"/>
      <w:szCs w:val="22"/>
    </w:rPr>
  </w:style>
  <w:style w:type="character" w:customStyle="1" w:styleId="FontStyle425">
    <w:name w:val="Font Style425"/>
    <w:uiPriority w:val="99"/>
    <w:rsid w:val="00FF5BEB"/>
    <w:rPr>
      <w:rFonts w:ascii="Times New Roman" w:hAnsi="Times New Roman" w:cs="Times New Roman"/>
      <w:sz w:val="22"/>
      <w:szCs w:val="22"/>
    </w:rPr>
  </w:style>
  <w:style w:type="character" w:customStyle="1" w:styleId="afa">
    <w:name w:val="Абзац списка Знак"/>
    <w:link w:val="af9"/>
    <w:uiPriority w:val="34"/>
    <w:rsid w:val="00FF5BEB"/>
    <w:rPr>
      <w:rFonts w:ascii="Times New Roman" w:eastAsia="Times New Roman" w:hAnsi="Times New Roman" w:cs="Times New Roman"/>
      <w:sz w:val="24"/>
      <w:lang w:eastAsia="ru-RU"/>
    </w:rPr>
  </w:style>
  <w:style w:type="table" w:customStyle="1" w:styleId="381">
    <w:name w:val="Сетка таблицы38"/>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FF5BEB"/>
    <w:rPr>
      <w:rFonts w:ascii="Arial" w:eastAsiaTheme="minorEastAsia" w:hAnsi="Arial" w:cs="Arial"/>
      <w:sz w:val="20"/>
      <w:szCs w:val="20"/>
      <w:lang w:eastAsia="ru-RU"/>
    </w:rPr>
  </w:style>
  <w:style w:type="numbering" w:customStyle="1" w:styleId="303">
    <w:name w:val="Нет списка30"/>
    <w:next w:val="a5"/>
    <w:uiPriority w:val="99"/>
    <w:semiHidden/>
    <w:unhideWhenUsed/>
    <w:rsid w:val="00FF5BEB"/>
  </w:style>
  <w:style w:type="table" w:customStyle="1" w:styleId="391">
    <w:name w:val="Сетка таблицы39"/>
    <w:basedOn w:val="a4"/>
    <w:next w:val="af0"/>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
    <w:basedOn w:val="a4"/>
    <w:next w:val="af0"/>
    <w:uiPriority w:val="59"/>
    <w:rsid w:val="00FF5BEB"/>
    <w:pPr>
      <w:spacing w:after="0" w:line="240" w:lineRule="auto"/>
      <w:jc w:val="both"/>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1">
    <w:name w:val="Сетка таблицы118"/>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4"/>
    <w:next w:val="af0"/>
    <w:uiPriority w:val="59"/>
    <w:rsid w:val="00FF5BEB"/>
    <w:pPr>
      <w:spacing w:after="0" w:line="240" w:lineRule="auto"/>
      <w:jc w:val="both"/>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8"/>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4"/>
    <w:next w:val="af0"/>
    <w:uiPriority w:val="59"/>
    <w:rsid w:val="00FF5BEB"/>
    <w:pPr>
      <w:spacing w:after="0" w:line="240" w:lineRule="auto"/>
      <w:jc w:val="both"/>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
    <w:name w:val="Сетка таблицы68"/>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basedOn w:val="a4"/>
    <w:next w:val="af0"/>
    <w:uiPriority w:val="59"/>
    <w:rsid w:val="00FF5BEB"/>
    <w:pPr>
      <w:spacing w:after="0" w:line="240" w:lineRule="auto"/>
      <w:jc w:val="both"/>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0">
    <w:name w:val="Сетка таблицы76"/>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Сетка таблицы87"/>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Нет списка126"/>
    <w:next w:val="a5"/>
    <w:uiPriority w:val="99"/>
    <w:semiHidden/>
    <w:unhideWhenUsed/>
    <w:rsid w:val="00FF5BEB"/>
  </w:style>
  <w:style w:type="table" w:customStyle="1" w:styleId="950">
    <w:name w:val="Сетка таблицы95"/>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4"/>
    <w:next w:val="af0"/>
    <w:uiPriority w:val="59"/>
    <w:rsid w:val="00FF5BEB"/>
    <w:pPr>
      <w:spacing w:after="0" w:line="240" w:lineRule="auto"/>
      <w:jc w:val="both"/>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1">
    <w:name w:val="Сетка таблицы119"/>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basedOn w:val="a4"/>
    <w:next w:val="af0"/>
    <w:uiPriority w:val="59"/>
    <w:rsid w:val="00FF5BEB"/>
    <w:pPr>
      <w:spacing w:after="0" w:line="240" w:lineRule="auto"/>
      <w:jc w:val="both"/>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5">
    <w:name w:val="Сетка таблицы515"/>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Нет списка1114"/>
    <w:next w:val="a5"/>
    <w:uiPriority w:val="99"/>
    <w:semiHidden/>
    <w:unhideWhenUsed/>
    <w:rsid w:val="00FF5BEB"/>
  </w:style>
  <w:style w:type="table" w:customStyle="1" w:styleId="615">
    <w:name w:val="Сетка таблицы615"/>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4">
    <w:name w:val="Сетка таблицы714"/>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6">
    <w:name w:val="Сетка таблицы106"/>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4">
    <w:name w:val="Нет списка210"/>
    <w:next w:val="a5"/>
    <w:uiPriority w:val="99"/>
    <w:semiHidden/>
    <w:unhideWhenUsed/>
    <w:rsid w:val="00FF5BEB"/>
  </w:style>
  <w:style w:type="table" w:customStyle="1" w:styleId="1240">
    <w:name w:val="Сетка таблицы124"/>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basedOn w:val="a4"/>
    <w:next w:val="af0"/>
    <w:uiPriority w:val="59"/>
    <w:rsid w:val="00FF5BEB"/>
    <w:pPr>
      <w:spacing w:after="0" w:line="240" w:lineRule="auto"/>
      <w:jc w:val="both"/>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0">
    <w:name w:val="Сетка таблицы134"/>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basedOn w:val="a4"/>
    <w:next w:val="af0"/>
    <w:uiPriority w:val="59"/>
    <w:rsid w:val="00FF5BEB"/>
    <w:pPr>
      <w:spacing w:after="0" w:line="240" w:lineRule="auto"/>
      <w:jc w:val="both"/>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4">
    <w:name w:val="Сетка таблицы534"/>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
    <w:name w:val="Нет списка127"/>
    <w:next w:val="a5"/>
    <w:uiPriority w:val="99"/>
    <w:semiHidden/>
    <w:unhideWhenUsed/>
    <w:rsid w:val="00FF5BEB"/>
  </w:style>
  <w:style w:type="table" w:customStyle="1" w:styleId="624">
    <w:name w:val="Сетка таблицы624"/>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30">
    <w:name w:val="Сетка таблицы723"/>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3">
    <w:name w:val="Сетка таблицы913"/>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1">
    <w:name w:val="Нет списка310"/>
    <w:next w:val="a5"/>
    <w:uiPriority w:val="99"/>
    <w:semiHidden/>
    <w:unhideWhenUsed/>
    <w:rsid w:val="00FF5BEB"/>
  </w:style>
  <w:style w:type="table" w:customStyle="1" w:styleId="144">
    <w:name w:val="Сетка таблицы144"/>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2">
    <w:name w:val="Нет списка46"/>
    <w:next w:val="a5"/>
    <w:uiPriority w:val="99"/>
    <w:semiHidden/>
    <w:unhideWhenUsed/>
    <w:rsid w:val="00FF5BEB"/>
  </w:style>
  <w:style w:type="table" w:customStyle="1" w:styleId="154">
    <w:name w:val="Сетка таблицы154"/>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basedOn w:val="a4"/>
    <w:next w:val="af0"/>
    <w:uiPriority w:val="59"/>
    <w:rsid w:val="00FF5BEB"/>
    <w:pPr>
      <w:spacing w:after="0" w:line="240" w:lineRule="auto"/>
      <w:jc w:val="both"/>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31">
    <w:name w:val="Сетка таблицы163"/>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basedOn w:val="a4"/>
    <w:next w:val="af0"/>
    <w:uiPriority w:val="59"/>
    <w:rsid w:val="00FF5BEB"/>
    <w:pPr>
      <w:spacing w:after="0" w:line="240" w:lineRule="auto"/>
      <w:jc w:val="both"/>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4">
    <w:name w:val="Сетка таблицы544"/>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5"/>
    <w:next w:val="a5"/>
    <w:uiPriority w:val="99"/>
    <w:semiHidden/>
    <w:unhideWhenUsed/>
    <w:rsid w:val="00FF5BEB"/>
  </w:style>
  <w:style w:type="table" w:customStyle="1" w:styleId="634">
    <w:name w:val="Сетка таблицы634"/>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3">
    <w:name w:val="Сетка таблицы733"/>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3">
    <w:name w:val="Сетка таблицы923"/>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2">
    <w:name w:val="Нет списка55"/>
    <w:next w:val="a5"/>
    <w:semiHidden/>
    <w:rsid w:val="00FF5BEB"/>
  </w:style>
  <w:style w:type="table" w:customStyle="1" w:styleId="2030">
    <w:name w:val="Сетка таблицы203"/>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4">
    <w:name w:val="Сетка таблицы244"/>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5">
    <w:name w:val="Table Normal5"/>
    <w:uiPriority w:val="2"/>
    <w:semiHidden/>
    <w:unhideWhenUsed/>
    <w:qFormat/>
    <w:rsid w:val="00FF5BEB"/>
    <w:pPr>
      <w:widowControl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254">
    <w:name w:val="Сетка таблицы254"/>
    <w:basedOn w:val="a4"/>
    <w:next w:val="af0"/>
    <w:uiPriority w:val="39"/>
    <w:rsid w:val="00FF5BE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2">
    <w:name w:val="Стиль нумерованный1032"/>
    <w:rsid w:val="00FF5BEB"/>
    <w:pPr>
      <w:numPr>
        <w:numId w:val="3"/>
      </w:numPr>
    </w:pPr>
  </w:style>
  <w:style w:type="numbering" w:customStyle="1" w:styleId="643">
    <w:name w:val="Нет списка64"/>
    <w:next w:val="a5"/>
    <w:uiPriority w:val="99"/>
    <w:semiHidden/>
    <w:unhideWhenUsed/>
    <w:rsid w:val="00FF5BEB"/>
  </w:style>
  <w:style w:type="table" w:customStyle="1" w:styleId="2622">
    <w:name w:val="Сетка таблицы262"/>
    <w:basedOn w:val="a4"/>
    <w:next w:val="af0"/>
    <w:uiPriority w:val="59"/>
    <w:rsid w:val="00FF5BEB"/>
    <w:pPr>
      <w:spacing w:after="0" w:line="240" w:lineRule="auto"/>
    </w:pPr>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basedOn w:val="a4"/>
    <w:next w:val="af0"/>
    <w:uiPriority w:val="59"/>
    <w:rsid w:val="00FF5BE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3">
    <w:name w:val="Стиль нумерованный36"/>
    <w:rsid w:val="00FF5BEB"/>
  </w:style>
  <w:style w:type="numbering" w:customStyle="1" w:styleId="1440">
    <w:name w:val="Нет списка144"/>
    <w:next w:val="a5"/>
    <w:uiPriority w:val="99"/>
    <w:semiHidden/>
    <w:unhideWhenUsed/>
    <w:rsid w:val="00FF5BEB"/>
  </w:style>
  <w:style w:type="numbering" w:customStyle="1" w:styleId="1182">
    <w:name w:val="Стиль нумерованный118"/>
    <w:rsid w:val="00FF5BEB"/>
  </w:style>
  <w:style w:type="table" w:customStyle="1" w:styleId="2721">
    <w:name w:val="Сетка таблицы272"/>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
    <w:basedOn w:val="a4"/>
    <w:next w:val="af0"/>
    <w:uiPriority w:val="59"/>
    <w:rsid w:val="00FF5BEB"/>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20">
    <w:name w:val="Сетка таблицы462"/>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53">
    <w:name w:val="Нет списка215"/>
    <w:next w:val="a5"/>
    <w:uiPriority w:val="99"/>
    <w:semiHidden/>
    <w:unhideWhenUsed/>
    <w:rsid w:val="00FF5BEB"/>
  </w:style>
  <w:style w:type="numbering" w:customStyle="1" w:styleId="217">
    <w:name w:val="Стиль нумерованный217"/>
    <w:rsid w:val="00FF5BEB"/>
  </w:style>
  <w:style w:type="numbering" w:customStyle="1" w:styleId="3151">
    <w:name w:val="Нет списка315"/>
    <w:next w:val="a5"/>
    <w:uiPriority w:val="99"/>
    <w:semiHidden/>
    <w:unhideWhenUsed/>
    <w:rsid w:val="00FF5BEB"/>
  </w:style>
  <w:style w:type="table" w:customStyle="1" w:styleId="5520">
    <w:name w:val="Сетка таблицы552"/>
    <w:basedOn w:val="a4"/>
    <w:next w:val="af0"/>
    <w:uiPriority w:val="39"/>
    <w:rsid w:val="00FF5BEB"/>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2">
    <w:name w:val="Стиль нумерованный37"/>
    <w:rsid w:val="00FF5BEB"/>
  </w:style>
  <w:style w:type="numbering" w:customStyle="1" w:styleId="1192">
    <w:name w:val="Стиль нумерованный119"/>
    <w:rsid w:val="00FF5BEB"/>
  </w:style>
  <w:style w:type="numbering" w:customStyle="1" w:styleId="218">
    <w:name w:val="Стиль нумерованный218"/>
    <w:rsid w:val="00FF5BEB"/>
  </w:style>
  <w:style w:type="table" w:customStyle="1" w:styleId="5113">
    <w:name w:val="Сетка таблицы5113"/>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0">
    <w:name w:val="Сетка таблицы643"/>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
    <w:name w:val="Нет списка1115"/>
    <w:next w:val="a5"/>
    <w:uiPriority w:val="99"/>
    <w:semiHidden/>
    <w:unhideWhenUsed/>
    <w:rsid w:val="00FF5BEB"/>
  </w:style>
  <w:style w:type="numbering" w:customStyle="1" w:styleId="11114">
    <w:name w:val="Нет списка11114"/>
    <w:next w:val="a5"/>
    <w:uiPriority w:val="99"/>
    <w:semiHidden/>
    <w:unhideWhenUsed/>
    <w:rsid w:val="00FF5BEB"/>
  </w:style>
  <w:style w:type="numbering" w:customStyle="1" w:styleId="4140">
    <w:name w:val="Нет списка414"/>
    <w:next w:val="a5"/>
    <w:uiPriority w:val="99"/>
    <w:semiHidden/>
    <w:unhideWhenUsed/>
    <w:rsid w:val="00FF5BEB"/>
  </w:style>
  <w:style w:type="numbering" w:customStyle="1" w:styleId="1214">
    <w:name w:val="Нет списка1214"/>
    <w:next w:val="a5"/>
    <w:uiPriority w:val="99"/>
    <w:semiHidden/>
    <w:unhideWhenUsed/>
    <w:rsid w:val="00FF5BEB"/>
  </w:style>
  <w:style w:type="numbering" w:customStyle="1" w:styleId="1124">
    <w:name w:val="Нет списка1124"/>
    <w:next w:val="a5"/>
    <w:uiPriority w:val="99"/>
    <w:semiHidden/>
    <w:unhideWhenUsed/>
    <w:rsid w:val="00FF5BEB"/>
  </w:style>
  <w:style w:type="numbering" w:customStyle="1" w:styleId="2114">
    <w:name w:val="Нет списка2114"/>
    <w:next w:val="a5"/>
    <w:uiPriority w:val="99"/>
    <w:semiHidden/>
    <w:unhideWhenUsed/>
    <w:rsid w:val="00FF5BEB"/>
  </w:style>
  <w:style w:type="numbering" w:customStyle="1" w:styleId="3114">
    <w:name w:val="Нет списка3114"/>
    <w:next w:val="a5"/>
    <w:uiPriority w:val="99"/>
    <w:semiHidden/>
    <w:unhideWhenUsed/>
    <w:rsid w:val="00FF5BEB"/>
  </w:style>
  <w:style w:type="numbering" w:customStyle="1" w:styleId="5131">
    <w:name w:val="Нет списка513"/>
    <w:next w:val="a5"/>
    <w:uiPriority w:val="99"/>
    <w:semiHidden/>
    <w:unhideWhenUsed/>
    <w:rsid w:val="00FF5BEB"/>
  </w:style>
  <w:style w:type="numbering" w:customStyle="1" w:styleId="13130">
    <w:name w:val="Нет списка1313"/>
    <w:next w:val="a5"/>
    <w:uiPriority w:val="99"/>
    <w:semiHidden/>
    <w:unhideWhenUsed/>
    <w:rsid w:val="00FF5BEB"/>
  </w:style>
  <w:style w:type="table" w:customStyle="1" w:styleId="741">
    <w:name w:val="Сетка таблицы741"/>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5">
    <w:name w:val="Стиль нумерованный44"/>
    <w:rsid w:val="00FF5BEB"/>
  </w:style>
  <w:style w:type="numbering" w:customStyle="1" w:styleId="11340">
    <w:name w:val="Нет списка1134"/>
    <w:next w:val="a5"/>
    <w:uiPriority w:val="99"/>
    <w:semiHidden/>
    <w:unhideWhenUsed/>
    <w:rsid w:val="00FF5BEB"/>
  </w:style>
  <w:style w:type="numbering" w:customStyle="1" w:styleId="1241">
    <w:name w:val="Стиль нумерованный124"/>
    <w:rsid w:val="00FF5BEB"/>
  </w:style>
  <w:style w:type="table" w:customStyle="1" w:styleId="21131">
    <w:name w:val="Сетка таблицы2113"/>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3">
    <w:name w:val="Сетка таблицы4113"/>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41">
    <w:name w:val="Нет списка224"/>
    <w:next w:val="a5"/>
    <w:uiPriority w:val="99"/>
    <w:semiHidden/>
    <w:unhideWhenUsed/>
    <w:rsid w:val="00FF5BEB"/>
  </w:style>
  <w:style w:type="numbering" w:customStyle="1" w:styleId="2242">
    <w:name w:val="Стиль нумерованный224"/>
    <w:rsid w:val="00FF5BEB"/>
  </w:style>
  <w:style w:type="numbering" w:customStyle="1" w:styleId="3241">
    <w:name w:val="Нет списка324"/>
    <w:next w:val="a5"/>
    <w:uiPriority w:val="99"/>
    <w:semiHidden/>
    <w:unhideWhenUsed/>
    <w:rsid w:val="00FF5BEB"/>
  </w:style>
  <w:style w:type="table" w:customStyle="1" w:styleId="6113">
    <w:name w:val="Сетка таблицы6113"/>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1">
    <w:name w:val="Нет списка613"/>
    <w:next w:val="a5"/>
    <w:uiPriority w:val="99"/>
    <w:semiHidden/>
    <w:unhideWhenUsed/>
    <w:rsid w:val="00FF5BEB"/>
  </w:style>
  <w:style w:type="numbering" w:customStyle="1" w:styleId="14130">
    <w:name w:val="Нет списка1413"/>
    <w:next w:val="a5"/>
    <w:uiPriority w:val="99"/>
    <w:semiHidden/>
    <w:unhideWhenUsed/>
    <w:rsid w:val="00FF5BEB"/>
  </w:style>
  <w:style w:type="table" w:customStyle="1" w:styleId="851">
    <w:name w:val="Сетка таблицы851"/>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5">
    <w:name w:val="Стиль нумерованный54"/>
    <w:rsid w:val="00FF5BEB"/>
  </w:style>
  <w:style w:type="numbering" w:customStyle="1" w:styleId="11440">
    <w:name w:val="Нет списка1144"/>
    <w:next w:val="a5"/>
    <w:uiPriority w:val="99"/>
    <w:semiHidden/>
    <w:unhideWhenUsed/>
    <w:rsid w:val="00FF5BEB"/>
  </w:style>
  <w:style w:type="table" w:customStyle="1" w:styleId="12113">
    <w:name w:val="Сетка таблицы1211"/>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
    <w:name w:val="Стиль нумерованный134"/>
    <w:rsid w:val="00FF5BEB"/>
  </w:style>
  <w:style w:type="table" w:customStyle="1" w:styleId="22112">
    <w:name w:val="Сетка таблицы221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
    <w:name w:val="Сетка таблицы4211"/>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40">
    <w:name w:val="Нет списка234"/>
    <w:next w:val="a5"/>
    <w:uiPriority w:val="99"/>
    <w:semiHidden/>
    <w:unhideWhenUsed/>
    <w:rsid w:val="00FF5BEB"/>
  </w:style>
  <w:style w:type="numbering" w:customStyle="1" w:styleId="2341">
    <w:name w:val="Стиль нумерованный234"/>
    <w:rsid w:val="00FF5BEB"/>
  </w:style>
  <w:style w:type="numbering" w:customStyle="1" w:styleId="3340">
    <w:name w:val="Нет списка334"/>
    <w:next w:val="a5"/>
    <w:uiPriority w:val="99"/>
    <w:semiHidden/>
    <w:unhideWhenUsed/>
    <w:rsid w:val="00FF5BEB"/>
  </w:style>
  <w:style w:type="table" w:customStyle="1" w:styleId="5211">
    <w:name w:val="Сетка таблицы521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2">
    <w:name w:val="Нет списка74"/>
    <w:next w:val="a5"/>
    <w:uiPriority w:val="99"/>
    <w:semiHidden/>
    <w:unhideWhenUsed/>
    <w:rsid w:val="00FF5BEB"/>
  </w:style>
  <w:style w:type="numbering" w:customStyle="1" w:styleId="1540">
    <w:name w:val="Нет списка154"/>
    <w:next w:val="a5"/>
    <w:uiPriority w:val="99"/>
    <w:semiHidden/>
    <w:unhideWhenUsed/>
    <w:rsid w:val="00FF5BEB"/>
  </w:style>
  <w:style w:type="table" w:customStyle="1" w:styleId="931">
    <w:name w:val="Сетка таблицы931"/>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4">
    <w:name w:val="Стиль нумерованный64"/>
    <w:rsid w:val="00FF5BEB"/>
  </w:style>
  <w:style w:type="numbering" w:customStyle="1" w:styleId="11540">
    <w:name w:val="Нет списка1154"/>
    <w:next w:val="a5"/>
    <w:uiPriority w:val="99"/>
    <w:semiHidden/>
    <w:unhideWhenUsed/>
    <w:rsid w:val="00FF5BEB"/>
  </w:style>
  <w:style w:type="numbering" w:customStyle="1" w:styleId="1441">
    <w:name w:val="Стиль нумерованный144"/>
    <w:rsid w:val="00FF5BEB"/>
  </w:style>
  <w:style w:type="table" w:customStyle="1" w:styleId="23112">
    <w:name w:val="Сетка таблицы231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1">
    <w:name w:val="Сетка таблицы4311"/>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40">
    <w:name w:val="Нет списка244"/>
    <w:next w:val="a5"/>
    <w:uiPriority w:val="99"/>
    <w:semiHidden/>
    <w:unhideWhenUsed/>
    <w:rsid w:val="00FF5BEB"/>
  </w:style>
  <w:style w:type="numbering" w:customStyle="1" w:styleId="2441">
    <w:name w:val="Стиль нумерованный244"/>
    <w:rsid w:val="00FF5BEB"/>
  </w:style>
  <w:style w:type="numbering" w:customStyle="1" w:styleId="344">
    <w:name w:val="Нет списка344"/>
    <w:next w:val="a5"/>
    <w:uiPriority w:val="99"/>
    <w:semiHidden/>
    <w:unhideWhenUsed/>
    <w:rsid w:val="00FF5BEB"/>
  </w:style>
  <w:style w:type="table" w:customStyle="1" w:styleId="5311">
    <w:name w:val="Сетка таблицы531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30">
    <w:name w:val="Нет списка4113"/>
    <w:next w:val="a5"/>
    <w:uiPriority w:val="99"/>
    <w:semiHidden/>
    <w:unhideWhenUsed/>
    <w:rsid w:val="00FF5BEB"/>
  </w:style>
  <w:style w:type="table" w:customStyle="1" w:styleId="71110">
    <w:name w:val="Сетка таблицы7111"/>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2">
    <w:name w:val="Стиль нумерованный314"/>
    <w:rsid w:val="00FF5BEB"/>
  </w:style>
  <w:style w:type="numbering" w:customStyle="1" w:styleId="121130">
    <w:name w:val="Нет списка12113"/>
    <w:next w:val="a5"/>
    <w:uiPriority w:val="99"/>
    <w:semiHidden/>
    <w:unhideWhenUsed/>
    <w:rsid w:val="00FF5BEB"/>
  </w:style>
  <w:style w:type="table" w:customStyle="1" w:styleId="11132">
    <w:name w:val="Сетка таблицы1113"/>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0">
    <w:name w:val="Стиль нумерованный1114"/>
    <w:rsid w:val="00FF5BEB"/>
  </w:style>
  <w:style w:type="numbering" w:customStyle="1" w:styleId="211130">
    <w:name w:val="Нет списка21113"/>
    <w:next w:val="a5"/>
    <w:uiPriority w:val="99"/>
    <w:semiHidden/>
    <w:unhideWhenUsed/>
    <w:rsid w:val="00FF5BEB"/>
  </w:style>
  <w:style w:type="numbering" w:customStyle="1" w:styleId="21140">
    <w:name w:val="Стиль нумерованный2114"/>
    <w:rsid w:val="00FF5BEB"/>
  </w:style>
  <w:style w:type="numbering" w:customStyle="1" w:styleId="311130">
    <w:name w:val="Нет списка31113"/>
    <w:next w:val="a5"/>
    <w:uiPriority w:val="99"/>
    <w:semiHidden/>
    <w:unhideWhenUsed/>
    <w:rsid w:val="00FF5BEB"/>
  </w:style>
  <w:style w:type="numbering" w:customStyle="1" w:styleId="743">
    <w:name w:val="Стиль нумерованный74"/>
    <w:rsid w:val="00FF5BEB"/>
  </w:style>
  <w:style w:type="numbering" w:customStyle="1" w:styleId="1541">
    <w:name w:val="Стиль нумерованный154"/>
    <w:rsid w:val="00FF5BEB"/>
  </w:style>
  <w:style w:type="numbering" w:customStyle="1" w:styleId="2540">
    <w:name w:val="Стиль нумерованный254"/>
    <w:rsid w:val="00FF5BEB"/>
  </w:style>
  <w:style w:type="numbering" w:customStyle="1" w:styleId="840">
    <w:name w:val="Стиль нумерованный84"/>
    <w:rsid w:val="00FF5BEB"/>
  </w:style>
  <w:style w:type="numbering" w:customStyle="1" w:styleId="164">
    <w:name w:val="Стиль нумерованный164"/>
    <w:rsid w:val="00FF5BEB"/>
  </w:style>
  <w:style w:type="numbering" w:customStyle="1" w:styleId="264">
    <w:name w:val="Стиль нумерованный264"/>
    <w:rsid w:val="00FF5BEB"/>
  </w:style>
  <w:style w:type="numbering" w:customStyle="1" w:styleId="941">
    <w:name w:val="Стиль нумерованный94"/>
    <w:rsid w:val="00FF5BEB"/>
  </w:style>
  <w:style w:type="numbering" w:customStyle="1" w:styleId="174">
    <w:name w:val="Стиль нумерованный174"/>
    <w:rsid w:val="00FF5BEB"/>
  </w:style>
  <w:style w:type="numbering" w:customStyle="1" w:styleId="274">
    <w:name w:val="Стиль нумерованный274"/>
    <w:rsid w:val="00FF5BEB"/>
  </w:style>
  <w:style w:type="numbering" w:customStyle="1" w:styleId="104">
    <w:name w:val="Стиль нумерованный104"/>
    <w:rsid w:val="00FF5BEB"/>
    <w:pPr>
      <w:numPr>
        <w:numId w:val="13"/>
      </w:numPr>
    </w:pPr>
  </w:style>
  <w:style w:type="numbering" w:customStyle="1" w:styleId="184">
    <w:name w:val="Стиль нумерованный184"/>
    <w:rsid w:val="00FF5BEB"/>
  </w:style>
  <w:style w:type="numbering" w:customStyle="1" w:styleId="284">
    <w:name w:val="Стиль нумерованный284"/>
    <w:rsid w:val="00FF5BEB"/>
    <w:pPr>
      <w:numPr>
        <w:numId w:val="19"/>
      </w:numPr>
    </w:pPr>
  </w:style>
  <w:style w:type="numbering" w:customStyle="1" w:styleId="843">
    <w:name w:val="Нет списка84"/>
    <w:next w:val="a5"/>
    <w:uiPriority w:val="99"/>
    <w:semiHidden/>
    <w:unhideWhenUsed/>
    <w:rsid w:val="00FF5BEB"/>
  </w:style>
  <w:style w:type="numbering" w:customStyle="1" w:styleId="1640">
    <w:name w:val="Нет списка164"/>
    <w:next w:val="a5"/>
    <w:uiPriority w:val="99"/>
    <w:semiHidden/>
    <w:unhideWhenUsed/>
    <w:rsid w:val="00FF5BEB"/>
  </w:style>
  <w:style w:type="table" w:customStyle="1" w:styleId="10111">
    <w:name w:val="Сетка таблицы1011"/>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Стиль нумерованный194"/>
    <w:rsid w:val="00FF5BEB"/>
    <w:pPr>
      <w:numPr>
        <w:numId w:val="12"/>
      </w:numPr>
    </w:pPr>
  </w:style>
  <w:style w:type="numbering" w:customStyle="1" w:styleId="11640">
    <w:name w:val="Нет списка1164"/>
    <w:next w:val="a5"/>
    <w:uiPriority w:val="99"/>
    <w:semiHidden/>
    <w:unhideWhenUsed/>
    <w:rsid w:val="00FF5BEB"/>
  </w:style>
  <w:style w:type="table" w:customStyle="1" w:styleId="14210">
    <w:name w:val="Сетка таблицы1421"/>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40">
    <w:name w:val="Стиль нумерованный1104"/>
    <w:rsid w:val="00FF5BEB"/>
  </w:style>
  <w:style w:type="table" w:customStyle="1" w:styleId="24112">
    <w:name w:val="Сетка таблицы241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1">
    <w:name w:val="Сетка таблицы4411"/>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41">
    <w:name w:val="Нет списка254"/>
    <w:next w:val="a5"/>
    <w:uiPriority w:val="99"/>
    <w:semiHidden/>
    <w:unhideWhenUsed/>
    <w:rsid w:val="00FF5BEB"/>
  </w:style>
  <w:style w:type="numbering" w:customStyle="1" w:styleId="2940">
    <w:name w:val="Стиль нумерованный294"/>
    <w:rsid w:val="00FF5BEB"/>
  </w:style>
  <w:style w:type="numbering" w:customStyle="1" w:styleId="354">
    <w:name w:val="Нет списка354"/>
    <w:next w:val="a5"/>
    <w:uiPriority w:val="99"/>
    <w:semiHidden/>
    <w:unhideWhenUsed/>
    <w:rsid w:val="00FF5BEB"/>
  </w:style>
  <w:style w:type="table" w:customStyle="1" w:styleId="5411">
    <w:name w:val="Сетка таблицы541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2">
    <w:name w:val="Нет списка93"/>
    <w:next w:val="a5"/>
    <w:uiPriority w:val="99"/>
    <w:semiHidden/>
    <w:unhideWhenUsed/>
    <w:rsid w:val="00FF5BEB"/>
  </w:style>
  <w:style w:type="numbering" w:customStyle="1" w:styleId="1731">
    <w:name w:val="Нет списка173"/>
    <w:next w:val="a5"/>
    <w:uiPriority w:val="99"/>
    <w:semiHidden/>
    <w:unhideWhenUsed/>
    <w:rsid w:val="00FF5BEB"/>
  </w:style>
  <w:style w:type="numbering" w:customStyle="1" w:styleId="11730">
    <w:name w:val="Нет списка1173"/>
    <w:next w:val="a5"/>
    <w:uiPriority w:val="99"/>
    <w:semiHidden/>
    <w:unhideWhenUsed/>
    <w:rsid w:val="00FF5BEB"/>
  </w:style>
  <w:style w:type="numbering" w:customStyle="1" w:styleId="111113">
    <w:name w:val="Нет списка111113"/>
    <w:next w:val="a5"/>
    <w:uiPriority w:val="99"/>
    <w:semiHidden/>
    <w:unhideWhenUsed/>
    <w:rsid w:val="00FF5BEB"/>
  </w:style>
  <w:style w:type="numbering" w:customStyle="1" w:styleId="2031">
    <w:name w:val="Стиль нумерованный203"/>
    <w:rsid w:val="00FF5BEB"/>
  </w:style>
  <w:style w:type="numbering" w:customStyle="1" w:styleId="1111112">
    <w:name w:val="Нет списка1111112"/>
    <w:next w:val="a5"/>
    <w:uiPriority w:val="99"/>
    <w:semiHidden/>
    <w:unhideWhenUsed/>
    <w:rsid w:val="00FF5BEB"/>
  </w:style>
  <w:style w:type="numbering" w:customStyle="1" w:styleId="11231">
    <w:name w:val="Стиль нумерованный1123"/>
    <w:rsid w:val="00FF5BEB"/>
  </w:style>
  <w:style w:type="numbering" w:customStyle="1" w:styleId="2630">
    <w:name w:val="Нет списка263"/>
    <w:next w:val="a5"/>
    <w:uiPriority w:val="99"/>
    <w:semiHidden/>
    <w:unhideWhenUsed/>
    <w:rsid w:val="00FF5BEB"/>
  </w:style>
  <w:style w:type="numbering" w:customStyle="1" w:styleId="21030">
    <w:name w:val="Стиль нумерованный2103"/>
    <w:rsid w:val="00FF5BEB"/>
  </w:style>
  <w:style w:type="numbering" w:customStyle="1" w:styleId="3630">
    <w:name w:val="Нет списка363"/>
    <w:next w:val="a5"/>
    <w:uiPriority w:val="99"/>
    <w:semiHidden/>
    <w:unhideWhenUsed/>
    <w:rsid w:val="00FF5BEB"/>
  </w:style>
  <w:style w:type="numbering" w:customStyle="1" w:styleId="4231">
    <w:name w:val="Нет списка423"/>
    <w:next w:val="a5"/>
    <w:uiPriority w:val="99"/>
    <w:semiHidden/>
    <w:unhideWhenUsed/>
    <w:rsid w:val="00FF5BEB"/>
  </w:style>
  <w:style w:type="numbering" w:customStyle="1" w:styleId="1223">
    <w:name w:val="Нет списка1223"/>
    <w:next w:val="a5"/>
    <w:uiPriority w:val="99"/>
    <w:semiHidden/>
    <w:unhideWhenUsed/>
    <w:rsid w:val="00FF5BEB"/>
  </w:style>
  <w:style w:type="numbering" w:customStyle="1" w:styleId="3232">
    <w:name w:val="Стиль нумерованный323"/>
    <w:rsid w:val="00FF5BEB"/>
  </w:style>
  <w:style w:type="numbering" w:customStyle="1" w:styleId="11213">
    <w:name w:val="Нет списка11213"/>
    <w:next w:val="a5"/>
    <w:uiPriority w:val="99"/>
    <w:semiHidden/>
    <w:unhideWhenUsed/>
    <w:rsid w:val="00FF5BEB"/>
  </w:style>
  <w:style w:type="numbering" w:customStyle="1" w:styleId="11330">
    <w:name w:val="Стиль нумерованный1133"/>
    <w:rsid w:val="00FF5BEB"/>
  </w:style>
  <w:style w:type="numbering" w:customStyle="1" w:styleId="2123">
    <w:name w:val="Нет списка2123"/>
    <w:next w:val="a5"/>
    <w:uiPriority w:val="99"/>
    <w:semiHidden/>
    <w:unhideWhenUsed/>
    <w:rsid w:val="00FF5BEB"/>
  </w:style>
  <w:style w:type="numbering" w:customStyle="1" w:styleId="21230">
    <w:name w:val="Стиль нумерованный2123"/>
    <w:rsid w:val="00FF5BEB"/>
  </w:style>
  <w:style w:type="numbering" w:customStyle="1" w:styleId="3123">
    <w:name w:val="Нет списка3123"/>
    <w:next w:val="a5"/>
    <w:uiPriority w:val="99"/>
    <w:semiHidden/>
    <w:unhideWhenUsed/>
    <w:rsid w:val="00FF5BEB"/>
  </w:style>
  <w:style w:type="numbering" w:customStyle="1" w:styleId="51121">
    <w:name w:val="Нет списка5112"/>
    <w:next w:val="a5"/>
    <w:uiPriority w:val="99"/>
    <w:semiHidden/>
    <w:unhideWhenUsed/>
    <w:rsid w:val="00FF5BEB"/>
  </w:style>
  <w:style w:type="numbering" w:customStyle="1" w:styleId="13112">
    <w:name w:val="Нет списка13112"/>
    <w:next w:val="a5"/>
    <w:uiPriority w:val="99"/>
    <w:semiHidden/>
    <w:unhideWhenUsed/>
    <w:rsid w:val="00FF5BEB"/>
  </w:style>
  <w:style w:type="numbering" w:customStyle="1" w:styleId="4132">
    <w:name w:val="Стиль нумерованный413"/>
    <w:rsid w:val="00FF5BEB"/>
  </w:style>
  <w:style w:type="numbering" w:customStyle="1" w:styleId="11313">
    <w:name w:val="Нет списка11313"/>
    <w:next w:val="a5"/>
    <w:uiPriority w:val="99"/>
    <w:semiHidden/>
    <w:unhideWhenUsed/>
    <w:rsid w:val="00FF5BEB"/>
  </w:style>
  <w:style w:type="numbering" w:customStyle="1" w:styleId="12130">
    <w:name w:val="Стиль нумерованный1213"/>
    <w:rsid w:val="00FF5BEB"/>
  </w:style>
  <w:style w:type="numbering" w:customStyle="1" w:styleId="2213">
    <w:name w:val="Нет списка2213"/>
    <w:next w:val="a5"/>
    <w:uiPriority w:val="99"/>
    <w:semiHidden/>
    <w:unhideWhenUsed/>
    <w:rsid w:val="00FF5BEB"/>
  </w:style>
  <w:style w:type="numbering" w:customStyle="1" w:styleId="22130">
    <w:name w:val="Стиль нумерованный2213"/>
    <w:rsid w:val="00FF5BEB"/>
  </w:style>
  <w:style w:type="numbering" w:customStyle="1" w:styleId="3213">
    <w:name w:val="Нет списка3213"/>
    <w:next w:val="a5"/>
    <w:uiPriority w:val="99"/>
    <w:semiHidden/>
    <w:unhideWhenUsed/>
    <w:rsid w:val="00FF5BEB"/>
  </w:style>
  <w:style w:type="numbering" w:customStyle="1" w:styleId="61121">
    <w:name w:val="Нет списка6112"/>
    <w:next w:val="a5"/>
    <w:uiPriority w:val="99"/>
    <w:semiHidden/>
    <w:unhideWhenUsed/>
    <w:rsid w:val="00FF5BEB"/>
  </w:style>
  <w:style w:type="numbering" w:customStyle="1" w:styleId="141120">
    <w:name w:val="Нет списка14112"/>
    <w:next w:val="a5"/>
    <w:uiPriority w:val="99"/>
    <w:semiHidden/>
    <w:unhideWhenUsed/>
    <w:rsid w:val="00FF5BEB"/>
  </w:style>
  <w:style w:type="numbering" w:customStyle="1" w:styleId="5132">
    <w:name w:val="Стиль нумерованный513"/>
    <w:rsid w:val="00FF5BEB"/>
  </w:style>
  <w:style w:type="numbering" w:customStyle="1" w:styleId="11413">
    <w:name w:val="Нет списка11413"/>
    <w:next w:val="a5"/>
    <w:uiPriority w:val="99"/>
    <w:semiHidden/>
    <w:unhideWhenUsed/>
    <w:rsid w:val="00FF5BEB"/>
  </w:style>
  <w:style w:type="numbering" w:customStyle="1" w:styleId="13131">
    <w:name w:val="Стиль нумерованный1313"/>
    <w:rsid w:val="00FF5BEB"/>
  </w:style>
  <w:style w:type="numbering" w:customStyle="1" w:styleId="2313">
    <w:name w:val="Нет списка2313"/>
    <w:next w:val="a5"/>
    <w:uiPriority w:val="99"/>
    <w:semiHidden/>
    <w:unhideWhenUsed/>
    <w:rsid w:val="00FF5BEB"/>
  </w:style>
  <w:style w:type="numbering" w:customStyle="1" w:styleId="23130">
    <w:name w:val="Стиль нумерованный2313"/>
    <w:rsid w:val="00FF5BEB"/>
  </w:style>
  <w:style w:type="numbering" w:customStyle="1" w:styleId="3313">
    <w:name w:val="Нет списка3313"/>
    <w:next w:val="a5"/>
    <w:uiPriority w:val="99"/>
    <w:semiHidden/>
    <w:unhideWhenUsed/>
    <w:rsid w:val="00FF5BEB"/>
  </w:style>
  <w:style w:type="numbering" w:customStyle="1" w:styleId="7131">
    <w:name w:val="Нет списка713"/>
    <w:next w:val="a5"/>
    <w:uiPriority w:val="99"/>
    <w:semiHidden/>
    <w:unhideWhenUsed/>
    <w:rsid w:val="00FF5BEB"/>
  </w:style>
  <w:style w:type="numbering" w:customStyle="1" w:styleId="1513">
    <w:name w:val="Нет списка1513"/>
    <w:next w:val="a5"/>
    <w:uiPriority w:val="99"/>
    <w:semiHidden/>
    <w:unhideWhenUsed/>
    <w:rsid w:val="00FF5BEB"/>
  </w:style>
  <w:style w:type="numbering" w:customStyle="1" w:styleId="6132">
    <w:name w:val="Стиль нумерованный613"/>
    <w:rsid w:val="00FF5BEB"/>
  </w:style>
  <w:style w:type="numbering" w:customStyle="1" w:styleId="11513">
    <w:name w:val="Нет списка11513"/>
    <w:next w:val="a5"/>
    <w:uiPriority w:val="99"/>
    <w:semiHidden/>
    <w:unhideWhenUsed/>
    <w:rsid w:val="00FF5BEB"/>
  </w:style>
  <w:style w:type="numbering" w:customStyle="1" w:styleId="14131">
    <w:name w:val="Стиль нумерованный1413"/>
    <w:rsid w:val="00FF5BEB"/>
  </w:style>
  <w:style w:type="numbering" w:customStyle="1" w:styleId="2413">
    <w:name w:val="Нет списка2413"/>
    <w:next w:val="a5"/>
    <w:uiPriority w:val="99"/>
    <w:semiHidden/>
    <w:unhideWhenUsed/>
    <w:rsid w:val="00FF5BEB"/>
  </w:style>
  <w:style w:type="numbering" w:customStyle="1" w:styleId="24130">
    <w:name w:val="Стиль нумерованный2413"/>
    <w:rsid w:val="00FF5BEB"/>
  </w:style>
  <w:style w:type="numbering" w:customStyle="1" w:styleId="3413">
    <w:name w:val="Нет списка3413"/>
    <w:next w:val="a5"/>
    <w:uiPriority w:val="99"/>
    <w:semiHidden/>
    <w:unhideWhenUsed/>
    <w:rsid w:val="00FF5BEB"/>
  </w:style>
  <w:style w:type="numbering" w:customStyle="1" w:styleId="41112">
    <w:name w:val="Нет списка41112"/>
    <w:next w:val="a5"/>
    <w:uiPriority w:val="99"/>
    <w:semiHidden/>
    <w:unhideWhenUsed/>
    <w:rsid w:val="00FF5BEB"/>
  </w:style>
  <w:style w:type="numbering" w:customStyle="1" w:styleId="31131">
    <w:name w:val="Стиль нумерованный3113"/>
    <w:rsid w:val="00FF5BEB"/>
  </w:style>
  <w:style w:type="numbering" w:customStyle="1" w:styleId="121112">
    <w:name w:val="Нет списка121112"/>
    <w:next w:val="a5"/>
    <w:uiPriority w:val="99"/>
    <w:semiHidden/>
    <w:unhideWhenUsed/>
    <w:rsid w:val="00FF5BEB"/>
  </w:style>
  <w:style w:type="numbering" w:customStyle="1" w:styleId="111130">
    <w:name w:val="Стиль нумерованный11113"/>
    <w:rsid w:val="00FF5BEB"/>
  </w:style>
  <w:style w:type="numbering" w:customStyle="1" w:styleId="211112">
    <w:name w:val="Нет списка211112"/>
    <w:next w:val="a5"/>
    <w:uiPriority w:val="99"/>
    <w:semiHidden/>
    <w:unhideWhenUsed/>
    <w:rsid w:val="00FF5BEB"/>
  </w:style>
  <w:style w:type="numbering" w:customStyle="1" w:styleId="211131">
    <w:name w:val="Стиль нумерованный21113"/>
    <w:rsid w:val="00FF5BEB"/>
  </w:style>
  <w:style w:type="numbering" w:customStyle="1" w:styleId="311112">
    <w:name w:val="Нет списка311112"/>
    <w:next w:val="a5"/>
    <w:uiPriority w:val="99"/>
    <w:semiHidden/>
    <w:unhideWhenUsed/>
    <w:rsid w:val="00FF5BEB"/>
  </w:style>
  <w:style w:type="numbering" w:customStyle="1" w:styleId="7132">
    <w:name w:val="Стиль нумерованный713"/>
    <w:rsid w:val="00FF5BEB"/>
  </w:style>
  <w:style w:type="numbering" w:customStyle="1" w:styleId="15130">
    <w:name w:val="Стиль нумерованный1513"/>
    <w:rsid w:val="00FF5BEB"/>
  </w:style>
  <w:style w:type="numbering" w:customStyle="1" w:styleId="25130">
    <w:name w:val="Стиль нумерованный2513"/>
    <w:rsid w:val="00FF5BEB"/>
  </w:style>
  <w:style w:type="numbering" w:customStyle="1" w:styleId="8130">
    <w:name w:val="Стиль нумерованный813"/>
    <w:rsid w:val="00FF5BEB"/>
  </w:style>
  <w:style w:type="numbering" w:customStyle="1" w:styleId="16130">
    <w:name w:val="Стиль нумерованный1613"/>
    <w:rsid w:val="00FF5BEB"/>
  </w:style>
  <w:style w:type="numbering" w:customStyle="1" w:styleId="2613">
    <w:name w:val="Стиль нумерованный2613"/>
    <w:rsid w:val="00FF5BEB"/>
  </w:style>
  <w:style w:type="numbering" w:customStyle="1" w:styleId="9130">
    <w:name w:val="Стиль нумерованный913"/>
    <w:rsid w:val="00FF5BEB"/>
  </w:style>
  <w:style w:type="numbering" w:customStyle="1" w:styleId="1713">
    <w:name w:val="Стиль нумерованный1713"/>
    <w:rsid w:val="00FF5BEB"/>
  </w:style>
  <w:style w:type="numbering" w:customStyle="1" w:styleId="27130">
    <w:name w:val="Стиль нумерованный2713"/>
    <w:rsid w:val="00FF5BEB"/>
  </w:style>
  <w:style w:type="numbering" w:customStyle="1" w:styleId="1013">
    <w:name w:val="Стиль нумерованный1013"/>
    <w:rsid w:val="00FF5BEB"/>
  </w:style>
  <w:style w:type="numbering" w:customStyle="1" w:styleId="1813">
    <w:name w:val="Стиль нумерованный1813"/>
    <w:rsid w:val="00FF5BEB"/>
  </w:style>
  <w:style w:type="numbering" w:customStyle="1" w:styleId="2813">
    <w:name w:val="Стиль нумерованный2813"/>
    <w:rsid w:val="00FF5BEB"/>
  </w:style>
  <w:style w:type="numbering" w:customStyle="1" w:styleId="8131">
    <w:name w:val="Нет списка813"/>
    <w:next w:val="a5"/>
    <w:uiPriority w:val="99"/>
    <w:semiHidden/>
    <w:unhideWhenUsed/>
    <w:rsid w:val="00FF5BEB"/>
  </w:style>
  <w:style w:type="numbering" w:customStyle="1" w:styleId="16131">
    <w:name w:val="Нет списка1613"/>
    <w:next w:val="a5"/>
    <w:uiPriority w:val="99"/>
    <w:semiHidden/>
    <w:unhideWhenUsed/>
    <w:rsid w:val="00FF5BEB"/>
  </w:style>
  <w:style w:type="numbering" w:customStyle="1" w:styleId="1913">
    <w:name w:val="Стиль нумерованный1913"/>
    <w:rsid w:val="00FF5BEB"/>
  </w:style>
  <w:style w:type="numbering" w:customStyle="1" w:styleId="11613">
    <w:name w:val="Нет списка11613"/>
    <w:next w:val="a5"/>
    <w:uiPriority w:val="99"/>
    <w:semiHidden/>
    <w:unhideWhenUsed/>
    <w:rsid w:val="00FF5BEB"/>
  </w:style>
  <w:style w:type="numbering" w:customStyle="1" w:styleId="11013">
    <w:name w:val="Стиль нумерованный11013"/>
    <w:rsid w:val="00FF5BEB"/>
  </w:style>
  <w:style w:type="numbering" w:customStyle="1" w:styleId="25131">
    <w:name w:val="Нет списка2513"/>
    <w:next w:val="a5"/>
    <w:uiPriority w:val="99"/>
    <w:semiHidden/>
    <w:unhideWhenUsed/>
    <w:rsid w:val="00FF5BEB"/>
  </w:style>
  <w:style w:type="numbering" w:customStyle="1" w:styleId="2913">
    <w:name w:val="Стиль нумерованный2913"/>
    <w:rsid w:val="00FF5BEB"/>
  </w:style>
  <w:style w:type="numbering" w:customStyle="1" w:styleId="3513">
    <w:name w:val="Нет списка3513"/>
    <w:next w:val="a5"/>
    <w:uiPriority w:val="99"/>
    <w:semiHidden/>
    <w:unhideWhenUsed/>
    <w:rsid w:val="00FF5BEB"/>
  </w:style>
  <w:style w:type="numbering" w:customStyle="1" w:styleId="1014">
    <w:name w:val="Нет списка101"/>
    <w:next w:val="a5"/>
    <w:uiPriority w:val="99"/>
    <w:semiHidden/>
    <w:unhideWhenUsed/>
    <w:rsid w:val="00FF5BEB"/>
  </w:style>
  <w:style w:type="numbering" w:customStyle="1" w:styleId="1814">
    <w:name w:val="Нет списка181"/>
    <w:next w:val="a5"/>
    <w:uiPriority w:val="99"/>
    <w:semiHidden/>
    <w:unhideWhenUsed/>
    <w:rsid w:val="00FF5BEB"/>
  </w:style>
  <w:style w:type="numbering" w:customStyle="1" w:styleId="11810">
    <w:name w:val="Нет списка1181"/>
    <w:next w:val="a5"/>
    <w:uiPriority w:val="99"/>
    <w:semiHidden/>
    <w:unhideWhenUsed/>
    <w:rsid w:val="00FF5BEB"/>
  </w:style>
  <w:style w:type="numbering" w:customStyle="1" w:styleId="301">
    <w:name w:val="Стиль нумерованный301"/>
    <w:rsid w:val="00FF5BEB"/>
    <w:pPr>
      <w:numPr>
        <w:numId w:val="20"/>
      </w:numPr>
    </w:pPr>
  </w:style>
  <w:style w:type="numbering" w:customStyle="1" w:styleId="111210">
    <w:name w:val="Нет списка11121"/>
    <w:next w:val="a5"/>
    <w:uiPriority w:val="99"/>
    <w:semiHidden/>
    <w:unhideWhenUsed/>
    <w:rsid w:val="00FF5BEB"/>
  </w:style>
  <w:style w:type="table" w:customStyle="1" w:styleId="17111">
    <w:name w:val="Сетка таблицы1711"/>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Стиль нумерованный1141"/>
    <w:rsid w:val="00FF5BEB"/>
    <w:pPr>
      <w:numPr>
        <w:numId w:val="21"/>
      </w:numPr>
    </w:pPr>
  </w:style>
  <w:style w:type="table" w:customStyle="1" w:styleId="3510">
    <w:name w:val="Сетка таблицы351"/>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1">
    <w:name w:val="Сетка таблицы4511"/>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14">
    <w:name w:val="Нет списка271"/>
    <w:next w:val="a5"/>
    <w:uiPriority w:val="99"/>
    <w:semiHidden/>
    <w:unhideWhenUsed/>
    <w:rsid w:val="00FF5BEB"/>
  </w:style>
  <w:style w:type="numbering" w:customStyle="1" w:styleId="2131">
    <w:name w:val="Стиль нумерованный2131"/>
    <w:rsid w:val="00FF5BEB"/>
    <w:pPr>
      <w:numPr>
        <w:numId w:val="22"/>
      </w:numPr>
    </w:pPr>
  </w:style>
  <w:style w:type="numbering" w:customStyle="1" w:styleId="3710">
    <w:name w:val="Нет списка371"/>
    <w:next w:val="a5"/>
    <w:uiPriority w:val="99"/>
    <w:semiHidden/>
    <w:unhideWhenUsed/>
    <w:rsid w:val="00FF5BEB"/>
  </w:style>
  <w:style w:type="table" w:customStyle="1" w:styleId="5511">
    <w:name w:val="Сетка таблицы551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0">
    <w:name w:val="Нет списка431"/>
    <w:next w:val="a5"/>
    <w:uiPriority w:val="99"/>
    <w:semiHidden/>
    <w:unhideWhenUsed/>
    <w:rsid w:val="00FF5BEB"/>
  </w:style>
  <w:style w:type="numbering" w:customStyle="1" w:styleId="12310">
    <w:name w:val="Нет списка1231"/>
    <w:next w:val="a5"/>
    <w:uiPriority w:val="99"/>
    <w:semiHidden/>
    <w:unhideWhenUsed/>
    <w:rsid w:val="00FF5BEB"/>
  </w:style>
  <w:style w:type="numbering" w:customStyle="1" w:styleId="3314">
    <w:name w:val="Стиль нумерованный331"/>
    <w:rsid w:val="00FF5BEB"/>
  </w:style>
  <w:style w:type="numbering" w:customStyle="1" w:styleId="11221">
    <w:name w:val="Нет списка11221"/>
    <w:next w:val="a5"/>
    <w:uiPriority w:val="99"/>
    <w:semiHidden/>
    <w:unhideWhenUsed/>
    <w:rsid w:val="00FF5BEB"/>
  </w:style>
  <w:style w:type="numbering" w:customStyle="1" w:styleId="11510">
    <w:name w:val="Стиль нумерованный1151"/>
    <w:rsid w:val="00FF5BEB"/>
  </w:style>
  <w:style w:type="numbering" w:customStyle="1" w:styleId="21310">
    <w:name w:val="Нет списка2131"/>
    <w:next w:val="a5"/>
    <w:uiPriority w:val="99"/>
    <w:semiHidden/>
    <w:unhideWhenUsed/>
    <w:rsid w:val="00FF5BEB"/>
  </w:style>
  <w:style w:type="numbering" w:customStyle="1" w:styleId="21410">
    <w:name w:val="Стиль нумерованный2141"/>
    <w:rsid w:val="00FF5BEB"/>
  </w:style>
  <w:style w:type="numbering" w:customStyle="1" w:styleId="31310">
    <w:name w:val="Нет списка3131"/>
    <w:next w:val="a5"/>
    <w:uiPriority w:val="99"/>
    <w:semiHidden/>
    <w:unhideWhenUsed/>
    <w:rsid w:val="00FF5BEB"/>
  </w:style>
  <w:style w:type="numbering" w:customStyle="1" w:styleId="5210">
    <w:name w:val="Нет списка521"/>
    <w:next w:val="a5"/>
    <w:uiPriority w:val="99"/>
    <w:semiHidden/>
    <w:unhideWhenUsed/>
    <w:rsid w:val="00FF5BEB"/>
  </w:style>
  <w:style w:type="numbering" w:customStyle="1" w:styleId="13210">
    <w:name w:val="Нет списка1321"/>
    <w:next w:val="a5"/>
    <w:uiPriority w:val="99"/>
    <w:semiHidden/>
    <w:unhideWhenUsed/>
    <w:rsid w:val="00FF5BEB"/>
  </w:style>
  <w:style w:type="table" w:customStyle="1" w:styleId="7211">
    <w:name w:val="Сетка таблицы7211"/>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2">
    <w:name w:val="Стиль нумерованный421"/>
    <w:rsid w:val="00FF5BEB"/>
  </w:style>
  <w:style w:type="numbering" w:customStyle="1" w:styleId="11321">
    <w:name w:val="Нет списка11321"/>
    <w:next w:val="a5"/>
    <w:uiPriority w:val="99"/>
    <w:semiHidden/>
    <w:unhideWhenUsed/>
    <w:rsid w:val="00FF5BEB"/>
  </w:style>
  <w:style w:type="table" w:customStyle="1" w:styleId="11214">
    <w:name w:val="Сетка таблицы1121"/>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1">
    <w:name w:val="Стиль нумерованный1221"/>
    <w:rsid w:val="00FF5BEB"/>
  </w:style>
  <w:style w:type="table" w:customStyle="1" w:styleId="21212">
    <w:name w:val="Сетка таблицы212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0">
    <w:name w:val="Сетка таблицы4121"/>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10">
    <w:name w:val="Нет списка2221"/>
    <w:next w:val="a5"/>
    <w:uiPriority w:val="99"/>
    <w:semiHidden/>
    <w:unhideWhenUsed/>
    <w:rsid w:val="00FF5BEB"/>
  </w:style>
  <w:style w:type="numbering" w:customStyle="1" w:styleId="22211">
    <w:name w:val="Стиль нумерованный2221"/>
    <w:rsid w:val="00FF5BEB"/>
  </w:style>
  <w:style w:type="numbering" w:customStyle="1" w:styleId="32210">
    <w:name w:val="Нет списка3221"/>
    <w:next w:val="a5"/>
    <w:uiPriority w:val="99"/>
    <w:semiHidden/>
    <w:unhideWhenUsed/>
    <w:rsid w:val="00FF5BEB"/>
  </w:style>
  <w:style w:type="table" w:customStyle="1" w:styleId="51210">
    <w:name w:val="Сетка таблицы512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0">
    <w:name w:val="Сетка таблицы612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0">
    <w:name w:val="Нет списка621"/>
    <w:next w:val="a5"/>
    <w:uiPriority w:val="99"/>
    <w:semiHidden/>
    <w:unhideWhenUsed/>
    <w:rsid w:val="00FF5BEB"/>
  </w:style>
  <w:style w:type="numbering" w:customStyle="1" w:styleId="14211">
    <w:name w:val="Нет списка1421"/>
    <w:next w:val="a5"/>
    <w:uiPriority w:val="99"/>
    <w:semiHidden/>
    <w:unhideWhenUsed/>
    <w:rsid w:val="00FF5BEB"/>
  </w:style>
  <w:style w:type="table" w:customStyle="1" w:styleId="81110">
    <w:name w:val="Сетка таблицы8111"/>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2">
    <w:name w:val="Стиль нумерованный521"/>
    <w:rsid w:val="00FF5BEB"/>
  </w:style>
  <w:style w:type="numbering" w:customStyle="1" w:styleId="11421">
    <w:name w:val="Нет списка11421"/>
    <w:next w:val="a5"/>
    <w:uiPriority w:val="99"/>
    <w:semiHidden/>
    <w:unhideWhenUsed/>
    <w:rsid w:val="00FF5BEB"/>
  </w:style>
  <w:style w:type="numbering" w:customStyle="1" w:styleId="13211">
    <w:name w:val="Стиль нумерованный1321"/>
    <w:rsid w:val="00FF5BEB"/>
  </w:style>
  <w:style w:type="numbering" w:customStyle="1" w:styleId="23210">
    <w:name w:val="Нет списка2321"/>
    <w:next w:val="a5"/>
    <w:uiPriority w:val="99"/>
    <w:semiHidden/>
    <w:unhideWhenUsed/>
    <w:rsid w:val="00FF5BEB"/>
  </w:style>
  <w:style w:type="numbering" w:customStyle="1" w:styleId="23211">
    <w:name w:val="Стиль нумерованный2321"/>
    <w:rsid w:val="00FF5BEB"/>
  </w:style>
  <w:style w:type="numbering" w:customStyle="1" w:styleId="33210">
    <w:name w:val="Нет списка3321"/>
    <w:next w:val="a5"/>
    <w:uiPriority w:val="99"/>
    <w:semiHidden/>
    <w:unhideWhenUsed/>
    <w:rsid w:val="00FF5BEB"/>
  </w:style>
  <w:style w:type="numbering" w:customStyle="1" w:styleId="7210">
    <w:name w:val="Нет списка721"/>
    <w:next w:val="a5"/>
    <w:uiPriority w:val="99"/>
    <w:semiHidden/>
    <w:unhideWhenUsed/>
    <w:rsid w:val="00FF5BEB"/>
  </w:style>
  <w:style w:type="numbering" w:customStyle="1" w:styleId="15210">
    <w:name w:val="Нет списка1521"/>
    <w:next w:val="a5"/>
    <w:uiPriority w:val="99"/>
    <w:semiHidden/>
    <w:unhideWhenUsed/>
    <w:rsid w:val="00FF5BEB"/>
  </w:style>
  <w:style w:type="table" w:customStyle="1" w:styleId="91110">
    <w:name w:val="Сетка таблицы9111"/>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2">
    <w:name w:val="Стиль нумерованный621"/>
    <w:rsid w:val="00FF5BEB"/>
  </w:style>
  <w:style w:type="numbering" w:customStyle="1" w:styleId="11521">
    <w:name w:val="Нет списка11521"/>
    <w:next w:val="a5"/>
    <w:uiPriority w:val="99"/>
    <w:semiHidden/>
    <w:unhideWhenUsed/>
    <w:rsid w:val="00FF5BEB"/>
  </w:style>
  <w:style w:type="table" w:customStyle="1" w:styleId="13113">
    <w:name w:val="Сетка таблицы1311"/>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2">
    <w:name w:val="Стиль нумерованный1421"/>
    <w:rsid w:val="00FF5BEB"/>
  </w:style>
  <w:style w:type="numbering" w:customStyle="1" w:styleId="24210">
    <w:name w:val="Нет списка2421"/>
    <w:next w:val="a5"/>
    <w:uiPriority w:val="99"/>
    <w:semiHidden/>
    <w:unhideWhenUsed/>
    <w:rsid w:val="00FF5BEB"/>
  </w:style>
  <w:style w:type="numbering" w:customStyle="1" w:styleId="24211">
    <w:name w:val="Стиль нумерованный2421"/>
    <w:rsid w:val="00FF5BEB"/>
  </w:style>
  <w:style w:type="numbering" w:customStyle="1" w:styleId="34210">
    <w:name w:val="Нет списка3421"/>
    <w:next w:val="a5"/>
    <w:uiPriority w:val="99"/>
    <w:semiHidden/>
    <w:unhideWhenUsed/>
    <w:rsid w:val="00FF5BEB"/>
  </w:style>
  <w:style w:type="numbering" w:customStyle="1" w:styleId="41211">
    <w:name w:val="Нет списка4121"/>
    <w:next w:val="a5"/>
    <w:uiPriority w:val="99"/>
    <w:semiHidden/>
    <w:unhideWhenUsed/>
    <w:rsid w:val="00FF5BEB"/>
  </w:style>
  <w:style w:type="numbering" w:customStyle="1" w:styleId="31212">
    <w:name w:val="Стиль нумерованный3121"/>
    <w:rsid w:val="00FF5BEB"/>
  </w:style>
  <w:style w:type="numbering" w:customStyle="1" w:styleId="121210">
    <w:name w:val="Нет списка12121"/>
    <w:next w:val="a5"/>
    <w:uiPriority w:val="99"/>
    <w:semiHidden/>
    <w:unhideWhenUsed/>
    <w:rsid w:val="00FF5BEB"/>
  </w:style>
  <w:style w:type="table" w:customStyle="1" w:styleId="111114">
    <w:name w:val="Сетка таблицы11111"/>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
    <w:name w:val="Стиль нумерованный11121"/>
    <w:rsid w:val="00FF5BEB"/>
  </w:style>
  <w:style w:type="table" w:customStyle="1" w:styleId="211113">
    <w:name w:val="Сетка таблицы2111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Сетка таблицы31111"/>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1">
    <w:name w:val="Сетка таблицы41111"/>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210">
    <w:name w:val="Нет списка21121"/>
    <w:next w:val="a5"/>
    <w:uiPriority w:val="99"/>
    <w:semiHidden/>
    <w:unhideWhenUsed/>
    <w:rsid w:val="00FF5BEB"/>
  </w:style>
  <w:style w:type="numbering" w:customStyle="1" w:styleId="211211">
    <w:name w:val="Стиль нумерованный21121"/>
    <w:rsid w:val="00FF5BEB"/>
  </w:style>
  <w:style w:type="numbering" w:customStyle="1" w:styleId="311210">
    <w:name w:val="Нет списка31121"/>
    <w:next w:val="a5"/>
    <w:uiPriority w:val="99"/>
    <w:semiHidden/>
    <w:unhideWhenUsed/>
    <w:rsid w:val="00FF5BEB"/>
  </w:style>
  <w:style w:type="table" w:customStyle="1" w:styleId="51111">
    <w:name w:val="Сетка таблицы5111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2">
    <w:name w:val="Стиль нумерованный721"/>
    <w:rsid w:val="00FF5BEB"/>
  </w:style>
  <w:style w:type="numbering" w:customStyle="1" w:styleId="15211">
    <w:name w:val="Стиль нумерованный1521"/>
    <w:rsid w:val="00FF5BEB"/>
  </w:style>
  <w:style w:type="numbering" w:customStyle="1" w:styleId="25210">
    <w:name w:val="Стиль нумерованный2521"/>
    <w:rsid w:val="00FF5BEB"/>
  </w:style>
  <w:style w:type="numbering" w:customStyle="1" w:styleId="8211">
    <w:name w:val="Стиль нумерованный821"/>
    <w:rsid w:val="00FF5BEB"/>
  </w:style>
  <w:style w:type="numbering" w:customStyle="1" w:styleId="16210">
    <w:name w:val="Стиль нумерованный1621"/>
    <w:rsid w:val="00FF5BEB"/>
  </w:style>
  <w:style w:type="numbering" w:customStyle="1" w:styleId="26210">
    <w:name w:val="Стиль нумерованный2621"/>
    <w:rsid w:val="00FF5BEB"/>
  </w:style>
  <w:style w:type="numbering" w:customStyle="1" w:styleId="9211">
    <w:name w:val="Стиль нумерованный921"/>
    <w:rsid w:val="00FF5BEB"/>
  </w:style>
  <w:style w:type="numbering" w:customStyle="1" w:styleId="17210">
    <w:name w:val="Стиль нумерованный1721"/>
    <w:rsid w:val="00FF5BEB"/>
  </w:style>
  <w:style w:type="numbering" w:customStyle="1" w:styleId="27210">
    <w:name w:val="Стиль нумерованный2721"/>
    <w:rsid w:val="00FF5BEB"/>
  </w:style>
  <w:style w:type="numbering" w:customStyle="1" w:styleId="1021">
    <w:name w:val="Стиль нумерованный1021"/>
    <w:rsid w:val="00FF5BEB"/>
    <w:pPr>
      <w:numPr>
        <w:numId w:val="24"/>
      </w:numPr>
    </w:pPr>
  </w:style>
  <w:style w:type="numbering" w:customStyle="1" w:styleId="1821">
    <w:name w:val="Стиль нумерованный1821"/>
    <w:rsid w:val="00FF5BEB"/>
    <w:pPr>
      <w:numPr>
        <w:numId w:val="27"/>
      </w:numPr>
    </w:pPr>
  </w:style>
  <w:style w:type="numbering" w:customStyle="1" w:styleId="2821">
    <w:name w:val="Стиль нумерованный2821"/>
    <w:rsid w:val="00FF5BEB"/>
    <w:pPr>
      <w:numPr>
        <w:numId w:val="15"/>
      </w:numPr>
    </w:pPr>
  </w:style>
  <w:style w:type="numbering" w:customStyle="1" w:styleId="8212">
    <w:name w:val="Нет списка821"/>
    <w:next w:val="a5"/>
    <w:uiPriority w:val="99"/>
    <w:semiHidden/>
    <w:unhideWhenUsed/>
    <w:rsid w:val="00FF5BEB"/>
  </w:style>
  <w:style w:type="numbering" w:customStyle="1" w:styleId="16211">
    <w:name w:val="Нет списка1621"/>
    <w:next w:val="a5"/>
    <w:uiPriority w:val="99"/>
    <w:semiHidden/>
    <w:unhideWhenUsed/>
    <w:rsid w:val="00FF5BEB"/>
  </w:style>
  <w:style w:type="numbering" w:customStyle="1" w:styleId="1922">
    <w:name w:val="Стиль нумерованный1922"/>
    <w:rsid w:val="00FF5BEB"/>
    <w:pPr>
      <w:numPr>
        <w:numId w:val="23"/>
      </w:numPr>
    </w:pPr>
  </w:style>
  <w:style w:type="numbering" w:customStyle="1" w:styleId="11621">
    <w:name w:val="Нет списка11621"/>
    <w:next w:val="a5"/>
    <w:uiPriority w:val="99"/>
    <w:semiHidden/>
    <w:unhideWhenUsed/>
    <w:rsid w:val="00FF5BEB"/>
  </w:style>
  <w:style w:type="table" w:customStyle="1" w:styleId="141110">
    <w:name w:val="Сетка таблицы14111"/>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1">
    <w:name w:val="Стиль нумерованный11021"/>
    <w:rsid w:val="00FF5BEB"/>
    <w:pPr>
      <w:numPr>
        <w:numId w:val="25"/>
      </w:numPr>
    </w:pPr>
  </w:style>
  <w:style w:type="numbering" w:customStyle="1" w:styleId="25211">
    <w:name w:val="Нет списка2521"/>
    <w:next w:val="a5"/>
    <w:uiPriority w:val="99"/>
    <w:semiHidden/>
    <w:unhideWhenUsed/>
    <w:rsid w:val="00FF5BEB"/>
  </w:style>
  <w:style w:type="numbering" w:customStyle="1" w:styleId="2921">
    <w:name w:val="Стиль нумерованный2921"/>
    <w:rsid w:val="00FF5BEB"/>
    <w:pPr>
      <w:numPr>
        <w:numId w:val="26"/>
      </w:numPr>
    </w:pPr>
  </w:style>
  <w:style w:type="numbering" w:customStyle="1" w:styleId="3521">
    <w:name w:val="Нет списка3521"/>
    <w:next w:val="a5"/>
    <w:uiPriority w:val="99"/>
    <w:semiHidden/>
    <w:unhideWhenUsed/>
    <w:rsid w:val="00FF5BEB"/>
  </w:style>
  <w:style w:type="table" w:customStyle="1" w:styleId="6411">
    <w:name w:val="Сетка таблицы641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2">
    <w:name w:val="Нет списка911"/>
    <w:next w:val="a5"/>
    <w:uiPriority w:val="99"/>
    <w:semiHidden/>
    <w:unhideWhenUsed/>
    <w:rsid w:val="00FF5BEB"/>
  </w:style>
  <w:style w:type="numbering" w:customStyle="1" w:styleId="17112">
    <w:name w:val="Нет списка1711"/>
    <w:next w:val="a5"/>
    <w:uiPriority w:val="99"/>
    <w:semiHidden/>
    <w:unhideWhenUsed/>
    <w:rsid w:val="00FF5BEB"/>
  </w:style>
  <w:style w:type="numbering" w:customStyle="1" w:styleId="11711">
    <w:name w:val="Нет списка11711"/>
    <w:next w:val="a5"/>
    <w:uiPriority w:val="99"/>
    <w:semiHidden/>
    <w:unhideWhenUsed/>
    <w:rsid w:val="00FF5BEB"/>
  </w:style>
  <w:style w:type="numbering" w:customStyle="1" w:styleId="1111210">
    <w:name w:val="Нет списка111121"/>
    <w:next w:val="a5"/>
    <w:uiPriority w:val="99"/>
    <w:semiHidden/>
    <w:unhideWhenUsed/>
    <w:rsid w:val="00FF5BEB"/>
  </w:style>
  <w:style w:type="numbering" w:customStyle="1" w:styleId="20110">
    <w:name w:val="Стиль нумерованный2011"/>
    <w:rsid w:val="00FF5BEB"/>
  </w:style>
  <w:style w:type="numbering" w:customStyle="1" w:styleId="11111111">
    <w:name w:val="Нет списка11111111"/>
    <w:next w:val="a5"/>
    <w:uiPriority w:val="99"/>
    <w:semiHidden/>
    <w:unhideWhenUsed/>
    <w:rsid w:val="00FF5BEB"/>
  </w:style>
  <w:style w:type="numbering" w:customStyle="1" w:styleId="112111">
    <w:name w:val="Стиль нумерованный11211"/>
    <w:rsid w:val="00FF5BEB"/>
  </w:style>
  <w:style w:type="numbering" w:customStyle="1" w:styleId="26111">
    <w:name w:val="Нет списка2611"/>
    <w:next w:val="a5"/>
    <w:uiPriority w:val="99"/>
    <w:semiHidden/>
    <w:unhideWhenUsed/>
    <w:rsid w:val="00FF5BEB"/>
  </w:style>
  <w:style w:type="numbering" w:customStyle="1" w:styleId="21011">
    <w:name w:val="Стиль нумерованный21011"/>
    <w:rsid w:val="00FF5BEB"/>
  </w:style>
  <w:style w:type="numbering" w:customStyle="1" w:styleId="3611">
    <w:name w:val="Нет списка3611"/>
    <w:next w:val="a5"/>
    <w:uiPriority w:val="99"/>
    <w:semiHidden/>
    <w:unhideWhenUsed/>
    <w:rsid w:val="00FF5BEB"/>
  </w:style>
  <w:style w:type="numbering" w:customStyle="1" w:styleId="42110">
    <w:name w:val="Нет списка4211"/>
    <w:next w:val="a5"/>
    <w:uiPriority w:val="99"/>
    <w:semiHidden/>
    <w:unhideWhenUsed/>
    <w:rsid w:val="00FF5BEB"/>
  </w:style>
  <w:style w:type="numbering" w:customStyle="1" w:styleId="122110">
    <w:name w:val="Нет списка12211"/>
    <w:next w:val="a5"/>
    <w:uiPriority w:val="99"/>
    <w:semiHidden/>
    <w:unhideWhenUsed/>
    <w:rsid w:val="00FF5BEB"/>
  </w:style>
  <w:style w:type="numbering" w:customStyle="1" w:styleId="32112">
    <w:name w:val="Стиль нумерованный3211"/>
    <w:rsid w:val="00FF5BEB"/>
  </w:style>
  <w:style w:type="numbering" w:customStyle="1" w:styleId="1121110">
    <w:name w:val="Нет списка112111"/>
    <w:next w:val="a5"/>
    <w:uiPriority w:val="99"/>
    <w:semiHidden/>
    <w:unhideWhenUsed/>
    <w:rsid w:val="00FF5BEB"/>
  </w:style>
  <w:style w:type="numbering" w:customStyle="1" w:styleId="113111">
    <w:name w:val="Стиль нумерованный11311"/>
    <w:rsid w:val="00FF5BEB"/>
  </w:style>
  <w:style w:type="numbering" w:customStyle="1" w:styleId="212110">
    <w:name w:val="Нет списка21211"/>
    <w:next w:val="a5"/>
    <w:uiPriority w:val="99"/>
    <w:semiHidden/>
    <w:unhideWhenUsed/>
    <w:rsid w:val="00FF5BEB"/>
  </w:style>
  <w:style w:type="numbering" w:customStyle="1" w:styleId="212111">
    <w:name w:val="Стиль нумерованный21211"/>
    <w:rsid w:val="00FF5BEB"/>
  </w:style>
  <w:style w:type="numbering" w:customStyle="1" w:styleId="312110">
    <w:name w:val="Нет списка31211"/>
    <w:next w:val="a5"/>
    <w:uiPriority w:val="99"/>
    <w:semiHidden/>
    <w:unhideWhenUsed/>
    <w:rsid w:val="00FF5BEB"/>
  </w:style>
  <w:style w:type="numbering" w:customStyle="1" w:styleId="511110">
    <w:name w:val="Нет списка51111"/>
    <w:next w:val="a5"/>
    <w:uiPriority w:val="99"/>
    <w:semiHidden/>
    <w:unhideWhenUsed/>
    <w:rsid w:val="00FF5BEB"/>
  </w:style>
  <w:style w:type="numbering" w:customStyle="1" w:styleId="131111">
    <w:name w:val="Нет списка131111"/>
    <w:next w:val="a5"/>
    <w:uiPriority w:val="99"/>
    <w:semiHidden/>
    <w:unhideWhenUsed/>
    <w:rsid w:val="00FF5BEB"/>
  </w:style>
  <w:style w:type="numbering" w:customStyle="1" w:styleId="41113">
    <w:name w:val="Стиль нумерованный4111"/>
    <w:rsid w:val="00FF5BEB"/>
  </w:style>
  <w:style w:type="numbering" w:customStyle="1" w:styleId="1131110">
    <w:name w:val="Нет списка113111"/>
    <w:next w:val="a5"/>
    <w:uiPriority w:val="99"/>
    <w:semiHidden/>
    <w:unhideWhenUsed/>
    <w:rsid w:val="00FF5BEB"/>
  </w:style>
  <w:style w:type="numbering" w:customStyle="1" w:styleId="121110">
    <w:name w:val="Стиль нумерованный12111"/>
    <w:rsid w:val="00FF5BEB"/>
  </w:style>
  <w:style w:type="numbering" w:customStyle="1" w:styleId="221110">
    <w:name w:val="Нет списка22111"/>
    <w:next w:val="a5"/>
    <w:uiPriority w:val="99"/>
    <w:semiHidden/>
    <w:unhideWhenUsed/>
    <w:rsid w:val="00FF5BEB"/>
  </w:style>
  <w:style w:type="numbering" w:customStyle="1" w:styleId="221111">
    <w:name w:val="Стиль нумерованный22111"/>
    <w:rsid w:val="00FF5BEB"/>
  </w:style>
  <w:style w:type="numbering" w:customStyle="1" w:styleId="321110">
    <w:name w:val="Нет списка32111"/>
    <w:next w:val="a5"/>
    <w:uiPriority w:val="99"/>
    <w:semiHidden/>
    <w:unhideWhenUsed/>
    <w:rsid w:val="00FF5BEB"/>
  </w:style>
  <w:style w:type="numbering" w:customStyle="1" w:styleId="611110">
    <w:name w:val="Нет списка61111"/>
    <w:next w:val="a5"/>
    <w:uiPriority w:val="99"/>
    <w:semiHidden/>
    <w:unhideWhenUsed/>
    <w:rsid w:val="00FF5BEB"/>
  </w:style>
  <w:style w:type="numbering" w:customStyle="1" w:styleId="141111">
    <w:name w:val="Нет списка141111"/>
    <w:next w:val="a5"/>
    <w:uiPriority w:val="99"/>
    <w:semiHidden/>
    <w:unhideWhenUsed/>
    <w:rsid w:val="00FF5BEB"/>
  </w:style>
  <w:style w:type="numbering" w:customStyle="1" w:styleId="51112">
    <w:name w:val="Стиль нумерованный5111"/>
    <w:rsid w:val="00FF5BEB"/>
  </w:style>
  <w:style w:type="numbering" w:customStyle="1" w:styleId="114111">
    <w:name w:val="Нет списка114111"/>
    <w:next w:val="a5"/>
    <w:uiPriority w:val="99"/>
    <w:semiHidden/>
    <w:unhideWhenUsed/>
    <w:rsid w:val="00FF5BEB"/>
  </w:style>
  <w:style w:type="numbering" w:customStyle="1" w:styleId="131110">
    <w:name w:val="Стиль нумерованный13111"/>
    <w:rsid w:val="00FF5BEB"/>
  </w:style>
  <w:style w:type="numbering" w:customStyle="1" w:styleId="231110">
    <w:name w:val="Нет списка23111"/>
    <w:next w:val="a5"/>
    <w:uiPriority w:val="99"/>
    <w:semiHidden/>
    <w:unhideWhenUsed/>
    <w:rsid w:val="00FF5BEB"/>
  </w:style>
  <w:style w:type="numbering" w:customStyle="1" w:styleId="231111">
    <w:name w:val="Стиль нумерованный23111"/>
    <w:rsid w:val="00FF5BEB"/>
  </w:style>
  <w:style w:type="numbering" w:customStyle="1" w:styleId="331110">
    <w:name w:val="Нет списка33111"/>
    <w:next w:val="a5"/>
    <w:uiPriority w:val="99"/>
    <w:semiHidden/>
    <w:unhideWhenUsed/>
    <w:rsid w:val="00FF5BEB"/>
  </w:style>
  <w:style w:type="numbering" w:customStyle="1" w:styleId="71111">
    <w:name w:val="Нет списка7111"/>
    <w:next w:val="a5"/>
    <w:uiPriority w:val="99"/>
    <w:semiHidden/>
    <w:unhideWhenUsed/>
    <w:rsid w:val="00FF5BEB"/>
  </w:style>
  <w:style w:type="numbering" w:customStyle="1" w:styleId="151110">
    <w:name w:val="Нет списка15111"/>
    <w:next w:val="a5"/>
    <w:uiPriority w:val="99"/>
    <w:semiHidden/>
    <w:unhideWhenUsed/>
    <w:rsid w:val="00FF5BEB"/>
  </w:style>
  <w:style w:type="numbering" w:customStyle="1" w:styleId="61112">
    <w:name w:val="Стиль нумерованный6111"/>
    <w:rsid w:val="00FF5BEB"/>
  </w:style>
  <w:style w:type="numbering" w:customStyle="1" w:styleId="115111">
    <w:name w:val="Нет списка115111"/>
    <w:next w:val="a5"/>
    <w:uiPriority w:val="99"/>
    <w:semiHidden/>
    <w:unhideWhenUsed/>
    <w:rsid w:val="00FF5BEB"/>
  </w:style>
  <w:style w:type="numbering" w:customStyle="1" w:styleId="141112">
    <w:name w:val="Стиль нумерованный14111"/>
    <w:rsid w:val="00FF5BEB"/>
  </w:style>
  <w:style w:type="numbering" w:customStyle="1" w:styleId="241110">
    <w:name w:val="Нет списка24111"/>
    <w:next w:val="a5"/>
    <w:uiPriority w:val="99"/>
    <w:semiHidden/>
    <w:unhideWhenUsed/>
    <w:rsid w:val="00FF5BEB"/>
  </w:style>
  <w:style w:type="numbering" w:customStyle="1" w:styleId="241111">
    <w:name w:val="Стиль нумерованный24111"/>
    <w:rsid w:val="00FF5BEB"/>
  </w:style>
  <w:style w:type="numbering" w:customStyle="1" w:styleId="341110">
    <w:name w:val="Нет списка34111"/>
    <w:next w:val="a5"/>
    <w:uiPriority w:val="99"/>
    <w:semiHidden/>
    <w:unhideWhenUsed/>
    <w:rsid w:val="00FF5BEB"/>
  </w:style>
  <w:style w:type="numbering" w:customStyle="1" w:styleId="4111110">
    <w:name w:val="Нет списка411111"/>
    <w:next w:val="a5"/>
    <w:uiPriority w:val="99"/>
    <w:semiHidden/>
    <w:unhideWhenUsed/>
    <w:rsid w:val="00FF5BEB"/>
  </w:style>
  <w:style w:type="numbering" w:customStyle="1" w:styleId="311113">
    <w:name w:val="Стиль нумерованный31111"/>
    <w:rsid w:val="00FF5BEB"/>
  </w:style>
  <w:style w:type="numbering" w:customStyle="1" w:styleId="1211111">
    <w:name w:val="Нет списка1211111"/>
    <w:next w:val="a5"/>
    <w:uiPriority w:val="99"/>
    <w:semiHidden/>
    <w:unhideWhenUsed/>
    <w:rsid w:val="00FF5BEB"/>
  </w:style>
  <w:style w:type="numbering" w:customStyle="1" w:styleId="1111110">
    <w:name w:val="Стиль нумерованный111111"/>
    <w:rsid w:val="00FF5BEB"/>
  </w:style>
  <w:style w:type="numbering" w:customStyle="1" w:styleId="2111111">
    <w:name w:val="Нет списка2111111"/>
    <w:next w:val="a5"/>
    <w:uiPriority w:val="99"/>
    <w:semiHidden/>
    <w:unhideWhenUsed/>
    <w:rsid w:val="00FF5BEB"/>
  </w:style>
  <w:style w:type="numbering" w:customStyle="1" w:styleId="2111110">
    <w:name w:val="Стиль нумерованный211111"/>
    <w:rsid w:val="00FF5BEB"/>
  </w:style>
  <w:style w:type="numbering" w:customStyle="1" w:styleId="3111111">
    <w:name w:val="Нет списка3111111"/>
    <w:next w:val="a5"/>
    <w:uiPriority w:val="99"/>
    <w:semiHidden/>
    <w:unhideWhenUsed/>
    <w:rsid w:val="00FF5BEB"/>
  </w:style>
  <w:style w:type="numbering" w:customStyle="1" w:styleId="71112">
    <w:name w:val="Стиль нумерованный7111"/>
    <w:rsid w:val="00FF5BEB"/>
  </w:style>
  <w:style w:type="numbering" w:customStyle="1" w:styleId="151111">
    <w:name w:val="Стиль нумерованный15111"/>
    <w:rsid w:val="00FF5BEB"/>
  </w:style>
  <w:style w:type="numbering" w:customStyle="1" w:styleId="251110">
    <w:name w:val="Стиль нумерованный25111"/>
    <w:rsid w:val="00FF5BEB"/>
  </w:style>
  <w:style w:type="numbering" w:customStyle="1" w:styleId="81111">
    <w:name w:val="Стиль нумерованный8111"/>
    <w:rsid w:val="00FF5BEB"/>
  </w:style>
  <w:style w:type="numbering" w:customStyle="1" w:styleId="161110">
    <w:name w:val="Стиль нумерованный16111"/>
    <w:rsid w:val="00FF5BEB"/>
  </w:style>
  <w:style w:type="numbering" w:customStyle="1" w:styleId="261110">
    <w:name w:val="Стиль нумерованный26111"/>
    <w:rsid w:val="00FF5BEB"/>
  </w:style>
  <w:style w:type="numbering" w:customStyle="1" w:styleId="91111">
    <w:name w:val="Стиль нумерованный9111"/>
    <w:rsid w:val="00FF5BEB"/>
  </w:style>
  <w:style w:type="numbering" w:customStyle="1" w:styleId="171110">
    <w:name w:val="Стиль нумерованный17111"/>
    <w:rsid w:val="00FF5BEB"/>
  </w:style>
  <w:style w:type="numbering" w:customStyle="1" w:styleId="27111">
    <w:name w:val="Стиль нумерованный27111"/>
    <w:rsid w:val="00FF5BEB"/>
  </w:style>
  <w:style w:type="numbering" w:customStyle="1" w:styleId="101110">
    <w:name w:val="Стиль нумерованный10111"/>
    <w:rsid w:val="00FF5BEB"/>
  </w:style>
  <w:style w:type="numbering" w:customStyle="1" w:styleId="18111">
    <w:name w:val="Стиль нумерованный18111"/>
    <w:rsid w:val="00FF5BEB"/>
  </w:style>
  <w:style w:type="numbering" w:customStyle="1" w:styleId="28111">
    <w:name w:val="Стиль нумерованный28111"/>
    <w:rsid w:val="00FF5BEB"/>
  </w:style>
  <w:style w:type="numbering" w:customStyle="1" w:styleId="81112">
    <w:name w:val="Нет списка8111"/>
    <w:next w:val="a5"/>
    <w:uiPriority w:val="99"/>
    <w:semiHidden/>
    <w:unhideWhenUsed/>
    <w:rsid w:val="00FF5BEB"/>
  </w:style>
  <w:style w:type="numbering" w:customStyle="1" w:styleId="161111">
    <w:name w:val="Нет списка16111"/>
    <w:next w:val="a5"/>
    <w:uiPriority w:val="99"/>
    <w:semiHidden/>
    <w:unhideWhenUsed/>
    <w:rsid w:val="00FF5BEB"/>
  </w:style>
  <w:style w:type="numbering" w:customStyle="1" w:styleId="19111">
    <w:name w:val="Стиль нумерованный19111"/>
    <w:rsid w:val="00FF5BEB"/>
  </w:style>
  <w:style w:type="numbering" w:customStyle="1" w:styleId="116111">
    <w:name w:val="Нет списка116111"/>
    <w:next w:val="a5"/>
    <w:uiPriority w:val="99"/>
    <w:semiHidden/>
    <w:unhideWhenUsed/>
    <w:rsid w:val="00FF5BEB"/>
  </w:style>
  <w:style w:type="numbering" w:customStyle="1" w:styleId="110111">
    <w:name w:val="Стиль нумерованный110111"/>
    <w:rsid w:val="00FF5BEB"/>
  </w:style>
  <w:style w:type="numbering" w:customStyle="1" w:styleId="251111">
    <w:name w:val="Нет списка25111"/>
    <w:next w:val="a5"/>
    <w:uiPriority w:val="99"/>
    <w:semiHidden/>
    <w:unhideWhenUsed/>
    <w:rsid w:val="00FF5BEB"/>
  </w:style>
  <w:style w:type="numbering" w:customStyle="1" w:styleId="29111">
    <w:name w:val="Стиль нумерованный29111"/>
    <w:rsid w:val="00FF5BEB"/>
  </w:style>
  <w:style w:type="numbering" w:customStyle="1" w:styleId="35111">
    <w:name w:val="Нет списка35111"/>
    <w:next w:val="a5"/>
    <w:uiPriority w:val="99"/>
    <w:semiHidden/>
    <w:unhideWhenUsed/>
    <w:rsid w:val="00FF5BEB"/>
  </w:style>
  <w:style w:type="table" w:customStyle="1" w:styleId="18110">
    <w:name w:val="Сетка таблицы1811"/>
    <w:basedOn w:val="a4"/>
    <w:next w:val="af0"/>
    <w:uiPriority w:val="59"/>
    <w:rsid w:val="00FF5BE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4">
    <w:name w:val="Нет списка191"/>
    <w:next w:val="a5"/>
    <w:uiPriority w:val="99"/>
    <w:semiHidden/>
    <w:unhideWhenUsed/>
    <w:rsid w:val="00FF5BEB"/>
  </w:style>
  <w:style w:type="numbering" w:customStyle="1" w:styleId="11010">
    <w:name w:val="Нет списка1101"/>
    <w:next w:val="a5"/>
    <w:uiPriority w:val="99"/>
    <w:semiHidden/>
    <w:unhideWhenUsed/>
    <w:rsid w:val="00FF5BEB"/>
  </w:style>
  <w:style w:type="numbering" w:customStyle="1" w:styleId="11910">
    <w:name w:val="Нет списка1191"/>
    <w:next w:val="a5"/>
    <w:uiPriority w:val="99"/>
    <w:semiHidden/>
    <w:unhideWhenUsed/>
    <w:rsid w:val="00FF5BEB"/>
  </w:style>
  <w:style w:type="table" w:customStyle="1" w:styleId="19110">
    <w:name w:val="Сетка таблицы1911"/>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Стиль нумерованный341"/>
    <w:rsid w:val="00FF5BEB"/>
    <w:pPr>
      <w:numPr>
        <w:numId w:val="14"/>
      </w:numPr>
    </w:pPr>
  </w:style>
  <w:style w:type="numbering" w:customStyle="1" w:styleId="111310">
    <w:name w:val="Нет списка11131"/>
    <w:next w:val="a5"/>
    <w:uiPriority w:val="99"/>
    <w:semiHidden/>
    <w:unhideWhenUsed/>
    <w:rsid w:val="00FF5BEB"/>
  </w:style>
  <w:style w:type="table" w:customStyle="1" w:styleId="11014">
    <w:name w:val="Сетка таблицы1101"/>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
    <w:name w:val="Стиль нумерованный1161"/>
    <w:rsid w:val="00FF5BEB"/>
    <w:pPr>
      <w:numPr>
        <w:numId w:val="16"/>
      </w:numPr>
    </w:pPr>
  </w:style>
  <w:style w:type="table" w:customStyle="1" w:styleId="26112">
    <w:name w:val="Сетка таблицы261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0">
    <w:name w:val="Сетка таблицы361"/>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1">
    <w:name w:val="Сетка таблицы4611"/>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0">
    <w:name w:val="Нет списка281"/>
    <w:next w:val="a5"/>
    <w:uiPriority w:val="99"/>
    <w:semiHidden/>
    <w:unhideWhenUsed/>
    <w:rsid w:val="00FF5BEB"/>
  </w:style>
  <w:style w:type="numbering" w:customStyle="1" w:styleId="2151">
    <w:name w:val="Стиль нумерованный2151"/>
    <w:rsid w:val="00FF5BEB"/>
    <w:pPr>
      <w:numPr>
        <w:numId w:val="17"/>
      </w:numPr>
    </w:pPr>
  </w:style>
  <w:style w:type="numbering" w:customStyle="1" w:styleId="3810">
    <w:name w:val="Нет списка381"/>
    <w:next w:val="a5"/>
    <w:uiPriority w:val="99"/>
    <w:semiHidden/>
    <w:unhideWhenUsed/>
    <w:rsid w:val="00FF5BEB"/>
  </w:style>
  <w:style w:type="table" w:customStyle="1" w:styleId="561">
    <w:name w:val="Сетка таблицы56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0">
    <w:name w:val="Нет списка441"/>
    <w:next w:val="a5"/>
    <w:uiPriority w:val="99"/>
    <w:semiHidden/>
    <w:unhideWhenUsed/>
    <w:rsid w:val="00FF5BEB"/>
  </w:style>
  <w:style w:type="numbering" w:customStyle="1" w:styleId="12410">
    <w:name w:val="Нет списка1241"/>
    <w:next w:val="a5"/>
    <w:uiPriority w:val="99"/>
    <w:semiHidden/>
    <w:unhideWhenUsed/>
    <w:rsid w:val="00FF5BEB"/>
  </w:style>
  <w:style w:type="numbering" w:customStyle="1" w:styleId="3514">
    <w:name w:val="Стиль нумерованный351"/>
    <w:rsid w:val="00FF5BEB"/>
  </w:style>
  <w:style w:type="numbering" w:customStyle="1" w:styleId="112310">
    <w:name w:val="Нет списка11231"/>
    <w:next w:val="a5"/>
    <w:uiPriority w:val="99"/>
    <w:semiHidden/>
    <w:unhideWhenUsed/>
    <w:rsid w:val="00FF5BEB"/>
  </w:style>
  <w:style w:type="numbering" w:customStyle="1" w:styleId="11710">
    <w:name w:val="Стиль нумерованный1171"/>
    <w:rsid w:val="00FF5BEB"/>
  </w:style>
  <w:style w:type="numbering" w:customStyle="1" w:styleId="21411">
    <w:name w:val="Нет списка2141"/>
    <w:next w:val="a5"/>
    <w:uiPriority w:val="99"/>
    <w:semiHidden/>
    <w:unhideWhenUsed/>
    <w:rsid w:val="00FF5BEB"/>
  </w:style>
  <w:style w:type="numbering" w:customStyle="1" w:styleId="2161">
    <w:name w:val="Стиль нумерованный2161"/>
    <w:rsid w:val="00FF5BEB"/>
  </w:style>
  <w:style w:type="numbering" w:customStyle="1" w:styleId="31410">
    <w:name w:val="Нет списка3141"/>
    <w:next w:val="a5"/>
    <w:uiPriority w:val="99"/>
    <w:semiHidden/>
    <w:unhideWhenUsed/>
    <w:rsid w:val="00FF5BEB"/>
  </w:style>
  <w:style w:type="numbering" w:customStyle="1" w:styleId="5310">
    <w:name w:val="Нет списка531"/>
    <w:next w:val="a5"/>
    <w:uiPriority w:val="99"/>
    <w:semiHidden/>
    <w:unhideWhenUsed/>
    <w:rsid w:val="00FF5BEB"/>
  </w:style>
  <w:style w:type="numbering" w:customStyle="1" w:styleId="13310">
    <w:name w:val="Нет списка1331"/>
    <w:next w:val="a5"/>
    <w:uiPriority w:val="99"/>
    <w:semiHidden/>
    <w:unhideWhenUsed/>
    <w:rsid w:val="00FF5BEB"/>
  </w:style>
  <w:style w:type="table" w:customStyle="1" w:styleId="7311">
    <w:name w:val="Сетка таблицы7311"/>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2">
    <w:name w:val="Стиль нумерованный431"/>
    <w:rsid w:val="00FF5BEB"/>
  </w:style>
  <w:style w:type="numbering" w:customStyle="1" w:styleId="11331">
    <w:name w:val="Нет списка11331"/>
    <w:next w:val="a5"/>
    <w:uiPriority w:val="99"/>
    <w:semiHidden/>
    <w:unhideWhenUsed/>
    <w:rsid w:val="00FF5BEB"/>
  </w:style>
  <w:style w:type="table" w:customStyle="1" w:styleId="11314">
    <w:name w:val="Сетка таблицы1131"/>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1">
    <w:name w:val="Стиль нумерованный1231"/>
    <w:rsid w:val="00FF5BEB"/>
  </w:style>
  <w:style w:type="table" w:customStyle="1" w:styleId="21311">
    <w:name w:val="Сетка таблицы213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10">
    <w:name w:val="Сетка таблицы4131"/>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10">
    <w:name w:val="Нет списка2231"/>
    <w:next w:val="a5"/>
    <w:uiPriority w:val="99"/>
    <w:semiHidden/>
    <w:unhideWhenUsed/>
    <w:rsid w:val="00FF5BEB"/>
  </w:style>
  <w:style w:type="numbering" w:customStyle="1" w:styleId="22311">
    <w:name w:val="Стиль нумерованный2231"/>
    <w:rsid w:val="00FF5BEB"/>
  </w:style>
  <w:style w:type="numbering" w:customStyle="1" w:styleId="32310">
    <w:name w:val="Нет списка3231"/>
    <w:next w:val="a5"/>
    <w:uiPriority w:val="99"/>
    <w:semiHidden/>
    <w:unhideWhenUsed/>
    <w:rsid w:val="00FF5BEB"/>
  </w:style>
  <w:style w:type="table" w:customStyle="1" w:styleId="51310">
    <w:name w:val="Сетка таблицы513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0">
    <w:name w:val="Сетка таблицы613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10">
    <w:name w:val="Нет списка631"/>
    <w:next w:val="a5"/>
    <w:uiPriority w:val="99"/>
    <w:semiHidden/>
    <w:unhideWhenUsed/>
    <w:rsid w:val="00FF5BEB"/>
  </w:style>
  <w:style w:type="numbering" w:customStyle="1" w:styleId="14310">
    <w:name w:val="Нет списка1431"/>
    <w:next w:val="a5"/>
    <w:uiPriority w:val="99"/>
    <w:semiHidden/>
    <w:unhideWhenUsed/>
    <w:rsid w:val="00FF5BEB"/>
  </w:style>
  <w:style w:type="table" w:customStyle="1" w:styleId="82110">
    <w:name w:val="Сетка таблицы8211"/>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12">
    <w:name w:val="Стиль нумерованный531"/>
    <w:rsid w:val="00FF5BEB"/>
  </w:style>
  <w:style w:type="numbering" w:customStyle="1" w:styleId="11431">
    <w:name w:val="Нет списка11431"/>
    <w:next w:val="a5"/>
    <w:uiPriority w:val="99"/>
    <w:semiHidden/>
    <w:unhideWhenUsed/>
    <w:rsid w:val="00FF5BEB"/>
  </w:style>
  <w:style w:type="table" w:customStyle="1" w:styleId="12212">
    <w:name w:val="Сетка таблицы1221"/>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1">
    <w:name w:val="Стиль нумерованный1331"/>
    <w:rsid w:val="00FF5BEB"/>
  </w:style>
  <w:style w:type="table" w:customStyle="1" w:styleId="22212">
    <w:name w:val="Сетка таблицы222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10">
    <w:name w:val="Сетка таблицы4221"/>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10">
    <w:name w:val="Нет списка2331"/>
    <w:next w:val="a5"/>
    <w:uiPriority w:val="99"/>
    <w:semiHidden/>
    <w:unhideWhenUsed/>
    <w:rsid w:val="00FF5BEB"/>
  </w:style>
  <w:style w:type="numbering" w:customStyle="1" w:styleId="23311">
    <w:name w:val="Стиль нумерованный2331"/>
    <w:rsid w:val="00FF5BEB"/>
  </w:style>
  <w:style w:type="numbering" w:customStyle="1" w:styleId="3331">
    <w:name w:val="Нет списка3331"/>
    <w:next w:val="a5"/>
    <w:uiPriority w:val="99"/>
    <w:semiHidden/>
    <w:unhideWhenUsed/>
    <w:rsid w:val="00FF5BEB"/>
  </w:style>
  <w:style w:type="table" w:customStyle="1" w:styleId="5221">
    <w:name w:val="Сетка таблицы522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10">
    <w:name w:val="Нет списка731"/>
    <w:next w:val="a5"/>
    <w:uiPriority w:val="99"/>
    <w:semiHidden/>
    <w:unhideWhenUsed/>
    <w:rsid w:val="00FF5BEB"/>
  </w:style>
  <w:style w:type="numbering" w:customStyle="1" w:styleId="15310">
    <w:name w:val="Нет списка1531"/>
    <w:next w:val="a5"/>
    <w:uiPriority w:val="99"/>
    <w:semiHidden/>
    <w:unhideWhenUsed/>
    <w:rsid w:val="00FF5BEB"/>
  </w:style>
  <w:style w:type="table" w:customStyle="1" w:styleId="92110">
    <w:name w:val="Сетка таблицы9211"/>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12">
    <w:name w:val="Стиль нумерованный631"/>
    <w:rsid w:val="00FF5BEB"/>
  </w:style>
  <w:style w:type="numbering" w:customStyle="1" w:styleId="11531">
    <w:name w:val="Нет списка11531"/>
    <w:next w:val="a5"/>
    <w:uiPriority w:val="99"/>
    <w:semiHidden/>
    <w:unhideWhenUsed/>
    <w:rsid w:val="00FF5BEB"/>
  </w:style>
  <w:style w:type="table" w:customStyle="1" w:styleId="13212">
    <w:name w:val="Сетка таблицы1321"/>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11">
    <w:name w:val="Стиль нумерованный1431"/>
    <w:rsid w:val="00FF5BEB"/>
  </w:style>
  <w:style w:type="table" w:customStyle="1" w:styleId="23212">
    <w:name w:val="Сетка таблицы232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1">
    <w:name w:val="Сетка таблицы4321"/>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10">
    <w:name w:val="Нет списка2431"/>
    <w:next w:val="a5"/>
    <w:uiPriority w:val="99"/>
    <w:semiHidden/>
    <w:unhideWhenUsed/>
    <w:rsid w:val="00FF5BEB"/>
  </w:style>
  <w:style w:type="numbering" w:customStyle="1" w:styleId="24311">
    <w:name w:val="Стиль нумерованный2431"/>
    <w:rsid w:val="00FF5BEB"/>
  </w:style>
  <w:style w:type="numbering" w:customStyle="1" w:styleId="34310">
    <w:name w:val="Нет списка3431"/>
    <w:next w:val="a5"/>
    <w:uiPriority w:val="99"/>
    <w:semiHidden/>
    <w:unhideWhenUsed/>
    <w:rsid w:val="00FF5BEB"/>
  </w:style>
  <w:style w:type="table" w:customStyle="1" w:styleId="5321">
    <w:name w:val="Сетка таблицы532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1">
    <w:name w:val="Нет списка4131"/>
    <w:next w:val="a5"/>
    <w:uiPriority w:val="99"/>
    <w:semiHidden/>
    <w:unhideWhenUsed/>
    <w:rsid w:val="00FF5BEB"/>
  </w:style>
  <w:style w:type="table" w:customStyle="1" w:styleId="71210">
    <w:name w:val="Сетка таблицы7121"/>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2">
    <w:name w:val="Стиль нумерованный3131"/>
    <w:rsid w:val="00FF5BEB"/>
  </w:style>
  <w:style w:type="numbering" w:customStyle="1" w:styleId="12131">
    <w:name w:val="Нет списка12131"/>
    <w:next w:val="a5"/>
    <w:uiPriority w:val="99"/>
    <w:semiHidden/>
    <w:unhideWhenUsed/>
    <w:rsid w:val="00FF5BEB"/>
  </w:style>
  <w:style w:type="table" w:customStyle="1" w:styleId="111212">
    <w:name w:val="Сетка таблицы11121"/>
    <w:basedOn w:val="a4"/>
    <w:next w:val="af0"/>
    <w:uiPriority w:val="5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1">
    <w:name w:val="Стиль нумерованный11131"/>
    <w:rsid w:val="00FF5BEB"/>
  </w:style>
  <w:style w:type="table" w:customStyle="1" w:styleId="211212">
    <w:name w:val="Сетка таблицы2112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10">
    <w:name w:val="Сетка таблицы41121"/>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310">
    <w:name w:val="Нет списка21131"/>
    <w:next w:val="a5"/>
    <w:uiPriority w:val="99"/>
    <w:semiHidden/>
    <w:unhideWhenUsed/>
    <w:rsid w:val="00FF5BEB"/>
  </w:style>
  <w:style w:type="numbering" w:customStyle="1" w:styleId="211311">
    <w:name w:val="Стиль нумерованный21131"/>
    <w:rsid w:val="00FF5BEB"/>
  </w:style>
  <w:style w:type="numbering" w:customStyle="1" w:styleId="311310">
    <w:name w:val="Нет списка31131"/>
    <w:next w:val="a5"/>
    <w:uiPriority w:val="99"/>
    <w:semiHidden/>
    <w:unhideWhenUsed/>
    <w:rsid w:val="00FF5BEB"/>
  </w:style>
  <w:style w:type="table" w:customStyle="1" w:styleId="511210">
    <w:name w:val="Сетка таблицы5112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0">
    <w:name w:val="Сетка таблицы6112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12">
    <w:name w:val="Стиль нумерованный731"/>
    <w:rsid w:val="00FF5BEB"/>
  </w:style>
  <w:style w:type="numbering" w:customStyle="1" w:styleId="15311">
    <w:name w:val="Стиль нумерованный1531"/>
    <w:rsid w:val="00FF5BEB"/>
  </w:style>
  <w:style w:type="numbering" w:customStyle="1" w:styleId="25310">
    <w:name w:val="Стиль нумерованный2531"/>
    <w:rsid w:val="00FF5BEB"/>
  </w:style>
  <w:style w:type="numbering" w:customStyle="1" w:styleId="8311">
    <w:name w:val="Стиль нумерованный831"/>
    <w:rsid w:val="00FF5BEB"/>
  </w:style>
  <w:style w:type="numbering" w:customStyle="1" w:styleId="16310">
    <w:name w:val="Стиль нумерованный1631"/>
    <w:rsid w:val="00FF5BEB"/>
  </w:style>
  <w:style w:type="numbering" w:customStyle="1" w:styleId="2631">
    <w:name w:val="Стиль нумерованный2631"/>
    <w:rsid w:val="00FF5BEB"/>
  </w:style>
  <w:style w:type="numbering" w:customStyle="1" w:styleId="9310">
    <w:name w:val="Стиль нумерованный931"/>
    <w:rsid w:val="00FF5BEB"/>
  </w:style>
  <w:style w:type="numbering" w:customStyle="1" w:styleId="17310">
    <w:name w:val="Стиль нумерованный1731"/>
    <w:rsid w:val="00FF5BEB"/>
  </w:style>
  <w:style w:type="numbering" w:customStyle="1" w:styleId="2731">
    <w:name w:val="Стиль нумерованный2731"/>
    <w:rsid w:val="00FF5BEB"/>
  </w:style>
  <w:style w:type="numbering" w:customStyle="1" w:styleId="10311">
    <w:name w:val="Стиль нумерованный10311"/>
    <w:rsid w:val="00FF5BEB"/>
    <w:pPr>
      <w:numPr>
        <w:numId w:val="1"/>
      </w:numPr>
    </w:pPr>
  </w:style>
  <w:style w:type="numbering" w:customStyle="1" w:styleId="1831">
    <w:name w:val="Стиль нумерованный1831"/>
    <w:rsid w:val="00FF5BEB"/>
    <w:pPr>
      <w:numPr>
        <w:numId w:val="8"/>
      </w:numPr>
    </w:pPr>
  </w:style>
  <w:style w:type="numbering" w:customStyle="1" w:styleId="2831">
    <w:name w:val="Стиль нумерованный2831"/>
    <w:rsid w:val="00FF5BEB"/>
    <w:pPr>
      <w:numPr>
        <w:numId w:val="9"/>
      </w:numPr>
    </w:pPr>
  </w:style>
  <w:style w:type="numbering" w:customStyle="1" w:styleId="8312">
    <w:name w:val="Нет списка831"/>
    <w:next w:val="a5"/>
    <w:uiPriority w:val="99"/>
    <w:semiHidden/>
    <w:unhideWhenUsed/>
    <w:rsid w:val="00FF5BEB"/>
  </w:style>
  <w:style w:type="numbering" w:customStyle="1" w:styleId="16311">
    <w:name w:val="Нет списка1631"/>
    <w:next w:val="a5"/>
    <w:uiPriority w:val="99"/>
    <w:semiHidden/>
    <w:unhideWhenUsed/>
    <w:rsid w:val="00FF5BEB"/>
  </w:style>
  <w:style w:type="table" w:customStyle="1" w:styleId="10210">
    <w:name w:val="Сетка таблицы1021"/>
    <w:basedOn w:val="a4"/>
    <w:next w:val="af0"/>
    <w:uiPriority w:val="39"/>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1">
    <w:name w:val="Стиль нумерованный1931"/>
    <w:rsid w:val="00FF5BEB"/>
    <w:pPr>
      <w:numPr>
        <w:numId w:val="5"/>
      </w:numPr>
    </w:pPr>
  </w:style>
  <w:style w:type="numbering" w:customStyle="1" w:styleId="11631">
    <w:name w:val="Нет списка11631"/>
    <w:next w:val="a5"/>
    <w:uiPriority w:val="99"/>
    <w:semiHidden/>
    <w:unhideWhenUsed/>
    <w:rsid w:val="00FF5BEB"/>
  </w:style>
  <w:style w:type="numbering" w:customStyle="1" w:styleId="11031">
    <w:name w:val="Стиль нумерованный11031"/>
    <w:rsid w:val="00FF5BEB"/>
    <w:pPr>
      <w:numPr>
        <w:numId w:val="6"/>
      </w:numPr>
    </w:pPr>
  </w:style>
  <w:style w:type="table" w:customStyle="1" w:styleId="24212">
    <w:name w:val="Сетка таблицы242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
    <w:basedOn w:val="a4"/>
    <w:next w:val="af0"/>
    <w:uiPriority w:val="59"/>
    <w:rsid w:val="00FF5B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1">
    <w:name w:val="Сетка таблицы4421"/>
    <w:basedOn w:val="a4"/>
    <w:next w:val="af0"/>
    <w:uiPriority w:val="59"/>
    <w:rsid w:val="00FF5B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311">
    <w:name w:val="Нет списка2531"/>
    <w:next w:val="a5"/>
    <w:uiPriority w:val="99"/>
    <w:semiHidden/>
    <w:unhideWhenUsed/>
    <w:rsid w:val="00FF5BEB"/>
  </w:style>
  <w:style w:type="numbering" w:customStyle="1" w:styleId="2931">
    <w:name w:val="Стиль нумерованный2931"/>
    <w:rsid w:val="00FF5BEB"/>
    <w:pPr>
      <w:numPr>
        <w:numId w:val="7"/>
      </w:numPr>
    </w:pPr>
  </w:style>
  <w:style w:type="numbering" w:customStyle="1" w:styleId="3531">
    <w:name w:val="Нет списка3531"/>
    <w:next w:val="a5"/>
    <w:uiPriority w:val="99"/>
    <w:semiHidden/>
    <w:unhideWhenUsed/>
    <w:rsid w:val="00FF5BEB"/>
  </w:style>
  <w:style w:type="table" w:customStyle="1" w:styleId="5421">
    <w:name w:val="Сетка таблицы542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basedOn w:val="a4"/>
    <w:next w:val="af0"/>
    <w:uiPriority w:val="39"/>
    <w:rsid w:val="00FF5B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
    <w:basedOn w:val="a4"/>
    <w:next w:val="af0"/>
    <w:uiPriority w:val="59"/>
    <w:rsid w:val="00FF5BE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2">
    <w:name w:val="Нет списка921"/>
    <w:next w:val="a5"/>
    <w:uiPriority w:val="99"/>
    <w:semiHidden/>
    <w:unhideWhenUsed/>
    <w:rsid w:val="00FF5BEB"/>
  </w:style>
  <w:style w:type="numbering" w:customStyle="1" w:styleId="17211">
    <w:name w:val="Нет списка1721"/>
    <w:next w:val="a5"/>
    <w:uiPriority w:val="99"/>
    <w:semiHidden/>
    <w:unhideWhenUsed/>
    <w:rsid w:val="00FF5BEB"/>
  </w:style>
  <w:style w:type="numbering" w:customStyle="1" w:styleId="11721">
    <w:name w:val="Нет списка11721"/>
    <w:next w:val="a5"/>
    <w:uiPriority w:val="99"/>
    <w:semiHidden/>
    <w:unhideWhenUsed/>
    <w:rsid w:val="00FF5BEB"/>
  </w:style>
  <w:style w:type="numbering" w:customStyle="1" w:styleId="111131">
    <w:name w:val="Нет списка111131"/>
    <w:next w:val="a5"/>
    <w:uiPriority w:val="99"/>
    <w:semiHidden/>
    <w:unhideWhenUsed/>
    <w:rsid w:val="00FF5BEB"/>
  </w:style>
  <w:style w:type="numbering" w:customStyle="1" w:styleId="2021">
    <w:name w:val="Стиль нумерованный2021"/>
    <w:rsid w:val="00FF5BEB"/>
  </w:style>
  <w:style w:type="numbering" w:customStyle="1" w:styleId="1111121">
    <w:name w:val="Нет списка1111121"/>
    <w:next w:val="a5"/>
    <w:uiPriority w:val="99"/>
    <w:semiHidden/>
    <w:unhideWhenUsed/>
    <w:rsid w:val="00FF5BEB"/>
  </w:style>
  <w:style w:type="numbering" w:customStyle="1" w:styleId="112210">
    <w:name w:val="Стиль нумерованный11221"/>
    <w:rsid w:val="00FF5BEB"/>
  </w:style>
  <w:style w:type="numbering" w:customStyle="1" w:styleId="26211">
    <w:name w:val="Нет списка2621"/>
    <w:next w:val="a5"/>
    <w:uiPriority w:val="99"/>
    <w:semiHidden/>
    <w:unhideWhenUsed/>
    <w:rsid w:val="00FF5BEB"/>
  </w:style>
  <w:style w:type="numbering" w:customStyle="1" w:styleId="21021">
    <w:name w:val="Стиль нумерованный21021"/>
    <w:rsid w:val="00FF5BEB"/>
  </w:style>
  <w:style w:type="numbering" w:customStyle="1" w:styleId="3621">
    <w:name w:val="Нет списка3621"/>
    <w:next w:val="a5"/>
    <w:uiPriority w:val="99"/>
    <w:semiHidden/>
    <w:unhideWhenUsed/>
    <w:rsid w:val="00FF5BEB"/>
  </w:style>
  <w:style w:type="numbering" w:customStyle="1" w:styleId="42211">
    <w:name w:val="Нет списка4221"/>
    <w:next w:val="a5"/>
    <w:uiPriority w:val="99"/>
    <w:semiHidden/>
    <w:unhideWhenUsed/>
    <w:rsid w:val="00FF5BEB"/>
  </w:style>
  <w:style w:type="numbering" w:customStyle="1" w:styleId="12221">
    <w:name w:val="Нет списка12221"/>
    <w:next w:val="a5"/>
    <w:uiPriority w:val="99"/>
    <w:semiHidden/>
    <w:unhideWhenUsed/>
    <w:rsid w:val="00FF5BEB"/>
  </w:style>
  <w:style w:type="numbering" w:customStyle="1" w:styleId="32212">
    <w:name w:val="Стиль нумерованный3221"/>
    <w:rsid w:val="00FF5BEB"/>
  </w:style>
  <w:style w:type="numbering" w:customStyle="1" w:styleId="112121">
    <w:name w:val="Нет списка112121"/>
    <w:next w:val="a5"/>
    <w:uiPriority w:val="99"/>
    <w:semiHidden/>
    <w:unhideWhenUsed/>
    <w:rsid w:val="00FF5BEB"/>
  </w:style>
  <w:style w:type="numbering" w:customStyle="1" w:styleId="113210">
    <w:name w:val="Стиль нумерованный11321"/>
    <w:rsid w:val="00FF5BEB"/>
  </w:style>
  <w:style w:type="numbering" w:customStyle="1" w:styleId="212210">
    <w:name w:val="Нет списка21221"/>
    <w:next w:val="a5"/>
    <w:uiPriority w:val="99"/>
    <w:semiHidden/>
    <w:unhideWhenUsed/>
    <w:rsid w:val="00FF5BEB"/>
  </w:style>
  <w:style w:type="numbering" w:customStyle="1" w:styleId="212211">
    <w:name w:val="Стиль нумерованный21221"/>
    <w:rsid w:val="00FF5BEB"/>
  </w:style>
  <w:style w:type="numbering" w:customStyle="1" w:styleId="31221">
    <w:name w:val="Нет списка31221"/>
    <w:next w:val="a5"/>
    <w:uiPriority w:val="99"/>
    <w:semiHidden/>
    <w:unhideWhenUsed/>
    <w:rsid w:val="00FF5BEB"/>
  </w:style>
  <w:style w:type="numbering" w:customStyle="1" w:styleId="51211">
    <w:name w:val="Нет списка5121"/>
    <w:next w:val="a5"/>
    <w:uiPriority w:val="99"/>
    <w:semiHidden/>
    <w:unhideWhenUsed/>
    <w:rsid w:val="00FF5BEB"/>
  </w:style>
  <w:style w:type="numbering" w:customStyle="1" w:styleId="131210">
    <w:name w:val="Нет списка13121"/>
    <w:next w:val="a5"/>
    <w:uiPriority w:val="99"/>
    <w:semiHidden/>
    <w:unhideWhenUsed/>
    <w:rsid w:val="00FF5BEB"/>
  </w:style>
  <w:style w:type="numbering" w:customStyle="1" w:styleId="41212">
    <w:name w:val="Стиль нумерованный4121"/>
    <w:rsid w:val="00FF5BEB"/>
  </w:style>
  <w:style w:type="numbering" w:customStyle="1" w:styleId="113121">
    <w:name w:val="Нет списка113121"/>
    <w:next w:val="a5"/>
    <w:uiPriority w:val="99"/>
    <w:semiHidden/>
    <w:unhideWhenUsed/>
    <w:rsid w:val="00FF5BEB"/>
  </w:style>
  <w:style w:type="numbering" w:customStyle="1" w:styleId="121211">
    <w:name w:val="Стиль нумерованный12121"/>
    <w:rsid w:val="00FF5BEB"/>
  </w:style>
  <w:style w:type="numbering" w:customStyle="1" w:styleId="221210">
    <w:name w:val="Нет списка22121"/>
    <w:next w:val="a5"/>
    <w:uiPriority w:val="99"/>
    <w:semiHidden/>
    <w:unhideWhenUsed/>
    <w:rsid w:val="00FF5BEB"/>
  </w:style>
  <w:style w:type="numbering" w:customStyle="1" w:styleId="221211">
    <w:name w:val="Стиль нумерованный22121"/>
    <w:rsid w:val="00FF5BEB"/>
  </w:style>
  <w:style w:type="numbering" w:customStyle="1" w:styleId="32121">
    <w:name w:val="Нет списка32121"/>
    <w:next w:val="a5"/>
    <w:uiPriority w:val="99"/>
    <w:semiHidden/>
    <w:unhideWhenUsed/>
    <w:rsid w:val="00FF5BEB"/>
  </w:style>
  <w:style w:type="numbering" w:customStyle="1" w:styleId="61211">
    <w:name w:val="Нет списка6121"/>
    <w:next w:val="a5"/>
    <w:uiPriority w:val="99"/>
    <w:semiHidden/>
    <w:unhideWhenUsed/>
    <w:rsid w:val="00FF5BEB"/>
  </w:style>
  <w:style w:type="numbering" w:customStyle="1" w:styleId="141210">
    <w:name w:val="Нет списка14121"/>
    <w:next w:val="a5"/>
    <w:uiPriority w:val="99"/>
    <w:semiHidden/>
    <w:unhideWhenUsed/>
    <w:rsid w:val="00FF5BEB"/>
  </w:style>
  <w:style w:type="numbering" w:customStyle="1" w:styleId="51212">
    <w:name w:val="Стиль нумерованный5121"/>
    <w:rsid w:val="00FF5BEB"/>
  </w:style>
  <w:style w:type="numbering" w:customStyle="1" w:styleId="114121">
    <w:name w:val="Нет списка114121"/>
    <w:next w:val="a5"/>
    <w:uiPriority w:val="99"/>
    <w:semiHidden/>
    <w:unhideWhenUsed/>
    <w:rsid w:val="00FF5BEB"/>
  </w:style>
  <w:style w:type="numbering" w:customStyle="1" w:styleId="131211">
    <w:name w:val="Стиль нумерованный13121"/>
    <w:rsid w:val="00FF5BEB"/>
  </w:style>
  <w:style w:type="numbering" w:customStyle="1" w:styleId="231210">
    <w:name w:val="Нет списка23121"/>
    <w:next w:val="a5"/>
    <w:uiPriority w:val="99"/>
    <w:semiHidden/>
    <w:unhideWhenUsed/>
    <w:rsid w:val="00FF5BEB"/>
  </w:style>
  <w:style w:type="numbering" w:customStyle="1" w:styleId="231211">
    <w:name w:val="Стиль нумерованный23121"/>
    <w:rsid w:val="00FF5BEB"/>
  </w:style>
  <w:style w:type="numbering" w:customStyle="1" w:styleId="33121">
    <w:name w:val="Нет списка33121"/>
    <w:next w:val="a5"/>
    <w:uiPriority w:val="99"/>
    <w:semiHidden/>
    <w:unhideWhenUsed/>
    <w:rsid w:val="00FF5BEB"/>
  </w:style>
  <w:style w:type="numbering" w:customStyle="1" w:styleId="71211">
    <w:name w:val="Нет списка7121"/>
    <w:next w:val="a5"/>
    <w:uiPriority w:val="99"/>
    <w:semiHidden/>
    <w:unhideWhenUsed/>
    <w:rsid w:val="00FF5BEB"/>
  </w:style>
  <w:style w:type="numbering" w:customStyle="1" w:styleId="15121">
    <w:name w:val="Нет списка15121"/>
    <w:next w:val="a5"/>
    <w:uiPriority w:val="99"/>
    <w:semiHidden/>
    <w:unhideWhenUsed/>
    <w:rsid w:val="00FF5BEB"/>
  </w:style>
  <w:style w:type="numbering" w:customStyle="1" w:styleId="61212">
    <w:name w:val="Стиль нумерованный6121"/>
    <w:rsid w:val="00FF5BEB"/>
  </w:style>
  <w:style w:type="numbering" w:customStyle="1" w:styleId="115121">
    <w:name w:val="Нет списка115121"/>
    <w:next w:val="a5"/>
    <w:uiPriority w:val="99"/>
    <w:semiHidden/>
    <w:unhideWhenUsed/>
    <w:rsid w:val="00FF5BEB"/>
  </w:style>
  <w:style w:type="numbering" w:customStyle="1" w:styleId="141211">
    <w:name w:val="Стиль нумерованный14121"/>
    <w:rsid w:val="00FF5BEB"/>
  </w:style>
  <w:style w:type="numbering" w:customStyle="1" w:styleId="241210">
    <w:name w:val="Нет списка24121"/>
    <w:next w:val="a5"/>
    <w:uiPriority w:val="99"/>
    <w:semiHidden/>
    <w:unhideWhenUsed/>
    <w:rsid w:val="00FF5BEB"/>
  </w:style>
  <w:style w:type="numbering" w:customStyle="1" w:styleId="241211">
    <w:name w:val="Стиль нумерованный24121"/>
    <w:rsid w:val="00FF5BEB"/>
  </w:style>
  <w:style w:type="numbering" w:customStyle="1" w:styleId="34121">
    <w:name w:val="Нет списка34121"/>
    <w:next w:val="a5"/>
    <w:uiPriority w:val="99"/>
    <w:semiHidden/>
    <w:unhideWhenUsed/>
    <w:rsid w:val="00FF5BEB"/>
  </w:style>
  <w:style w:type="numbering" w:customStyle="1" w:styleId="411211">
    <w:name w:val="Нет списка41121"/>
    <w:next w:val="a5"/>
    <w:uiPriority w:val="99"/>
    <w:semiHidden/>
    <w:unhideWhenUsed/>
    <w:rsid w:val="00FF5BEB"/>
  </w:style>
  <w:style w:type="numbering" w:customStyle="1" w:styleId="311212">
    <w:name w:val="Стиль нумерованный31121"/>
    <w:rsid w:val="00FF5BEB"/>
  </w:style>
  <w:style w:type="numbering" w:customStyle="1" w:styleId="121121">
    <w:name w:val="Нет списка121121"/>
    <w:next w:val="a5"/>
    <w:uiPriority w:val="99"/>
    <w:semiHidden/>
    <w:unhideWhenUsed/>
    <w:rsid w:val="00FF5BEB"/>
  </w:style>
  <w:style w:type="numbering" w:customStyle="1" w:styleId="1111211">
    <w:name w:val="Стиль нумерованный111121"/>
    <w:rsid w:val="00FF5BEB"/>
  </w:style>
  <w:style w:type="numbering" w:customStyle="1" w:styleId="2111210">
    <w:name w:val="Нет списка211121"/>
    <w:next w:val="a5"/>
    <w:uiPriority w:val="99"/>
    <w:semiHidden/>
    <w:unhideWhenUsed/>
    <w:rsid w:val="00FF5BEB"/>
  </w:style>
  <w:style w:type="numbering" w:customStyle="1" w:styleId="2111211">
    <w:name w:val="Стиль нумерованный211121"/>
    <w:rsid w:val="00FF5BEB"/>
  </w:style>
  <w:style w:type="numbering" w:customStyle="1" w:styleId="311121">
    <w:name w:val="Нет списка311121"/>
    <w:next w:val="a5"/>
    <w:uiPriority w:val="99"/>
    <w:semiHidden/>
    <w:unhideWhenUsed/>
    <w:rsid w:val="00FF5BEB"/>
  </w:style>
  <w:style w:type="numbering" w:customStyle="1" w:styleId="71212">
    <w:name w:val="Стиль нумерованный7121"/>
    <w:rsid w:val="00FF5BEB"/>
  </w:style>
  <w:style w:type="numbering" w:customStyle="1" w:styleId="151210">
    <w:name w:val="Стиль нумерованный15121"/>
    <w:rsid w:val="00FF5BEB"/>
  </w:style>
  <w:style w:type="numbering" w:customStyle="1" w:styleId="25121">
    <w:name w:val="Стиль нумерованный25121"/>
    <w:rsid w:val="00FF5BEB"/>
  </w:style>
  <w:style w:type="numbering" w:customStyle="1" w:styleId="81210">
    <w:name w:val="Стиль нумерованный8121"/>
    <w:rsid w:val="00FF5BEB"/>
  </w:style>
  <w:style w:type="numbering" w:customStyle="1" w:styleId="16121">
    <w:name w:val="Стиль нумерованный16121"/>
    <w:rsid w:val="00FF5BEB"/>
  </w:style>
  <w:style w:type="numbering" w:customStyle="1" w:styleId="26121">
    <w:name w:val="Стиль нумерованный26121"/>
    <w:rsid w:val="00FF5BEB"/>
  </w:style>
  <w:style w:type="numbering" w:customStyle="1" w:styleId="91210">
    <w:name w:val="Стиль нумерованный9121"/>
    <w:rsid w:val="00FF5BEB"/>
  </w:style>
  <w:style w:type="numbering" w:customStyle="1" w:styleId="17121">
    <w:name w:val="Стиль нумерованный17121"/>
    <w:rsid w:val="00FF5BEB"/>
  </w:style>
  <w:style w:type="numbering" w:customStyle="1" w:styleId="27121">
    <w:name w:val="Стиль нумерованный27121"/>
    <w:rsid w:val="00FF5BEB"/>
  </w:style>
  <w:style w:type="numbering" w:customStyle="1" w:styleId="10121">
    <w:name w:val="Стиль нумерованный10121"/>
    <w:rsid w:val="00FF5BEB"/>
  </w:style>
  <w:style w:type="numbering" w:customStyle="1" w:styleId="18121">
    <w:name w:val="Стиль нумерованный18121"/>
    <w:rsid w:val="00FF5BEB"/>
  </w:style>
  <w:style w:type="numbering" w:customStyle="1" w:styleId="28121">
    <w:name w:val="Стиль нумерованный28121"/>
    <w:rsid w:val="00FF5BEB"/>
  </w:style>
  <w:style w:type="numbering" w:customStyle="1" w:styleId="81211">
    <w:name w:val="Нет списка8121"/>
    <w:next w:val="a5"/>
    <w:uiPriority w:val="99"/>
    <w:semiHidden/>
    <w:unhideWhenUsed/>
    <w:rsid w:val="00FF5BEB"/>
  </w:style>
  <w:style w:type="numbering" w:customStyle="1" w:styleId="161210">
    <w:name w:val="Нет списка16121"/>
    <w:next w:val="a5"/>
    <w:uiPriority w:val="99"/>
    <w:semiHidden/>
    <w:unhideWhenUsed/>
    <w:rsid w:val="00FF5BEB"/>
  </w:style>
  <w:style w:type="numbering" w:customStyle="1" w:styleId="19121">
    <w:name w:val="Стиль нумерованный19121"/>
    <w:rsid w:val="00FF5BEB"/>
  </w:style>
  <w:style w:type="numbering" w:customStyle="1" w:styleId="116121">
    <w:name w:val="Нет списка116121"/>
    <w:next w:val="a5"/>
    <w:uiPriority w:val="99"/>
    <w:semiHidden/>
    <w:unhideWhenUsed/>
    <w:rsid w:val="00FF5BEB"/>
  </w:style>
  <w:style w:type="numbering" w:customStyle="1" w:styleId="110121">
    <w:name w:val="Стиль нумерованный110121"/>
    <w:rsid w:val="00FF5BEB"/>
  </w:style>
  <w:style w:type="numbering" w:customStyle="1" w:styleId="251210">
    <w:name w:val="Нет списка25121"/>
    <w:next w:val="a5"/>
    <w:uiPriority w:val="99"/>
    <w:semiHidden/>
    <w:unhideWhenUsed/>
    <w:rsid w:val="00FF5BEB"/>
  </w:style>
  <w:style w:type="numbering" w:customStyle="1" w:styleId="29121">
    <w:name w:val="Стиль нумерованный29121"/>
    <w:rsid w:val="00FF5BEB"/>
  </w:style>
  <w:style w:type="numbering" w:customStyle="1" w:styleId="35121">
    <w:name w:val="Нет списка35121"/>
    <w:next w:val="a5"/>
    <w:uiPriority w:val="99"/>
    <w:semiHidden/>
    <w:unhideWhenUsed/>
    <w:rsid w:val="00FF5BEB"/>
  </w:style>
  <w:style w:type="table" w:customStyle="1" w:styleId="16112">
    <w:name w:val="Сетка таблицы1611"/>
    <w:basedOn w:val="a4"/>
    <w:next w:val="af0"/>
    <w:uiPriority w:val="59"/>
    <w:rsid w:val="00FF5BE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11">
    <w:name w:val="Стиль нумерованный19211"/>
    <w:rsid w:val="00FF5BEB"/>
  </w:style>
  <w:style w:type="table" w:customStyle="1" w:styleId="25122">
    <w:name w:val="Сетка таблицы2512"/>
    <w:basedOn w:val="a4"/>
    <w:next w:val="af0"/>
    <w:uiPriority w:val="59"/>
    <w:rsid w:val="00FF5BE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4"/>
    <w:next w:val="af0"/>
    <w:uiPriority w:val="59"/>
    <w:rsid w:val="00FF5BEB"/>
    <w:pPr>
      <w:spacing w:after="0" w:line="240" w:lineRule="auto"/>
    </w:pPr>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0">
    <w:name w:val="Сетка таблицы2711"/>
    <w:basedOn w:val="a4"/>
    <w:next w:val="af0"/>
    <w:uiPriority w:val="59"/>
    <w:rsid w:val="00FF5BE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СН1"/>
    <w:uiPriority w:val="99"/>
    <w:rsid w:val="00FF5BEB"/>
    <w:pPr>
      <w:numPr>
        <w:numId w:val="29"/>
      </w:numPr>
    </w:pPr>
  </w:style>
  <w:style w:type="table" w:customStyle="1" w:styleId="25212">
    <w:name w:val="Сетка таблицы2521"/>
    <w:basedOn w:val="a4"/>
    <w:next w:val="af0"/>
    <w:uiPriority w:val="39"/>
    <w:rsid w:val="00FF5BE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Сетка таблицы25111"/>
    <w:basedOn w:val="a4"/>
    <w:next w:val="af0"/>
    <w:uiPriority w:val="59"/>
    <w:rsid w:val="00FF5BE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4">
    <w:name w:val="Сетка таблицы28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4">
    <w:name w:val="Сетка таблицы1151"/>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Сетка таблицы104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2">
    <w:name w:val="Нет списка201"/>
    <w:next w:val="a5"/>
    <w:uiPriority w:val="99"/>
    <w:semiHidden/>
    <w:unhideWhenUsed/>
    <w:rsid w:val="00FF5BEB"/>
  </w:style>
  <w:style w:type="table" w:customStyle="1" w:styleId="3010">
    <w:name w:val="Сетка таблицы30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4"/>
    <w:next w:val="af0"/>
    <w:uiPriority w:val="59"/>
    <w:rsid w:val="00FF5BEB"/>
    <w:pPr>
      <w:spacing w:after="0" w:line="240" w:lineRule="auto"/>
      <w:jc w:val="both"/>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4">
    <w:name w:val="Сетка таблицы1161"/>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basedOn w:val="a4"/>
    <w:next w:val="af0"/>
    <w:uiPriority w:val="59"/>
    <w:rsid w:val="00FF5BEB"/>
    <w:pPr>
      <w:spacing w:after="0" w:line="240" w:lineRule="auto"/>
      <w:jc w:val="both"/>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1">
    <w:name w:val="Сетка таблицы57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basedOn w:val="a4"/>
    <w:next w:val="af0"/>
    <w:uiPriority w:val="59"/>
    <w:rsid w:val="00FF5BEB"/>
    <w:pPr>
      <w:spacing w:after="0" w:line="240" w:lineRule="auto"/>
      <w:jc w:val="both"/>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1">
    <w:name w:val="Сетка таблицы67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0">
    <w:name w:val="Сетка таблицы4231"/>
    <w:basedOn w:val="a4"/>
    <w:next w:val="af0"/>
    <w:uiPriority w:val="59"/>
    <w:rsid w:val="00FF5BEB"/>
    <w:pPr>
      <w:spacing w:after="0" w:line="240" w:lineRule="auto"/>
      <w:jc w:val="both"/>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1">
    <w:name w:val="Сетка таблицы75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
    <w:name w:val="Сетка таблицы86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5"/>
    <w:uiPriority w:val="99"/>
    <w:semiHidden/>
    <w:unhideWhenUsed/>
    <w:rsid w:val="00FF5BEB"/>
  </w:style>
  <w:style w:type="table" w:customStyle="1" w:styleId="9410">
    <w:name w:val="Сетка таблицы94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
    <w:basedOn w:val="a4"/>
    <w:next w:val="af0"/>
    <w:uiPriority w:val="59"/>
    <w:rsid w:val="00FF5BEB"/>
    <w:pPr>
      <w:spacing w:after="0" w:line="240" w:lineRule="auto"/>
      <w:jc w:val="both"/>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12">
    <w:name w:val="Сетка таблицы1171"/>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basedOn w:val="a4"/>
    <w:next w:val="af0"/>
    <w:uiPriority w:val="59"/>
    <w:rsid w:val="00FF5BEB"/>
    <w:pPr>
      <w:spacing w:after="0" w:line="240" w:lineRule="auto"/>
      <w:jc w:val="both"/>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1">
    <w:name w:val="Сетка таблицы514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
    <w:name w:val="Нет списка11101"/>
    <w:next w:val="a5"/>
    <w:uiPriority w:val="99"/>
    <w:semiHidden/>
    <w:unhideWhenUsed/>
    <w:rsid w:val="00FF5BEB"/>
  </w:style>
  <w:style w:type="table" w:customStyle="1" w:styleId="6141">
    <w:name w:val="Сетка таблицы6141"/>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10">
    <w:name w:val="Сетка таблицы713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2">
    <w:name w:val="Сетка таблицы8121"/>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1">
    <w:name w:val="Сетка таблицы105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4">
    <w:name w:val="Нет списка291"/>
    <w:next w:val="a5"/>
    <w:uiPriority w:val="99"/>
    <w:semiHidden/>
    <w:unhideWhenUsed/>
    <w:rsid w:val="00FF5BEB"/>
  </w:style>
  <w:style w:type="table" w:customStyle="1" w:styleId="12312">
    <w:name w:val="Сетка таблицы123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
    <w:basedOn w:val="a4"/>
    <w:next w:val="af0"/>
    <w:uiPriority w:val="59"/>
    <w:rsid w:val="00FF5BEB"/>
    <w:pPr>
      <w:spacing w:after="0" w:line="240" w:lineRule="auto"/>
      <w:jc w:val="both"/>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2">
    <w:name w:val="Сетка таблицы1331"/>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basedOn w:val="a4"/>
    <w:next w:val="af0"/>
    <w:uiPriority w:val="59"/>
    <w:rsid w:val="00FF5BEB"/>
    <w:pPr>
      <w:spacing w:after="0" w:line="240" w:lineRule="auto"/>
      <w:jc w:val="both"/>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31">
    <w:name w:val="Сетка таблицы533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
    <w:name w:val="Нет списка1251"/>
    <w:next w:val="a5"/>
    <w:uiPriority w:val="99"/>
    <w:semiHidden/>
    <w:unhideWhenUsed/>
    <w:rsid w:val="00FF5BEB"/>
  </w:style>
  <w:style w:type="table" w:customStyle="1" w:styleId="6231">
    <w:name w:val="Сетка таблицы6231"/>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1">
    <w:name w:val="Сетка таблицы722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211">
    <w:name w:val="Сетка таблицы912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0">
    <w:name w:val="Нет списка391"/>
    <w:next w:val="a5"/>
    <w:uiPriority w:val="99"/>
    <w:semiHidden/>
    <w:unhideWhenUsed/>
    <w:rsid w:val="00FF5BEB"/>
  </w:style>
  <w:style w:type="table" w:customStyle="1" w:styleId="14312">
    <w:name w:val="Сетка таблицы1431"/>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10">
    <w:name w:val="Нет списка451"/>
    <w:next w:val="a5"/>
    <w:uiPriority w:val="99"/>
    <w:semiHidden/>
    <w:unhideWhenUsed/>
    <w:rsid w:val="00FF5BEB"/>
  </w:style>
  <w:style w:type="table" w:customStyle="1" w:styleId="15312">
    <w:name w:val="Сетка таблицы153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2">
    <w:name w:val="Сетка таблицы2331"/>
    <w:basedOn w:val="a4"/>
    <w:next w:val="af0"/>
    <w:uiPriority w:val="59"/>
    <w:rsid w:val="00FF5BEB"/>
    <w:pPr>
      <w:spacing w:after="0" w:line="240" w:lineRule="auto"/>
      <w:jc w:val="both"/>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2">
    <w:name w:val="Сетка таблицы1621"/>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0">
    <w:name w:val="Сетка таблицы3331"/>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basedOn w:val="a4"/>
    <w:next w:val="af0"/>
    <w:uiPriority w:val="59"/>
    <w:rsid w:val="00FF5BEB"/>
    <w:pPr>
      <w:spacing w:after="0" w:line="240" w:lineRule="auto"/>
      <w:jc w:val="both"/>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31">
    <w:name w:val="Сетка таблицы543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0">
    <w:name w:val="Нет списка1341"/>
    <w:next w:val="a5"/>
    <w:uiPriority w:val="99"/>
    <w:semiHidden/>
    <w:unhideWhenUsed/>
    <w:rsid w:val="00FF5BEB"/>
  </w:style>
  <w:style w:type="table" w:customStyle="1" w:styleId="6331">
    <w:name w:val="Сетка таблицы6331"/>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21">
    <w:name w:val="Сетка таблицы732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0">
    <w:name w:val="Сетка таблицы8311"/>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21">
    <w:name w:val="Сетка таблицы922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0">
    <w:name w:val="Сетка таблицы182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4"/>
    <w:next w:val="af0"/>
    <w:uiPriority w:val="59"/>
    <w:rsid w:val="00FF5B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10">
    <w:name w:val="Нет списка541"/>
    <w:next w:val="a5"/>
    <w:semiHidden/>
    <w:rsid w:val="00FF5BEB"/>
  </w:style>
  <w:style w:type="table" w:customStyle="1" w:styleId="20210">
    <w:name w:val="Сетка таблицы2021"/>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
    <w:name w:val="Сетка таблицы8411"/>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312">
    <w:name w:val="Сетка таблицы2431"/>
    <w:basedOn w:val="a4"/>
    <w:next w:val="af0"/>
    <w:uiPriority w:val="59"/>
    <w:rsid w:val="00FF5BE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1">
    <w:name w:val="Table Normal11"/>
    <w:uiPriority w:val="2"/>
    <w:semiHidden/>
    <w:unhideWhenUsed/>
    <w:qFormat/>
    <w:rsid w:val="00FF5BEB"/>
    <w:pPr>
      <w:widowControl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25312">
    <w:name w:val="Сетка таблицы2531"/>
    <w:basedOn w:val="a4"/>
    <w:next w:val="af0"/>
    <w:uiPriority w:val="59"/>
    <w:rsid w:val="00FF5BE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uiPriority w:val="2"/>
    <w:semiHidden/>
    <w:unhideWhenUsed/>
    <w:qFormat/>
    <w:rsid w:val="00FF5BEB"/>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F5BEB"/>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FF5BEB"/>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3811">
    <w:name w:val="Сетка таблицы381"/>
    <w:basedOn w:val="a4"/>
    <w:next w:val="af0"/>
    <w:rsid w:val="00FF5B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2"/>
    <w:uiPriority w:val="99"/>
    <w:rsid w:val="00247044"/>
    <w:pPr>
      <w:widowControl w:val="0"/>
      <w:autoSpaceDE w:val="0"/>
      <w:autoSpaceDN w:val="0"/>
      <w:adjustRightInd w:val="0"/>
      <w:jc w:val="left"/>
    </w:pPr>
    <w:rPr>
      <w:rFonts w:eastAsia="Times New Roman" w:cs="Times New Roman"/>
      <w:sz w:val="24"/>
      <w:szCs w:val="24"/>
      <w:lang w:eastAsia="ru-RU"/>
    </w:rPr>
  </w:style>
  <w:style w:type="character" w:customStyle="1" w:styleId="FontStyle16">
    <w:name w:val="Font Style16"/>
    <w:rsid w:val="0024704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2993">
      <w:bodyDiv w:val="1"/>
      <w:marLeft w:val="0"/>
      <w:marRight w:val="0"/>
      <w:marTop w:val="0"/>
      <w:marBottom w:val="0"/>
      <w:divBdr>
        <w:top w:val="none" w:sz="0" w:space="0" w:color="auto"/>
        <w:left w:val="none" w:sz="0" w:space="0" w:color="auto"/>
        <w:bottom w:val="none" w:sz="0" w:space="0" w:color="auto"/>
        <w:right w:val="none" w:sz="0" w:space="0" w:color="auto"/>
      </w:divBdr>
    </w:div>
    <w:div w:id="161771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8EB83-CC8A-41DF-A66E-0C27B33A3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971</Words>
  <Characters>5539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Ульянова Раиса Владимировна</cp:lastModifiedBy>
  <cp:revision>23</cp:revision>
  <cp:lastPrinted>2020-07-23T06:12:00Z</cp:lastPrinted>
  <dcterms:created xsi:type="dcterms:W3CDTF">2018-12-21T11:33:00Z</dcterms:created>
  <dcterms:modified xsi:type="dcterms:W3CDTF">2020-11-03T07:59:00Z</dcterms:modified>
</cp:coreProperties>
</file>