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F6" w:rsidRDefault="00CD5953" w:rsidP="00CD5953">
      <w:pPr>
        <w:suppressAutoHyphens/>
        <w:jc w:val="center"/>
        <w:rPr>
          <w:b/>
          <w:szCs w:val="28"/>
        </w:rPr>
      </w:pPr>
      <w:r w:rsidRPr="00451946">
        <w:rPr>
          <w:b/>
          <w:szCs w:val="28"/>
        </w:rPr>
        <w:t>ГЕНЕРАЛЬНЫЙ ПЛАН</w:t>
      </w:r>
      <w:r>
        <w:rPr>
          <w:b/>
          <w:szCs w:val="28"/>
        </w:rPr>
        <w:t xml:space="preserve"> </w:t>
      </w:r>
      <w:r w:rsidRPr="00451946">
        <w:rPr>
          <w:b/>
          <w:szCs w:val="28"/>
        </w:rPr>
        <w:t>МУНИЦИПАЛЬНОГО ОБРАЗОВАНИЯ</w:t>
      </w:r>
      <w:r>
        <w:rPr>
          <w:b/>
          <w:szCs w:val="28"/>
        </w:rPr>
        <w:t xml:space="preserve"> </w:t>
      </w:r>
    </w:p>
    <w:p w:rsidR="00CD5953" w:rsidRPr="00451946" w:rsidRDefault="006C21C8" w:rsidP="00CD5953">
      <w:pPr>
        <w:suppressAutoHyphens/>
        <w:jc w:val="center"/>
        <w:rPr>
          <w:b/>
          <w:szCs w:val="28"/>
        </w:rPr>
      </w:pPr>
      <w:r>
        <w:rPr>
          <w:b/>
          <w:szCs w:val="28"/>
        </w:rPr>
        <w:t xml:space="preserve">СЛАВИТИНСКОЕ </w:t>
      </w:r>
      <w:r w:rsidR="00CD5953">
        <w:rPr>
          <w:b/>
          <w:szCs w:val="28"/>
        </w:rPr>
        <w:t>СЕЛЬСКОЕ ПОСЕЛЕНИЕ</w:t>
      </w:r>
      <w:r w:rsidR="00C87CF6">
        <w:rPr>
          <w:b/>
          <w:szCs w:val="28"/>
        </w:rPr>
        <w:t xml:space="preserve"> </w:t>
      </w:r>
    </w:p>
    <w:p w:rsidR="00244B49" w:rsidRPr="00451946" w:rsidRDefault="00C87CF6" w:rsidP="00244B49">
      <w:pPr>
        <w:suppressAutoHyphens/>
        <w:jc w:val="center"/>
        <w:rPr>
          <w:b/>
          <w:szCs w:val="28"/>
        </w:rPr>
      </w:pPr>
      <w:r>
        <w:rPr>
          <w:b/>
          <w:szCs w:val="28"/>
        </w:rPr>
        <w:t>ВОЛОТОВСКОГО</w:t>
      </w:r>
      <w:r w:rsidR="00244B49">
        <w:rPr>
          <w:b/>
          <w:szCs w:val="28"/>
        </w:rPr>
        <w:t xml:space="preserve"> МУНИЦИПАЛЬНОГО РАЙОНА</w:t>
      </w:r>
    </w:p>
    <w:p w:rsidR="006E680A" w:rsidRPr="00451946" w:rsidRDefault="00FD091C" w:rsidP="00244B49">
      <w:pPr>
        <w:suppressAutoHyphens/>
        <w:spacing w:after="240"/>
        <w:jc w:val="center"/>
        <w:rPr>
          <w:b/>
          <w:szCs w:val="28"/>
        </w:rPr>
      </w:pPr>
      <w:r>
        <w:rPr>
          <w:b/>
          <w:szCs w:val="28"/>
        </w:rPr>
        <w:t>НОВГОРОДСКОЙ ОБЛАСТИ</w:t>
      </w:r>
    </w:p>
    <w:p w:rsidR="00FD091C" w:rsidRDefault="006E680A" w:rsidP="00CD5953">
      <w:pPr>
        <w:suppressAutoHyphens/>
        <w:spacing w:after="240"/>
        <w:jc w:val="center"/>
        <w:rPr>
          <w:b/>
          <w:szCs w:val="28"/>
        </w:rPr>
      </w:pPr>
      <w:r w:rsidRPr="00451946">
        <w:rPr>
          <w:b/>
          <w:szCs w:val="28"/>
        </w:rPr>
        <w:t>ПОЛОЖЕНИ</w:t>
      </w:r>
      <w:r w:rsidR="00F34E73">
        <w:rPr>
          <w:b/>
          <w:szCs w:val="28"/>
        </w:rPr>
        <w:t>Е</w:t>
      </w:r>
      <w:r w:rsidRPr="00451946">
        <w:rPr>
          <w:b/>
          <w:szCs w:val="28"/>
        </w:rPr>
        <w:t xml:space="preserve"> О ТЕРРИТОРИАЛЬНОМ ПЛАНИРОВАНИИ</w:t>
      </w:r>
    </w:p>
    <w:p w:rsidR="00F34E73" w:rsidRPr="00F21F00" w:rsidRDefault="004C725D" w:rsidP="00FD091C">
      <w:pPr>
        <w:pStyle w:val="10"/>
        <w:keepLines w:val="0"/>
        <w:numPr>
          <w:ilvl w:val="0"/>
          <w:numId w:val="35"/>
        </w:numPr>
        <w:suppressAutoHyphens/>
        <w:spacing w:before="0" w:after="0"/>
        <w:ind w:left="0" w:firstLine="709"/>
      </w:pPr>
      <w:r w:rsidRPr="0003061E">
        <w:t>Общие положения</w:t>
      </w:r>
    </w:p>
    <w:p w:rsidR="007453A9" w:rsidRDefault="0003061E" w:rsidP="0003061E">
      <w:pPr>
        <w:pStyle w:val="ac"/>
        <w:suppressAutoHyphens/>
        <w:ind w:firstLine="709"/>
        <w:rPr>
          <w:szCs w:val="28"/>
        </w:rPr>
      </w:pPr>
      <w:r>
        <w:rPr>
          <w:rFonts w:eastAsia="Calibri"/>
          <w:lang w:eastAsia="en-US"/>
        </w:rPr>
        <w:t xml:space="preserve">1.1. </w:t>
      </w:r>
      <w:r w:rsidR="00244B49">
        <w:rPr>
          <w:rFonts w:eastAsia="Calibri"/>
          <w:lang w:eastAsia="en-US"/>
        </w:rPr>
        <w:t>О</w:t>
      </w:r>
      <w:r w:rsidR="007453A9" w:rsidRPr="00AA000A">
        <w:rPr>
          <w:rFonts w:eastAsia="Calibri"/>
          <w:lang w:eastAsia="en-US"/>
        </w:rPr>
        <w:t xml:space="preserve">фициальное наименование муниципального образования – муниципальное образование </w:t>
      </w:r>
      <w:r w:rsidR="006C21C8">
        <w:rPr>
          <w:rFonts w:eastAsia="Calibri"/>
          <w:lang w:eastAsia="en-US"/>
        </w:rPr>
        <w:t>Славитинское</w:t>
      </w:r>
      <w:r w:rsidR="00E85C3D">
        <w:rPr>
          <w:rFonts w:eastAsia="Calibri"/>
          <w:lang w:eastAsia="en-US"/>
        </w:rPr>
        <w:t xml:space="preserve"> </w:t>
      </w:r>
      <w:r w:rsidR="00FD091C">
        <w:rPr>
          <w:rFonts w:eastAsia="Calibri"/>
          <w:lang w:eastAsia="en-US"/>
        </w:rPr>
        <w:t>сельское поселение</w:t>
      </w:r>
      <w:r w:rsidR="00C87CF6">
        <w:rPr>
          <w:rFonts w:eastAsia="Calibri"/>
          <w:lang w:eastAsia="en-US"/>
        </w:rPr>
        <w:t xml:space="preserve"> Волотовского</w:t>
      </w:r>
      <w:r w:rsidR="00FD091C">
        <w:rPr>
          <w:rFonts w:eastAsia="Calibri"/>
          <w:lang w:eastAsia="en-US"/>
        </w:rPr>
        <w:t xml:space="preserve"> муниципального </w:t>
      </w:r>
      <w:r w:rsidR="007453A9" w:rsidRPr="00AA000A">
        <w:rPr>
          <w:rFonts w:eastAsia="Calibri"/>
          <w:lang w:eastAsia="en-US"/>
        </w:rPr>
        <w:t xml:space="preserve">района </w:t>
      </w:r>
      <w:r w:rsidR="00FD091C">
        <w:rPr>
          <w:rFonts w:eastAsia="Calibri"/>
          <w:lang w:eastAsia="en-US"/>
        </w:rPr>
        <w:t xml:space="preserve">Новгородской области </w:t>
      </w:r>
      <w:r w:rsidR="00E03D77" w:rsidRPr="00FA447A">
        <w:rPr>
          <w:szCs w:val="28"/>
        </w:rPr>
        <w:t>(далее по тексту – поселение)</w:t>
      </w:r>
      <w:r w:rsidR="00E03D77">
        <w:rPr>
          <w:szCs w:val="28"/>
        </w:rPr>
        <w:t>.</w:t>
      </w:r>
    </w:p>
    <w:p w:rsidR="00E03D77" w:rsidRPr="00AA000A" w:rsidRDefault="00E03D77" w:rsidP="0003061E">
      <w:pPr>
        <w:pStyle w:val="ac"/>
        <w:suppressAutoHyphens/>
        <w:ind w:firstLine="709"/>
        <w:rPr>
          <w:rFonts w:eastAsia="Calibri"/>
          <w:lang w:eastAsia="en-US"/>
        </w:rPr>
      </w:pPr>
      <w:r>
        <w:rPr>
          <w:rFonts w:eastAsia="Calibri"/>
          <w:lang w:eastAsia="en-US"/>
        </w:rPr>
        <w:t xml:space="preserve">1.2. </w:t>
      </w:r>
      <w:r w:rsidRPr="00FA447A">
        <w:rPr>
          <w:szCs w:val="28"/>
        </w:rPr>
        <w:t>Территорию поселения составляют исторически сложившиеся земли населенных пункто</w:t>
      </w:r>
      <w:r w:rsidR="00FD091C">
        <w:rPr>
          <w:szCs w:val="28"/>
        </w:rPr>
        <w:t>в</w:t>
      </w:r>
      <w:r w:rsidRPr="00FA447A">
        <w:rPr>
          <w:szCs w:val="28"/>
        </w:rPr>
        <w:t>, прилегающие к ним земли общего пользования, территории традиционного природопользования населения поселения, земли</w:t>
      </w:r>
      <w:r w:rsidR="00FD091C">
        <w:rPr>
          <w:szCs w:val="28"/>
        </w:rPr>
        <w:t xml:space="preserve"> различных категорий</w:t>
      </w:r>
      <w:r w:rsidRPr="00FA447A">
        <w:rPr>
          <w:szCs w:val="28"/>
        </w:rPr>
        <w:t>.</w:t>
      </w:r>
    </w:p>
    <w:p w:rsidR="004C725D" w:rsidRDefault="0003061E" w:rsidP="0003061E">
      <w:pPr>
        <w:suppressAutoHyphens/>
        <w:ind w:firstLine="709"/>
      </w:pPr>
      <w:r>
        <w:t>1.</w:t>
      </w:r>
      <w:r w:rsidR="00E03D77">
        <w:t>3</w:t>
      </w:r>
      <w:r>
        <w:t xml:space="preserve">. </w:t>
      </w:r>
      <w:r w:rsidR="007453A9">
        <w:t xml:space="preserve">Генеральный план разработан на территорию </w:t>
      </w:r>
      <w:r w:rsidR="00C87CF6" w:rsidRPr="00AA000A">
        <w:t>муниципального образовани</w:t>
      </w:r>
      <w:r w:rsidR="00C87CF6">
        <w:t xml:space="preserve">я </w:t>
      </w:r>
      <w:r w:rsidR="006C21C8">
        <w:t>Славитинское</w:t>
      </w:r>
      <w:r w:rsidR="00E85C3D">
        <w:t xml:space="preserve"> </w:t>
      </w:r>
      <w:r w:rsidR="00C87CF6">
        <w:t xml:space="preserve">сельское поселение </w:t>
      </w:r>
      <w:r>
        <w:t>в границах</w:t>
      </w:r>
      <w:r w:rsidR="00C87CF6" w:rsidRPr="00571F3C">
        <w:t xml:space="preserve">, </w:t>
      </w:r>
      <w:bookmarkStart w:id="0" w:name="_Hlk533115705"/>
      <w:r w:rsidR="00C87CF6" w:rsidRPr="00571F3C">
        <w:t xml:space="preserve">установленных законом Новгородской области </w:t>
      </w:r>
      <w:r w:rsidR="00C87CF6" w:rsidRPr="00914BFE">
        <w:t xml:space="preserve">от 02 декабря 2004 года </w:t>
      </w:r>
      <w:r w:rsidR="00444F9F">
        <w:t>№</w:t>
      </w:r>
      <w:r w:rsidR="00C87CF6" w:rsidRPr="00914BFE">
        <w:t xml:space="preserve"> 350-ОЗ </w:t>
      </w:r>
      <w:r w:rsidR="00C87CF6" w:rsidRPr="00571F3C">
        <w:t xml:space="preserve">«Об установлении границ муниципальных образований, входящих в состав территории </w:t>
      </w:r>
      <w:r w:rsidR="00C87CF6">
        <w:t>Волотовского</w:t>
      </w:r>
      <w:r w:rsidR="00C87CF6" w:rsidRPr="00571F3C">
        <w:t xml:space="preserve">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00C87CF6">
        <w:t xml:space="preserve"> </w:t>
      </w:r>
      <w:r w:rsidR="00C87CF6" w:rsidRPr="00914BFE">
        <w:t xml:space="preserve">(в ред. областных законов Новгородской области от 06.06.2005 </w:t>
      </w:r>
      <w:r w:rsidR="00444F9F">
        <w:t>№</w:t>
      </w:r>
      <w:r w:rsidR="00C87CF6" w:rsidRPr="00914BFE">
        <w:t xml:space="preserve"> 493-ОЗ, от 31.03.2009 </w:t>
      </w:r>
      <w:r w:rsidR="00444F9F">
        <w:t>№</w:t>
      </w:r>
      <w:r w:rsidR="00C87CF6" w:rsidRPr="00914BFE">
        <w:t xml:space="preserve"> 489-ОЗ, от 30.03.2010 </w:t>
      </w:r>
      <w:r w:rsidR="00444F9F">
        <w:t>№</w:t>
      </w:r>
      <w:r w:rsidR="00C87CF6" w:rsidRPr="00914BFE">
        <w:t xml:space="preserve"> 717-ОЗ, от 03.10.2012 </w:t>
      </w:r>
      <w:r w:rsidR="00444F9F">
        <w:t>№</w:t>
      </w:r>
      <w:r w:rsidR="00C87CF6" w:rsidRPr="00914BFE">
        <w:t xml:space="preserve"> 120-ОЗ, от 04.05.2016 </w:t>
      </w:r>
      <w:r w:rsidR="00444F9F">
        <w:t>№</w:t>
      </w:r>
      <w:r w:rsidR="00C87CF6" w:rsidRPr="00914BFE">
        <w:t xml:space="preserve"> 962-ОЗ, от 06.11.2018 </w:t>
      </w:r>
      <w:r w:rsidR="00444F9F">
        <w:t>№</w:t>
      </w:r>
      <w:r w:rsidR="00C87CF6" w:rsidRPr="00914BFE">
        <w:t xml:space="preserve"> 325-ОЗ)</w:t>
      </w:r>
      <w:bookmarkEnd w:id="0"/>
      <w:r w:rsidR="007453A9">
        <w:t>.</w:t>
      </w:r>
    </w:p>
    <w:p w:rsidR="007453A9" w:rsidRPr="00AA000A" w:rsidRDefault="001D059D" w:rsidP="0003061E">
      <w:pPr>
        <w:pStyle w:val="ac"/>
        <w:suppressAutoHyphens/>
        <w:ind w:firstLine="709"/>
      </w:pPr>
      <w:r>
        <w:t>1.</w:t>
      </w:r>
      <w:r w:rsidR="00E03D77">
        <w:t>4</w:t>
      </w:r>
      <w:r>
        <w:t>. Этапы территориального планирования</w:t>
      </w:r>
      <w:r w:rsidR="007453A9">
        <w:t>:</w:t>
      </w:r>
    </w:p>
    <w:p w:rsidR="007453A9" w:rsidRPr="00AA000A" w:rsidRDefault="007453A9" w:rsidP="0003061E">
      <w:pPr>
        <w:pStyle w:val="ac"/>
        <w:suppressAutoHyphens/>
        <w:ind w:firstLine="709"/>
      </w:pPr>
      <w:r>
        <w:t>первая</w:t>
      </w:r>
      <w:r w:rsidRPr="00AA000A">
        <w:t xml:space="preserve"> очередь – до 202</w:t>
      </w:r>
      <w:r w:rsidR="00B00081">
        <w:t>8</w:t>
      </w:r>
      <w:r w:rsidRPr="00AA000A">
        <w:t xml:space="preserve"> года;</w:t>
      </w:r>
    </w:p>
    <w:p w:rsidR="00E543A9" w:rsidRDefault="007453A9" w:rsidP="00E03D77">
      <w:pPr>
        <w:pStyle w:val="ac"/>
        <w:suppressAutoHyphens/>
        <w:ind w:firstLine="709"/>
      </w:pPr>
      <w:r w:rsidRPr="00AA000A">
        <w:t>расчетный срок – до 203</w:t>
      </w:r>
      <w:r w:rsidR="00B00081">
        <w:t>8</w:t>
      </w:r>
      <w:r w:rsidRPr="00AA000A">
        <w:t xml:space="preserve"> года.</w:t>
      </w:r>
    </w:p>
    <w:p w:rsidR="001D059D" w:rsidRDefault="001D059D" w:rsidP="001D059D">
      <w:pPr>
        <w:suppressAutoHyphens/>
        <w:ind w:firstLine="709"/>
        <w:sectPr w:rsidR="001D059D" w:rsidSect="0003061E">
          <w:headerReference w:type="default" r:id="rId9"/>
          <w:pgSz w:w="12240" w:h="15840"/>
          <w:pgMar w:top="1134" w:right="567" w:bottom="1134" w:left="1134" w:header="709" w:footer="709" w:gutter="0"/>
          <w:cols w:space="708"/>
          <w:titlePg/>
          <w:docGrid w:linePitch="381"/>
        </w:sectPr>
      </w:pPr>
    </w:p>
    <w:p w:rsidR="004C0AC2" w:rsidRDefault="004C0AC2" w:rsidP="001D059D">
      <w:pPr>
        <w:pStyle w:val="10"/>
        <w:keepLines w:val="0"/>
        <w:numPr>
          <w:ilvl w:val="0"/>
          <w:numId w:val="35"/>
        </w:numPr>
        <w:suppressAutoHyphens/>
        <w:spacing w:before="0" w:after="0"/>
        <w:ind w:left="0" w:firstLine="709"/>
      </w:pPr>
      <w:r>
        <w:lastRenderedPageBreak/>
        <w:t>С</w:t>
      </w:r>
      <w:r w:rsidRPr="00486925">
        <w:t>ведения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p w:rsidR="004C0AC2" w:rsidRDefault="004C0AC2" w:rsidP="0003061E">
      <w:pPr>
        <w:pStyle w:val="ac"/>
        <w:suppressAutoHyphens/>
        <w:ind w:left="360"/>
        <w:jc w:val="right"/>
        <w:rPr>
          <w:noProof/>
        </w:rPr>
      </w:pPr>
      <w:r w:rsidRPr="00451946">
        <w:t xml:space="preserve">Таблица </w:t>
      </w:r>
      <w:r w:rsidR="00F934E9">
        <w:rPr>
          <w:noProof/>
        </w:rPr>
        <w:fldChar w:fldCharType="begin"/>
      </w:r>
      <w:r w:rsidR="00F934E9">
        <w:rPr>
          <w:noProof/>
        </w:rPr>
        <w:instrText xml:space="preserve"> SEQ Таблица \* ARABIC </w:instrText>
      </w:r>
      <w:r w:rsidR="00F934E9">
        <w:rPr>
          <w:noProof/>
        </w:rPr>
        <w:fldChar w:fldCharType="separate"/>
      </w:r>
      <w:r>
        <w:rPr>
          <w:noProof/>
        </w:rPr>
        <w:t>1</w:t>
      </w:r>
      <w:r w:rsidR="00F934E9">
        <w:rPr>
          <w:noProof/>
        </w:rPr>
        <w:fldChar w:fldCharType="end"/>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615"/>
        <w:gridCol w:w="2346"/>
        <w:gridCol w:w="2410"/>
        <w:gridCol w:w="2409"/>
      </w:tblGrid>
      <w:tr w:rsidR="00C87CF6" w:rsidRPr="001D059D" w:rsidTr="00CB5ACD">
        <w:trPr>
          <w:tblHeader/>
        </w:trPr>
        <w:tc>
          <w:tcPr>
            <w:tcW w:w="567" w:type="dxa"/>
            <w:shd w:val="clear" w:color="auto" w:fill="auto"/>
          </w:tcPr>
          <w:p w:rsidR="00C87CF6" w:rsidRPr="001D059D" w:rsidRDefault="00C87CF6" w:rsidP="00CB5ACD">
            <w:pPr>
              <w:suppressAutoHyphens/>
              <w:jc w:val="center"/>
              <w:rPr>
                <w:rFonts w:eastAsia="Times New Roman"/>
                <w:sz w:val="24"/>
                <w:szCs w:val="24"/>
                <w:lang w:eastAsia="ru-RU"/>
              </w:rPr>
            </w:pPr>
            <w:bookmarkStart w:id="1" w:name="_GoBack"/>
            <w:bookmarkEnd w:id="1"/>
            <w:r w:rsidRPr="001D059D">
              <w:rPr>
                <w:rFonts w:eastAsia="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7CF6" w:rsidRPr="001D059D" w:rsidRDefault="00C87CF6" w:rsidP="00CB5AC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7CF6" w:rsidRPr="001D059D" w:rsidRDefault="00C87CF6" w:rsidP="00CB5AC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Вид</w:t>
            </w:r>
            <w:r>
              <w:rPr>
                <w:rFonts w:eastAsia="Times New Roman"/>
                <w:sz w:val="24"/>
                <w:szCs w:val="24"/>
                <w:lang w:eastAsia="ru-RU"/>
              </w:rPr>
              <w:t xml:space="preserve"> </w:t>
            </w:r>
            <w:r w:rsidRPr="001D059D">
              <w:rPr>
                <w:rFonts w:eastAsia="Times New Roman"/>
                <w:sz w:val="24"/>
                <w:szCs w:val="24"/>
                <w:lang w:eastAsia="ru-RU"/>
              </w:rPr>
              <w:t>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C87CF6" w:rsidRPr="001D059D" w:rsidRDefault="00C87CF6" w:rsidP="00CB5AC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Назначение объекта</w:t>
            </w:r>
          </w:p>
        </w:tc>
        <w:tc>
          <w:tcPr>
            <w:tcW w:w="2346" w:type="dxa"/>
            <w:shd w:val="clear" w:color="auto" w:fill="auto"/>
          </w:tcPr>
          <w:p w:rsidR="00C87CF6" w:rsidRPr="001D059D" w:rsidRDefault="00C87CF6" w:rsidP="00CB5ACD">
            <w:pPr>
              <w:suppressAutoHyphens/>
              <w:jc w:val="center"/>
              <w:rPr>
                <w:rFonts w:eastAsia="Times New Roman"/>
                <w:sz w:val="24"/>
                <w:szCs w:val="24"/>
                <w:lang w:eastAsia="ru-RU"/>
              </w:rPr>
            </w:pPr>
            <w:r w:rsidRPr="001D059D">
              <w:rPr>
                <w:rFonts w:eastAsia="Times New Roman"/>
                <w:sz w:val="24"/>
                <w:szCs w:val="24"/>
                <w:lang w:eastAsia="ru-RU"/>
              </w:rPr>
              <w:t>Характеристика объекта</w:t>
            </w:r>
            <w:r w:rsidRPr="001D059D">
              <w:rPr>
                <w:rStyle w:val="af6"/>
                <w:rFonts w:eastAsia="Times New Roman"/>
                <w:sz w:val="24"/>
                <w:szCs w:val="24"/>
                <w:lang w:eastAsia="ru-RU"/>
              </w:rPr>
              <w:footnoteReference w:id="1"/>
            </w:r>
          </w:p>
        </w:tc>
        <w:tc>
          <w:tcPr>
            <w:tcW w:w="2410" w:type="dxa"/>
            <w:shd w:val="clear" w:color="auto" w:fill="auto"/>
          </w:tcPr>
          <w:p w:rsidR="00C87CF6" w:rsidRPr="001D059D" w:rsidRDefault="00C87CF6" w:rsidP="00CB5AC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Местоположение объекта</w:t>
            </w:r>
            <w:r>
              <w:rPr>
                <w:rFonts w:eastAsia="Times New Roman"/>
                <w:sz w:val="24"/>
                <w:szCs w:val="24"/>
                <w:lang w:eastAsia="ru-RU"/>
              </w:rPr>
              <w:t xml:space="preserve"> </w:t>
            </w:r>
            <w:r w:rsidRPr="00A27834">
              <w:rPr>
                <w:rFonts w:eastAsia="Times New Roman"/>
                <w:bCs/>
                <w:sz w:val="24"/>
                <w:szCs w:val="24"/>
                <w:lang w:eastAsia="ru-RU"/>
              </w:rPr>
              <w:t>(поселение, населенный пункт)</w:t>
            </w:r>
          </w:p>
        </w:tc>
        <w:tc>
          <w:tcPr>
            <w:tcW w:w="2409" w:type="dxa"/>
            <w:shd w:val="clear" w:color="auto" w:fill="auto"/>
          </w:tcPr>
          <w:p w:rsidR="00C87CF6" w:rsidRPr="001D059D" w:rsidRDefault="00C87CF6" w:rsidP="00CB5AC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Характеристика зон с особыми условиями использования территорий</w:t>
            </w:r>
            <w:r w:rsidRPr="001D059D">
              <w:rPr>
                <w:rStyle w:val="af6"/>
                <w:rFonts w:eastAsia="Times New Roman"/>
                <w:sz w:val="24"/>
                <w:szCs w:val="24"/>
                <w:lang w:eastAsia="ru-RU"/>
              </w:rPr>
              <w:footnoteReference w:id="2"/>
            </w:r>
          </w:p>
        </w:tc>
      </w:tr>
      <w:tr w:rsidR="00C87CF6" w:rsidTr="00CB5ACD">
        <w:tc>
          <w:tcPr>
            <w:tcW w:w="14742" w:type="dxa"/>
            <w:gridSpan w:val="7"/>
            <w:shd w:val="clear" w:color="auto" w:fill="auto"/>
          </w:tcPr>
          <w:p w:rsidR="00C87CF6" w:rsidRDefault="00C87CF6" w:rsidP="006C21C8">
            <w:pPr>
              <w:suppressAutoHyphens/>
              <w:autoSpaceDE w:val="0"/>
              <w:autoSpaceDN w:val="0"/>
              <w:adjustRightInd w:val="0"/>
              <w:jc w:val="left"/>
              <w:rPr>
                <w:rFonts w:eastAsia="Times New Roman"/>
                <w:sz w:val="24"/>
                <w:szCs w:val="24"/>
                <w:lang w:eastAsia="ar-SA"/>
              </w:rPr>
            </w:pPr>
            <w:r w:rsidRPr="006217F2">
              <w:rPr>
                <w:rFonts w:eastAsia="Times New Roman"/>
                <w:sz w:val="24"/>
                <w:szCs w:val="24"/>
                <w:lang w:eastAsia="ru-RU"/>
              </w:rPr>
              <w:t xml:space="preserve">Объекты </w:t>
            </w:r>
            <w:r w:rsidR="006C21C8">
              <w:rPr>
                <w:rFonts w:eastAsia="Times New Roman"/>
                <w:sz w:val="24"/>
                <w:szCs w:val="24"/>
                <w:lang w:eastAsia="ru-RU"/>
              </w:rPr>
              <w:t>физической культуры</w:t>
            </w:r>
          </w:p>
        </w:tc>
      </w:tr>
      <w:tr w:rsidR="00C87CF6" w:rsidRPr="001D059D" w:rsidTr="00CB5ACD">
        <w:tc>
          <w:tcPr>
            <w:tcW w:w="567" w:type="dxa"/>
            <w:shd w:val="clear" w:color="auto" w:fill="auto"/>
          </w:tcPr>
          <w:p w:rsidR="00C87CF6" w:rsidRPr="00B2217F" w:rsidRDefault="00C87CF6" w:rsidP="00C87CF6">
            <w:pPr>
              <w:pStyle w:val="afa"/>
              <w:numPr>
                <w:ilvl w:val="0"/>
                <w:numId w:val="38"/>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7CF6" w:rsidRPr="001D059D" w:rsidRDefault="006C21C8" w:rsidP="00CB5ACD">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Открытая спортивная площадка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7CF6" w:rsidRPr="001D059D" w:rsidRDefault="006C21C8" w:rsidP="00CB5ACD">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C87CF6" w:rsidRPr="001D059D" w:rsidRDefault="006C21C8" w:rsidP="00CB5ACD">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Обеспечение условий для развития на территории муниципального района физической культуры, школьного спорта и массового спорта</w:t>
            </w:r>
          </w:p>
        </w:tc>
        <w:tc>
          <w:tcPr>
            <w:tcW w:w="2346" w:type="dxa"/>
            <w:shd w:val="clear" w:color="auto" w:fill="auto"/>
          </w:tcPr>
          <w:p w:rsidR="00C87CF6" w:rsidRDefault="006C21C8" w:rsidP="00CB5ACD">
            <w:pPr>
              <w:suppressAutoHyphens/>
              <w:jc w:val="left"/>
              <w:rPr>
                <w:rFonts w:eastAsia="Times New Roman"/>
                <w:sz w:val="24"/>
                <w:szCs w:val="24"/>
                <w:lang w:eastAsia="ru-RU"/>
              </w:rPr>
            </w:pPr>
            <w:r>
              <w:rPr>
                <w:rFonts w:eastAsia="Times New Roman"/>
                <w:sz w:val="24"/>
                <w:szCs w:val="24"/>
                <w:lang w:eastAsia="ru-RU"/>
              </w:rPr>
              <w:t>Расчетный срок</w:t>
            </w:r>
          </w:p>
          <w:p w:rsidR="006C21C8" w:rsidRDefault="006C21C8" w:rsidP="00CB5ACD">
            <w:pPr>
              <w:suppressAutoHyphens/>
              <w:jc w:val="left"/>
              <w:rPr>
                <w:rFonts w:eastAsia="Times New Roman"/>
                <w:sz w:val="24"/>
                <w:szCs w:val="24"/>
                <w:lang w:eastAsia="ru-RU"/>
              </w:rPr>
            </w:pPr>
            <w:r>
              <w:rPr>
                <w:rFonts w:eastAsia="Times New Roman"/>
                <w:sz w:val="24"/>
                <w:szCs w:val="24"/>
                <w:lang w:eastAsia="ru-RU"/>
              </w:rPr>
              <w:t>Площадь 1200 м2</w:t>
            </w:r>
          </w:p>
          <w:p w:rsidR="006C21C8" w:rsidRPr="001D059D" w:rsidRDefault="006C21C8" w:rsidP="00CB5ACD">
            <w:pPr>
              <w:suppressAutoHyphens/>
              <w:jc w:val="left"/>
              <w:rPr>
                <w:rFonts w:eastAsia="Times New Roman"/>
                <w:sz w:val="24"/>
                <w:szCs w:val="24"/>
                <w:lang w:eastAsia="ru-RU"/>
              </w:rPr>
            </w:pPr>
            <w:r>
              <w:rPr>
                <w:rFonts w:eastAsia="Times New Roman"/>
                <w:sz w:val="24"/>
                <w:szCs w:val="24"/>
                <w:lang w:eastAsia="ru-RU"/>
              </w:rPr>
              <w:t>1500 м2</w:t>
            </w:r>
          </w:p>
        </w:tc>
        <w:tc>
          <w:tcPr>
            <w:tcW w:w="2410" w:type="dxa"/>
            <w:shd w:val="clear" w:color="auto" w:fill="auto"/>
          </w:tcPr>
          <w:p w:rsidR="00C87CF6" w:rsidRDefault="006C21C8" w:rsidP="00CB5ACD">
            <w:pPr>
              <w:suppressAutoHyphens/>
              <w:jc w:val="left"/>
              <w:rPr>
                <w:rFonts w:eastAsia="Times New Roman"/>
                <w:sz w:val="24"/>
                <w:szCs w:val="24"/>
                <w:lang w:eastAsia="ru-RU"/>
              </w:rPr>
            </w:pPr>
            <w:r>
              <w:rPr>
                <w:rFonts w:eastAsia="Times New Roman"/>
                <w:sz w:val="24"/>
                <w:szCs w:val="24"/>
                <w:lang w:eastAsia="ru-RU"/>
              </w:rPr>
              <w:t>Волотовский район, Славитинское сельское поселение, д. Соловьёво,</w:t>
            </w:r>
          </w:p>
          <w:p w:rsidR="006C21C8" w:rsidRDefault="006C21C8" w:rsidP="00CB5ACD">
            <w:pPr>
              <w:suppressAutoHyphens/>
              <w:jc w:val="left"/>
              <w:rPr>
                <w:rFonts w:eastAsia="Times New Roman"/>
                <w:sz w:val="24"/>
                <w:szCs w:val="24"/>
                <w:lang w:eastAsia="ru-RU"/>
              </w:rPr>
            </w:pPr>
            <w:r>
              <w:rPr>
                <w:rFonts w:eastAsia="Times New Roman"/>
                <w:sz w:val="24"/>
                <w:szCs w:val="24"/>
                <w:lang w:eastAsia="ru-RU"/>
              </w:rPr>
              <w:t>д. Верёхново</w:t>
            </w:r>
            <w:r w:rsidR="00CD53BA">
              <w:rPr>
                <w:rFonts w:eastAsia="Times New Roman"/>
                <w:sz w:val="24"/>
                <w:szCs w:val="24"/>
                <w:lang w:eastAsia="ru-RU"/>
              </w:rPr>
              <w:t>,</w:t>
            </w:r>
          </w:p>
          <w:p w:rsidR="00CD53BA" w:rsidRPr="001D059D" w:rsidRDefault="00CD53BA" w:rsidP="00CB5ACD">
            <w:pPr>
              <w:suppressAutoHyphens/>
              <w:jc w:val="left"/>
              <w:rPr>
                <w:rFonts w:eastAsia="Times New Roman"/>
                <w:sz w:val="24"/>
                <w:szCs w:val="24"/>
                <w:lang w:eastAsia="ru-RU"/>
              </w:rPr>
            </w:pPr>
            <w:r>
              <w:rPr>
                <w:rFonts w:eastAsia="Times New Roman"/>
                <w:sz w:val="24"/>
                <w:szCs w:val="24"/>
                <w:lang w:eastAsia="ru-RU"/>
              </w:rPr>
              <w:t>д. Славитино</w:t>
            </w:r>
          </w:p>
        </w:tc>
        <w:tc>
          <w:tcPr>
            <w:tcW w:w="2409" w:type="dxa"/>
            <w:shd w:val="clear" w:color="auto" w:fill="auto"/>
          </w:tcPr>
          <w:p w:rsidR="00C87CF6" w:rsidRPr="001D059D" w:rsidRDefault="00C87CF6" w:rsidP="00CB5ACD">
            <w:pPr>
              <w:suppressAutoHyphens/>
              <w:autoSpaceDE w:val="0"/>
              <w:autoSpaceDN w:val="0"/>
              <w:adjustRightInd w:val="0"/>
              <w:jc w:val="left"/>
              <w:rPr>
                <w:rFonts w:eastAsia="Times New Roman"/>
                <w:sz w:val="24"/>
                <w:szCs w:val="24"/>
                <w:lang w:eastAsia="ru-RU"/>
              </w:rPr>
            </w:pPr>
          </w:p>
        </w:tc>
      </w:tr>
      <w:tr w:rsidR="00C87CF6" w:rsidTr="00CB5ACD">
        <w:tc>
          <w:tcPr>
            <w:tcW w:w="14742" w:type="dxa"/>
            <w:gridSpan w:val="7"/>
            <w:shd w:val="clear" w:color="auto" w:fill="auto"/>
          </w:tcPr>
          <w:p w:rsidR="00C87CF6" w:rsidRDefault="00C87CF6" w:rsidP="00CB5ACD">
            <w:pPr>
              <w:suppressAutoHyphens/>
              <w:autoSpaceDE w:val="0"/>
              <w:autoSpaceDN w:val="0"/>
              <w:adjustRightInd w:val="0"/>
              <w:jc w:val="left"/>
              <w:rPr>
                <w:rFonts w:eastAsia="Times New Roman"/>
                <w:sz w:val="24"/>
                <w:szCs w:val="24"/>
                <w:lang w:eastAsia="ar-SA"/>
              </w:rPr>
            </w:pPr>
            <w:r w:rsidRPr="006217F2">
              <w:rPr>
                <w:rFonts w:eastAsia="Times New Roman"/>
                <w:sz w:val="24"/>
                <w:szCs w:val="24"/>
                <w:lang w:eastAsia="ru-RU"/>
              </w:rPr>
              <w:t xml:space="preserve">Объекты </w:t>
            </w:r>
            <w:r>
              <w:rPr>
                <w:rFonts w:eastAsia="Times New Roman"/>
                <w:sz w:val="24"/>
                <w:szCs w:val="24"/>
                <w:lang w:eastAsia="ru-RU"/>
              </w:rPr>
              <w:t>водо</w:t>
            </w:r>
            <w:r w:rsidRPr="006217F2">
              <w:rPr>
                <w:rFonts w:eastAsia="Times New Roman"/>
                <w:sz w:val="24"/>
                <w:szCs w:val="24"/>
                <w:lang w:eastAsia="ru-RU"/>
              </w:rPr>
              <w:t>снабжения</w:t>
            </w:r>
            <w:r>
              <w:rPr>
                <w:rFonts w:eastAsia="Times New Roman"/>
                <w:sz w:val="24"/>
                <w:szCs w:val="24"/>
                <w:lang w:eastAsia="ru-RU"/>
              </w:rPr>
              <w:t xml:space="preserve"> сельских</w:t>
            </w:r>
            <w:r w:rsidRPr="006217F2">
              <w:rPr>
                <w:rFonts w:eastAsia="Times New Roman"/>
                <w:sz w:val="24"/>
                <w:szCs w:val="24"/>
                <w:lang w:eastAsia="ru-RU"/>
              </w:rPr>
              <w:t xml:space="preserve"> поселений</w:t>
            </w:r>
          </w:p>
        </w:tc>
      </w:tr>
      <w:tr w:rsidR="00C87CF6" w:rsidTr="00CB5ACD">
        <w:tc>
          <w:tcPr>
            <w:tcW w:w="567" w:type="dxa"/>
            <w:shd w:val="clear" w:color="auto" w:fill="auto"/>
          </w:tcPr>
          <w:p w:rsidR="00C87CF6" w:rsidRPr="00B2217F" w:rsidRDefault="00C87CF6" w:rsidP="00C87CF6">
            <w:pPr>
              <w:pStyle w:val="afa"/>
              <w:numPr>
                <w:ilvl w:val="0"/>
                <w:numId w:val="38"/>
              </w:numPr>
              <w:suppressAutoHyphens/>
              <w:spacing w:line="240" w:lineRule="auto"/>
              <w:ind w:left="486" w:hanging="284"/>
              <w:jc w:val="left"/>
              <w:rPr>
                <w:szCs w:val="24"/>
              </w:rPr>
            </w:pPr>
          </w:p>
        </w:tc>
        <w:tc>
          <w:tcPr>
            <w:tcW w:w="2268" w:type="dxa"/>
            <w:tcBorders>
              <w:top w:val="single" w:sz="4" w:space="0" w:color="auto"/>
              <w:left w:val="single" w:sz="4" w:space="0" w:color="auto"/>
              <w:bottom w:val="single" w:sz="4" w:space="0" w:color="auto"/>
              <w:right w:val="single" w:sz="4" w:space="0" w:color="auto"/>
            </w:tcBorders>
          </w:tcPr>
          <w:p w:rsidR="00C87CF6" w:rsidRPr="00EC5630" w:rsidRDefault="00C87CF6" w:rsidP="00CB5ACD">
            <w:pPr>
              <w:jc w:val="left"/>
              <w:rPr>
                <w:rFonts w:eastAsia="Times New Roman"/>
                <w:sz w:val="24"/>
                <w:szCs w:val="24"/>
                <w:lang w:eastAsia="ar-SA"/>
              </w:rPr>
            </w:pPr>
            <w:r w:rsidRPr="00A262E0">
              <w:rPr>
                <w:sz w:val="24"/>
                <w:szCs w:val="24"/>
              </w:rPr>
              <w:t>Водозаборные сооружения</w:t>
            </w:r>
            <w:r>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C87CF6" w:rsidRPr="00EC5630" w:rsidRDefault="00C87CF6" w:rsidP="00CB5ACD">
            <w:pPr>
              <w:autoSpaceDE w:val="0"/>
              <w:autoSpaceDN w:val="0"/>
              <w:adjustRightInd w:val="0"/>
              <w:jc w:val="left"/>
              <w:rPr>
                <w:sz w:val="24"/>
                <w:szCs w:val="24"/>
              </w:rPr>
            </w:pPr>
            <w:r w:rsidRPr="00EC5630">
              <w:rPr>
                <w:rFonts w:eastAsia="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tcPr>
          <w:p w:rsidR="00C87CF6" w:rsidRPr="00EC5630" w:rsidRDefault="00C87CF6" w:rsidP="00CB5ACD">
            <w:pPr>
              <w:autoSpaceDE w:val="0"/>
              <w:autoSpaceDN w:val="0"/>
              <w:adjustRightInd w:val="0"/>
              <w:jc w:val="left"/>
              <w:rPr>
                <w:sz w:val="24"/>
                <w:szCs w:val="24"/>
              </w:rPr>
            </w:pPr>
            <w:r w:rsidRPr="00EC5630">
              <w:rPr>
                <w:sz w:val="24"/>
                <w:szCs w:val="24"/>
              </w:rPr>
              <w:t xml:space="preserve">Обеспечение водоснабжением </w:t>
            </w:r>
            <w:r w:rsidRPr="001D059D">
              <w:rPr>
                <w:rFonts w:eastAsia="Times New Roman"/>
                <w:sz w:val="24"/>
                <w:szCs w:val="24"/>
                <w:lang w:eastAsia="ar-SA"/>
              </w:rPr>
              <w:t xml:space="preserve">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w:t>
            </w:r>
            <w:r>
              <w:rPr>
                <w:rFonts w:eastAsia="Times New Roman"/>
                <w:sz w:val="24"/>
                <w:szCs w:val="24"/>
                <w:lang w:eastAsia="ar-SA"/>
              </w:rPr>
              <w:t xml:space="preserve">, общественно-деловой и производственной </w:t>
            </w:r>
            <w:r w:rsidRPr="001D059D">
              <w:rPr>
                <w:rFonts w:eastAsia="Times New Roman"/>
                <w:sz w:val="24"/>
                <w:szCs w:val="24"/>
                <w:lang w:eastAsia="ar-SA"/>
              </w:rPr>
              <w:t>застройки</w:t>
            </w:r>
          </w:p>
        </w:tc>
        <w:tc>
          <w:tcPr>
            <w:tcW w:w="2346" w:type="dxa"/>
            <w:shd w:val="clear" w:color="auto" w:fill="auto"/>
          </w:tcPr>
          <w:p w:rsidR="00C87CF6" w:rsidRDefault="00C87CF6" w:rsidP="00CB5ACD">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C87CF6" w:rsidRDefault="00C87CF6" w:rsidP="00CB5ACD">
            <w:pPr>
              <w:suppressAutoHyphens/>
              <w:jc w:val="left"/>
              <w:rPr>
                <w:rFonts w:eastAsia="Times New Roman"/>
                <w:sz w:val="24"/>
                <w:szCs w:val="24"/>
                <w:lang w:eastAsia="ar-SA"/>
              </w:rPr>
            </w:pPr>
          </w:p>
          <w:p w:rsidR="00C87CF6" w:rsidRDefault="00C87CF6" w:rsidP="00CB5ACD">
            <w:pPr>
              <w:suppressAutoHyphens/>
              <w:jc w:val="left"/>
              <w:rPr>
                <w:rFonts w:eastAsia="Times New Roman"/>
                <w:sz w:val="24"/>
                <w:szCs w:val="24"/>
                <w:lang w:eastAsia="ar-SA"/>
              </w:rPr>
            </w:pPr>
            <w:r>
              <w:rPr>
                <w:rFonts w:eastAsia="Times New Roman"/>
                <w:sz w:val="24"/>
                <w:szCs w:val="24"/>
                <w:lang w:eastAsia="ar-SA"/>
              </w:rPr>
              <w:t>Реконструкция</w:t>
            </w:r>
          </w:p>
          <w:p w:rsidR="00C87CF6" w:rsidRDefault="007E484A" w:rsidP="00CB5ACD">
            <w:pPr>
              <w:suppressAutoHyphens/>
              <w:jc w:val="left"/>
              <w:rPr>
                <w:rFonts w:eastAsia="Times New Roman"/>
                <w:sz w:val="24"/>
                <w:szCs w:val="24"/>
                <w:lang w:eastAsia="ar-SA"/>
              </w:rPr>
            </w:pPr>
            <w:r>
              <w:rPr>
                <w:sz w:val="24"/>
                <w:szCs w:val="24"/>
              </w:rPr>
              <w:t>а</w:t>
            </w:r>
            <w:r w:rsidR="00C87CF6">
              <w:rPr>
                <w:sz w:val="24"/>
                <w:szCs w:val="24"/>
              </w:rPr>
              <w:t>ртезианск</w:t>
            </w:r>
            <w:r>
              <w:rPr>
                <w:sz w:val="24"/>
                <w:szCs w:val="24"/>
              </w:rPr>
              <w:t>ой</w:t>
            </w:r>
            <w:r w:rsidR="00C87CF6">
              <w:rPr>
                <w:sz w:val="24"/>
                <w:szCs w:val="24"/>
              </w:rPr>
              <w:t xml:space="preserve"> скважин</w:t>
            </w:r>
            <w:r>
              <w:rPr>
                <w:sz w:val="24"/>
                <w:szCs w:val="24"/>
              </w:rPr>
              <w:t>ы</w:t>
            </w:r>
          </w:p>
          <w:p w:rsidR="00C87CF6" w:rsidRDefault="00C87CF6" w:rsidP="00CB5ACD">
            <w:pPr>
              <w:suppressAutoHyphens/>
              <w:jc w:val="left"/>
              <w:rPr>
                <w:rFonts w:eastAsia="Times New Roman"/>
                <w:sz w:val="24"/>
                <w:szCs w:val="24"/>
                <w:lang w:eastAsia="ar-SA"/>
              </w:rPr>
            </w:pPr>
          </w:p>
        </w:tc>
        <w:tc>
          <w:tcPr>
            <w:tcW w:w="2410" w:type="dxa"/>
            <w:shd w:val="clear" w:color="auto" w:fill="auto"/>
          </w:tcPr>
          <w:p w:rsidR="00C87CF6" w:rsidRPr="004138EE" w:rsidRDefault="00C25C7F" w:rsidP="00CB5ACD">
            <w:pPr>
              <w:rPr>
                <w:sz w:val="24"/>
                <w:szCs w:val="24"/>
              </w:rPr>
            </w:pPr>
            <w:r>
              <w:rPr>
                <w:sz w:val="24"/>
                <w:szCs w:val="24"/>
              </w:rPr>
              <w:t xml:space="preserve">Волотовский район, Славитинское сельское поселение, д. Славитино – </w:t>
            </w:r>
            <w:r w:rsidR="00CD53BA">
              <w:rPr>
                <w:sz w:val="24"/>
                <w:szCs w:val="24"/>
              </w:rPr>
              <w:t>2</w:t>
            </w:r>
            <w:r>
              <w:rPr>
                <w:sz w:val="24"/>
                <w:szCs w:val="24"/>
              </w:rPr>
              <w:t xml:space="preserve"> скважин</w:t>
            </w:r>
            <w:r w:rsidR="00CD53BA">
              <w:rPr>
                <w:sz w:val="24"/>
                <w:szCs w:val="24"/>
              </w:rPr>
              <w:t>ы</w:t>
            </w:r>
            <w:r w:rsidR="00C87CF6" w:rsidRPr="004138EE">
              <w:rPr>
                <w:sz w:val="24"/>
                <w:szCs w:val="24"/>
              </w:rPr>
              <w:t>;</w:t>
            </w:r>
          </w:p>
          <w:p w:rsidR="00C87CF6" w:rsidRPr="00B153EE" w:rsidRDefault="00C87CF6" w:rsidP="00CB5ACD">
            <w:pPr>
              <w:rPr>
                <w:sz w:val="24"/>
                <w:szCs w:val="24"/>
              </w:rPr>
            </w:pPr>
          </w:p>
        </w:tc>
        <w:tc>
          <w:tcPr>
            <w:tcW w:w="2409" w:type="dxa"/>
            <w:shd w:val="clear" w:color="auto" w:fill="auto"/>
          </w:tcPr>
          <w:p w:rsidR="00C87CF6" w:rsidRDefault="00C87CF6" w:rsidP="00CB5AC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1 пояса, 30 м</w:t>
            </w:r>
          </w:p>
          <w:p w:rsidR="00C87CF6" w:rsidRDefault="00C87CF6" w:rsidP="00CB5AC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Зона санитарной охраны 2 пояса,</w:t>
            </w:r>
            <w:r>
              <w:t xml:space="preserve"> </w:t>
            </w:r>
            <w:r w:rsidRPr="00605A3F">
              <w:rPr>
                <w:rFonts w:eastAsia="Times New Roman"/>
                <w:sz w:val="24"/>
                <w:szCs w:val="24"/>
                <w:lang w:eastAsia="ar-SA"/>
              </w:rPr>
              <w:t>определяется гидродинамическими расчетами</w:t>
            </w:r>
          </w:p>
          <w:p w:rsidR="00C87CF6" w:rsidRDefault="00C87CF6" w:rsidP="00CB5ACD">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 xml:space="preserve">Зона санитарной охраны 3 пояса, </w:t>
            </w:r>
            <w:r w:rsidRPr="00605A3F">
              <w:rPr>
                <w:rFonts w:eastAsia="Times New Roman"/>
                <w:sz w:val="24"/>
                <w:szCs w:val="24"/>
                <w:lang w:eastAsia="ar-SA"/>
              </w:rPr>
              <w:t>определяется гидродинамическими расчетами</w:t>
            </w:r>
          </w:p>
        </w:tc>
      </w:tr>
    </w:tbl>
    <w:p w:rsidR="00C87CF6" w:rsidRPr="00451946" w:rsidRDefault="00C87CF6" w:rsidP="0003061E">
      <w:pPr>
        <w:suppressAutoHyphens/>
        <w:rPr>
          <w:lang w:eastAsia="ru-RU"/>
        </w:rPr>
        <w:sectPr w:rsidR="00C87CF6" w:rsidRPr="00451946" w:rsidSect="00C87CF6">
          <w:pgSz w:w="15840" w:h="12240" w:orient="landscape"/>
          <w:pgMar w:top="1134" w:right="1134" w:bottom="567" w:left="709" w:header="709" w:footer="709" w:gutter="0"/>
          <w:cols w:space="708"/>
          <w:docGrid w:linePitch="381"/>
        </w:sectPr>
      </w:pPr>
    </w:p>
    <w:p w:rsidR="00E543A9" w:rsidRDefault="00E543A9" w:rsidP="0049168F">
      <w:pPr>
        <w:pStyle w:val="10"/>
        <w:keepLines w:val="0"/>
        <w:numPr>
          <w:ilvl w:val="0"/>
          <w:numId w:val="35"/>
        </w:numPr>
        <w:suppressAutoHyphens/>
        <w:spacing w:before="0" w:after="0"/>
        <w:ind w:left="0" w:firstLine="709"/>
      </w:pPr>
      <w:bookmarkStart w:id="2" w:name="_Toc431382004"/>
      <w:bookmarkStart w:id="3" w:name="_Toc468833019"/>
      <w:r>
        <w:lastRenderedPageBreak/>
        <w:t>П</w:t>
      </w:r>
      <w:r w:rsidRPr="004C725D">
        <w:t>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rsidR="00E543A9" w:rsidRDefault="00E543A9" w:rsidP="002037AF">
      <w:pPr>
        <w:pStyle w:val="ac"/>
        <w:suppressAutoHyphens/>
        <w:spacing w:after="240"/>
        <w:jc w:val="right"/>
        <w:rPr>
          <w:noProof/>
        </w:rPr>
      </w:pPr>
      <w:r w:rsidRPr="00451946">
        <w:t xml:space="preserve">Таблица </w:t>
      </w:r>
      <w:r w:rsidR="00F934E9">
        <w:rPr>
          <w:noProof/>
        </w:rPr>
        <w:fldChar w:fldCharType="begin"/>
      </w:r>
      <w:r w:rsidR="00F934E9">
        <w:rPr>
          <w:noProof/>
        </w:rPr>
        <w:instrText xml:space="preserve"> SEQ Таблица \* ARABIC </w:instrText>
      </w:r>
      <w:r w:rsidR="00F934E9">
        <w:rPr>
          <w:noProof/>
        </w:rPr>
        <w:fldChar w:fldCharType="separate"/>
      </w:r>
      <w:r w:rsidR="000D3713">
        <w:rPr>
          <w:noProof/>
        </w:rPr>
        <w:t>2</w:t>
      </w:r>
      <w:r w:rsidR="00F934E9">
        <w:rPr>
          <w:noProof/>
        </w:rPr>
        <w:fldChar w:fldCharType="end"/>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883"/>
        <w:gridCol w:w="6025"/>
        <w:gridCol w:w="4234"/>
      </w:tblGrid>
      <w:tr w:rsidR="009A06A9" w:rsidRPr="0049168F" w:rsidTr="009A06A9">
        <w:trPr>
          <w:trHeight w:val="1114"/>
          <w:tblHeader/>
        </w:trPr>
        <w:tc>
          <w:tcPr>
            <w:tcW w:w="214"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rFonts w:eastAsia="Times New Roman"/>
                <w:sz w:val="24"/>
                <w:szCs w:val="24"/>
                <w:lang w:eastAsia="ru-RU"/>
              </w:rPr>
            </w:pPr>
            <w:r w:rsidRPr="0049168F">
              <w:rPr>
                <w:rFonts w:eastAsia="Times New Roman"/>
                <w:sz w:val="24"/>
                <w:szCs w:val="24"/>
                <w:lang w:eastAsia="ru-RU"/>
              </w:rPr>
              <w:t>№</w:t>
            </w:r>
          </w:p>
        </w:tc>
        <w:tc>
          <w:tcPr>
            <w:tcW w:w="1050"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rFonts w:eastAsia="Times New Roman"/>
                <w:sz w:val="24"/>
                <w:szCs w:val="24"/>
                <w:lang w:eastAsia="ru-RU"/>
              </w:rPr>
            </w:pPr>
            <w:r w:rsidRPr="0049168F">
              <w:rPr>
                <w:rFonts w:eastAsia="Times New Roman"/>
                <w:sz w:val="24"/>
                <w:szCs w:val="24"/>
                <w:lang w:eastAsia="ru-RU"/>
              </w:rPr>
              <w:t>Наименование функциональной зоны</w:t>
            </w:r>
          </w:p>
        </w:tc>
        <w:tc>
          <w:tcPr>
            <w:tcW w:w="2194"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sz w:val="24"/>
                <w:szCs w:val="24"/>
                <w:lang w:eastAsia="ru-RU"/>
              </w:rPr>
            </w:pPr>
            <w:r w:rsidRPr="0049168F">
              <w:rPr>
                <w:rFonts w:eastAsia="Times New Roman"/>
                <w:sz w:val="24"/>
                <w:szCs w:val="24"/>
                <w:lang w:eastAsia="ru-RU"/>
              </w:rPr>
              <w:t>Параметры функциональных зон</w:t>
            </w:r>
          </w:p>
        </w:tc>
        <w:tc>
          <w:tcPr>
            <w:tcW w:w="1542"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rFonts w:eastAsia="Times New Roman"/>
                <w:sz w:val="24"/>
                <w:szCs w:val="24"/>
                <w:lang w:eastAsia="ru-RU"/>
              </w:rPr>
            </w:pPr>
            <w:r w:rsidRPr="0049168F">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w:t>
            </w:r>
            <w:r>
              <w:rPr>
                <w:rFonts w:eastAsia="Times New Roman"/>
                <w:sz w:val="24"/>
                <w:szCs w:val="24"/>
                <w:lang w:eastAsia="ru-RU"/>
              </w:rPr>
              <w:t xml:space="preserve"> *</w:t>
            </w:r>
          </w:p>
        </w:tc>
      </w:tr>
      <w:tr w:rsidR="007E5406" w:rsidRPr="0049168F" w:rsidTr="009A06A9">
        <w:trPr>
          <w:trHeight w:val="192"/>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1.</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индивидуальными жилыми домами</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Pr>
                <w:sz w:val="24"/>
                <w:szCs w:val="24"/>
                <w:lang w:eastAsia="ru-RU"/>
              </w:rPr>
              <w:t>Этажность застройки</w:t>
            </w:r>
            <w:r w:rsidRPr="0049168F">
              <w:rPr>
                <w:sz w:val="24"/>
                <w:szCs w:val="24"/>
                <w:lang w:eastAsia="ru-RU"/>
              </w:rPr>
              <w:t>: 3</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2037AF">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 xml:space="preserve">ной инфраструктуры: </w:t>
            </w:r>
            <w:r w:rsidR="00F01C54">
              <w:rPr>
                <w:sz w:val="24"/>
                <w:szCs w:val="24"/>
              </w:rPr>
              <w:t>в</w:t>
            </w:r>
            <w:r w:rsidR="00F01C54" w:rsidRPr="00A262E0">
              <w:rPr>
                <w:sz w:val="24"/>
                <w:szCs w:val="24"/>
              </w:rPr>
              <w:t>одозаборные сооружения</w:t>
            </w:r>
            <w:r w:rsidR="00F01C54">
              <w:rPr>
                <w:sz w:val="24"/>
                <w:szCs w:val="24"/>
              </w:rPr>
              <w:t xml:space="preserve">; </w:t>
            </w:r>
            <w:r>
              <w:rPr>
                <w:rFonts w:eastAsia="Times New Roman"/>
                <w:sz w:val="24"/>
                <w:szCs w:val="24"/>
                <w:lang w:eastAsia="ru-RU"/>
              </w:rPr>
              <w:t>сети водоснабжения и водоотведения</w:t>
            </w:r>
            <w:r w:rsidR="00F01C54">
              <w:rPr>
                <w:rFonts w:eastAsia="Times New Roman"/>
                <w:sz w:val="24"/>
                <w:szCs w:val="24"/>
                <w:lang w:eastAsia="ru-RU"/>
              </w:rPr>
              <w:t>;</w:t>
            </w:r>
            <w:r w:rsidR="00F01C54" w:rsidRPr="00B32C7E">
              <w:rPr>
                <w:sz w:val="24"/>
                <w:szCs w:val="24"/>
              </w:rPr>
              <w:t xml:space="preserve"> </w:t>
            </w:r>
            <w:r w:rsidR="00F01C54">
              <w:rPr>
                <w:sz w:val="24"/>
                <w:szCs w:val="24"/>
              </w:rPr>
              <w:t>г</w:t>
            </w:r>
            <w:r w:rsidR="00F01C54" w:rsidRPr="00B32C7E">
              <w:rPr>
                <w:sz w:val="24"/>
                <w:szCs w:val="24"/>
              </w:rPr>
              <w:t>азопровод распределительный среднего давления</w:t>
            </w:r>
          </w:p>
        </w:tc>
      </w:tr>
      <w:tr w:rsidR="007E5406" w:rsidRPr="0049168F" w:rsidTr="009A06A9">
        <w:trPr>
          <w:trHeight w:val="838"/>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129"/>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2.</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малоэтажными жилыми домами</w:t>
            </w:r>
            <w:r>
              <w:rPr>
                <w:rFonts w:eastAsia="Times New Roman"/>
                <w:sz w:val="24"/>
                <w:szCs w:val="24"/>
                <w:lang w:eastAsia="ru-RU"/>
              </w:rPr>
              <w:t xml:space="preserve"> </w:t>
            </w:r>
            <w:r w:rsidRPr="00B77688">
              <w:rPr>
                <w:rFonts w:eastAsia="Times New Roman"/>
                <w:sz w:val="24"/>
                <w:szCs w:val="24"/>
                <w:lang w:eastAsia="ru-RU"/>
              </w:rPr>
              <w:t>(до 4 этажей, включая мансардный)</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4</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Pr="00B77688" w:rsidRDefault="007E5406" w:rsidP="0049168F">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ной инфраструктуры:</w:t>
            </w:r>
            <w:r w:rsidR="00F01C54">
              <w:rPr>
                <w:sz w:val="24"/>
                <w:szCs w:val="24"/>
              </w:rPr>
              <w:t xml:space="preserve"> в</w:t>
            </w:r>
            <w:r w:rsidR="00F01C54" w:rsidRPr="00A262E0">
              <w:rPr>
                <w:sz w:val="24"/>
                <w:szCs w:val="24"/>
              </w:rPr>
              <w:t>одозаборные сооружения</w:t>
            </w:r>
            <w:r w:rsidR="00F01C54">
              <w:rPr>
                <w:sz w:val="24"/>
                <w:szCs w:val="24"/>
              </w:rPr>
              <w:t xml:space="preserve">; </w:t>
            </w:r>
            <w:r>
              <w:rPr>
                <w:rFonts w:eastAsia="Times New Roman"/>
                <w:sz w:val="24"/>
                <w:szCs w:val="24"/>
                <w:lang w:eastAsia="ru-RU"/>
              </w:rPr>
              <w:t>сети водоснабжения и водоотведения</w:t>
            </w:r>
            <w:r w:rsidR="00F01C54">
              <w:rPr>
                <w:rFonts w:eastAsia="Times New Roman"/>
                <w:sz w:val="24"/>
                <w:szCs w:val="24"/>
                <w:lang w:eastAsia="ru-RU"/>
              </w:rPr>
              <w:t>;</w:t>
            </w:r>
            <w:r w:rsidR="00F01C54" w:rsidRPr="00B32C7E">
              <w:rPr>
                <w:sz w:val="24"/>
                <w:szCs w:val="24"/>
              </w:rPr>
              <w:t xml:space="preserve"> </w:t>
            </w:r>
            <w:r w:rsidR="00F01C54">
              <w:rPr>
                <w:sz w:val="24"/>
                <w:szCs w:val="24"/>
              </w:rPr>
              <w:t>г</w:t>
            </w:r>
            <w:r w:rsidR="00F01C54" w:rsidRPr="00B32C7E">
              <w:rPr>
                <w:sz w:val="24"/>
                <w:szCs w:val="24"/>
              </w:rPr>
              <w:t>азопровод распределительный среднего давления</w:t>
            </w:r>
          </w:p>
        </w:tc>
      </w:tr>
      <w:tr w:rsidR="007E5406" w:rsidRPr="0049168F" w:rsidTr="009A06A9">
        <w:trPr>
          <w:trHeight w:val="129"/>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1174"/>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rFonts w:eastAsia="Times New Roman"/>
                <w:sz w:val="24"/>
                <w:szCs w:val="24"/>
                <w:lang w:eastAsia="ru-RU"/>
              </w:rPr>
              <w:t xml:space="preserve">Минимально допустимый уровень обеспеченности территорией для размещения жилой застройки, </w:t>
            </w:r>
            <w:r>
              <w:rPr>
                <w:rFonts w:eastAsia="Times New Roman"/>
                <w:sz w:val="24"/>
                <w:szCs w:val="24"/>
                <w:lang w:eastAsia="ru-RU"/>
              </w:rPr>
              <w:t xml:space="preserve">кв. </w:t>
            </w:r>
            <w:r w:rsidRPr="0049168F">
              <w:rPr>
                <w:rFonts w:eastAsia="Times New Roman"/>
                <w:sz w:val="24"/>
                <w:szCs w:val="24"/>
                <w:lang w:eastAsia="ru-RU"/>
              </w:rPr>
              <w:t xml:space="preserve">м территории на 1 </w:t>
            </w:r>
            <w:r>
              <w:rPr>
                <w:rFonts w:eastAsia="Times New Roman"/>
                <w:sz w:val="24"/>
                <w:szCs w:val="24"/>
                <w:lang w:eastAsia="ru-RU"/>
              </w:rPr>
              <w:t xml:space="preserve">кв. </w:t>
            </w:r>
            <w:r w:rsidRPr="0049168F">
              <w:rPr>
                <w:rFonts w:eastAsia="Times New Roman"/>
                <w:sz w:val="24"/>
                <w:szCs w:val="24"/>
                <w:lang w:eastAsia="ru-RU"/>
              </w:rPr>
              <w:t>м жилого фонда: 5</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321"/>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3</w:t>
            </w:r>
            <w:r w:rsidRPr="0049168F">
              <w:rPr>
                <w:rFonts w:eastAsia="Times New Roman"/>
                <w:sz w:val="24"/>
                <w:szCs w:val="24"/>
                <w:lang w:eastAsia="ru-RU"/>
              </w:rPr>
              <w:t>.</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260C62">
              <w:rPr>
                <w:rFonts w:eastAsia="Times New Roman"/>
                <w:sz w:val="24"/>
                <w:szCs w:val="24"/>
                <w:lang w:eastAsia="ru-RU"/>
              </w:rPr>
              <w:t>Зона специализированной общественной застройки</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6</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9464FE" w:rsidRDefault="00F01C54" w:rsidP="0049168F">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574"/>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258"/>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4</w:t>
            </w:r>
            <w:r w:rsidRPr="0049168F">
              <w:rPr>
                <w:rFonts w:eastAsia="Times New Roman"/>
                <w:sz w:val="24"/>
                <w:szCs w:val="24"/>
                <w:lang w:eastAsia="ru-RU"/>
              </w:rPr>
              <w:t>.</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9464FE" w:rsidRDefault="007E5406" w:rsidP="0049168F">
            <w:pPr>
              <w:suppressAutoHyphens/>
              <w:jc w:val="left"/>
              <w:rPr>
                <w:rFonts w:eastAsia="Times New Roman"/>
                <w:sz w:val="24"/>
                <w:szCs w:val="24"/>
                <w:lang w:eastAsia="ru-RU"/>
              </w:rPr>
            </w:pPr>
            <w:r w:rsidRPr="00260C62">
              <w:rPr>
                <w:rFonts w:eastAsia="Times New Roman"/>
                <w:sz w:val="24"/>
                <w:szCs w:val="24"/>
                <w:lang w:eastAsia="ru-RU"/>
              </w:rPr>
              <w:t>Многофункциональная общественно-деловая зона</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6</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FC2B85" w:rsidRDefault="007E5406" w:rsidP="00E356DA">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499"/>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bookmarkStart w:id="4" w:name="_Hlk500420741"/>
            <w:r>
              <w:rPr>
                <w:rFonts w:eastAsia="Times New Roman"/>
                <w:sz w:val="24"/>
                <w:szCs w:val="24"/>
                <w:lang w:eastAsia="ru-RU"/>
              </w:rPr>
              <w:t>5</w:t>
            </w:r>
            <w:r w:rsidRPr="0049168F">
              <w:rPr>
                <w:rFonts w:eastAsia="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транспортной инфраструктуры</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r>
              <w:rPr>
                <w:rFonts w:eastAsia="Times New Roman"/>
                <w:sz w:val="24"/>
                <w:szCs w:val="24"/>
                <w:lang w:eastAsia="ru-RU"/>
              </w:rPr>
              <w:t>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 xml:space="preserve">Зона </w:t>
            </w:r>
            <w:r>
              <w:rPr>
                <w:rFonts w:eastAsia="Times New Roman"/>
                <w:sz w:val="24"/>
                <w:szCs w:val="24"/>
                <w:lang w:eastAsia="ru-RU"/>
              </w:rPr>
              <w:t>инженерной</w:t>
            </w:r>
            <w:r w:rsidRPr="0049168F">
              <w:rPr>
                <w:rFonts w:eastAsia="Times New Roman"/>
                <w:sz w:val="24"/>
                <w:szCs w:val="24"/>
                <w:lang w:eastAsia="ru-RU"/>
              </w:rPr>
              <w:t xml:space="preserve"> инфраструктуры</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5544BD">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Default="007E5406" w:rsidP="005544BD">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ной инфраструктуры:</w:t>
            </w:r>
          </w:p>
          <w:p w:rsidR="007E5406" w:rsidRDefault="00F01C54" w:rsidP="005544BD">
            <w:pPr>
              <w:suppressAutoHyphens/>
              <w:jc w:val="left"/>
              <w:rPr>
                <w:rFonts w:eastAsia="Times New Roman"/>
                <w:sz w:val="24"/>
                <w:szCs w:val="24"/>
                <w:lang w:eastAsia="ru-RU"/>
              </w:rPr>
            </w:pPr>
            <w:r>
              <w:rPr>
                <w:sz w:val="24"/>
                <w:szCs w:val="24"/>
              </w:rPr>
              <w:t>в</w:t>
            </w:r>
            <w:r w:rsidRPr="00A262E0">
              <w:rPr>
                <w:sz w:val="24"/>
                <w:szCs w:val="24"/>
              </w:rPr>
              <w:t>одозаборные сооружения</w:t>
            </w:r>
            <w:r>
              <w:rPr>
                <w:sz w:val="24"/>
                <w:szCs w:val="24"/>
              </w:rPr>
              <w:t xml:space="preserve">; </w:t>
            </w:r>
            <w:r w:rsidR="007E5406">
              <w:rPr>
                <w:rFonts w:eastAsia="Times New Roman"/>
                <w:sz w:val="24"/>
                <w:szCs w:val="24"/>
                <w:lang w:eastAsia="ru-RU"/>
              </w:rPr>
              <w:t>сети водоснабжения и водоотведения</w:t>
            </w:r>
          </w:p>
        </w:tc>
      </w:tr>
      <w:bookmarkEnd w:id="4"/>
      <w:tr w:rsidR="007E5406" w:rsidRPr="0049168F" w:rsidTr="009A06A9">
        <w:trPr>
          <w:trHeight w:val="562"/>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lastRenderedPageBreak/>
              <w:t xml:space="preserve">7. </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Производственная зона</w:t>
            </w: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6</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C30618">
            <w:pPr>
              <w:suppressAutoHyphens/>
              <w:jc w:val="left"/>
              <w:rPr>
                <w:rFonts w:eastAsia="Times New Roman"/>
                <w:sz w:val="24"/>
                <w:szCs w:val="24"/>
                <w:lang w:eastAsia="ru-RU"/>
              </w:rPr>
            </w:pPr>
          </w:p>
        </w:tc>
      </w:tr>
      <w:tr w:rsidR="007E5406" w:rsidRPr="0049168F" w:rsidTr="009A06A9">
        <w:trPr>
          <w:trHeight w:val="634"/>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107"/>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766BF1">
            <w:pPr>
              <w:suppressAutoHyphens/>
              <w:jc w:val="left"/>
              <w:rPr>
                <w:rFonts w:eastAsia="Times New Roman"/>
                <w:sz w:val="24"/>
                <w:szCs w:val="24"/>
                <w:lang w:eastAsia="ru-RU"/>
              </w:rPr>
            </w:pPr>
            <w:bookmarkStart w:id="5" w:name="_Hlk512251183"/>
            <w:r w:rsidRPr="0049168F">
              <w:rPr>
                <w:sz w:val="24"/>
                <w:szCs w:val="24"/>
                <w:lang w:eastAsia="ru-RU"/>
              </w:rPr>
              <w:t>Класс опасности объектов</w:t>
            </w:r>
            <w:r>
              <w:rPr>
                <w:sz w:val="24"/>
                <w:szCs w:val="24"/>
                <w:lang w:eastAsia="ru-RU"/>
              </w:rPr>
              <w:t xml:space="preserve"> в соответствии санитарной классификацией</w:t>
            </w:r>
            <w:r w:rsidRPr="0049168F">
              <w:rPr>
                <w:sz w:val="24"/>
                <w:szCs w:val="24"/>
                <w:lang w:eastAsia="ru-RU"/>
              </w:rPr>
              <w:t xml:space="preserve">: </w:t>
            </w:r>
            <w:r w:rsidRPr="0049168F">
              <w:rPr>
                <w:sz w:val="24"/>
                <w:szCs w:val="24"/>
                <w:lang w:val="en-US" w:eastAsia="ru-RU"/>
              </w:rPr>
              <w:t>IV</w:t>
            </w:r>
            <w:r w:rsidRPr="0049168F">
              <w:rPr>
                <w:sz w:val="24"/>
                <w:szCs w:val="24"/>
                <w:lang w:eastAsia="ru-RU"/>
              </w:rPr>
              <w:t xml:space="preserve"> – </w:t>
            </w:r>
            <w:r w:rsidRPr="0049168F">
              <w:rPr>
                <w:sz w:val="24"/>
                <w:szCs w:val="24"/>
                <w:lang w:val="en-US" w:eastAsia="ru-RU"/>
              </w:rPr>
              <w:t>V</w:t>
            </w:r>
            <w:r w:rsidRPr="0049168F">
              <w:rPr>
                <w:sz w:val="24"/>
                <w:szCs w:val="24"/>
                <w:lang w:eastAsia="ru-RU"/>
              </w:rPr>
              <w:t xml:space="preserve"> класс опасности</w:t>
            </w:r>
            <w:bookmarkEnd w:id="5"/>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573"/>
        </w:trPr>
        <w:tc>
          <w:tcPr>
            <w:tcW w:w="214" w:type="pct"/>
            <w:vMerge w:val="restar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8</w:t>
            </w:r>
            <w:r w:rsidRPr="0049168F">
              <w:rPr>
                <w:rFonts w:eastAsia="Times New Roman"/>
                <w:sz w:val="24"/>
                <w:szCs w:val="24"/>
                <w:lang w:eastAsia="ru-RU"/>
              </w:rPr>
              <w:t>.</w:t>
            </w:r>
          </w:p>
        </w:tc>
        <w:tc>
          <w:tcPr>
            <w:tcW w:w="1050" w:type="pct"/>
            <w:vMerge w:val="restar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рекреационного назначения</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1F18C4" w:rsidRDefault="007E5406" w:rsidP="00766BF1">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val="restart"/>
            <w:tcBorders>
              <w:top w:val="single" w:sz="4" w:space="0" w:color="auto"/>
              <w:left w:val="single" w:sz="4" w:space="0" w:color="auto"/>
              <w:right w:val="single" w:sz="4" w:space="0" w:color="auto"/>
            </w:tcBorders>
            <w:shd w:val="clear" w:color="auto" w:fill="auto"/>
          </w:tcPr>
          <w:p w:rsidR="007E5406" w:rsidRPr="00766BF1" w:rsidRDefault="00F01C54" w:rsidP="0049168F">
            <w:pPr>
              <w:suppressAutoHyphens/>
              <w:jc w:val="left"/>
              <w:rPr>
                <w:color w:val="FF0000"/>
                <w:sz w:val="24"/>
                <w:szCs w:val="24"/>
                <w:lang w:eastAsia="ru-RU"/>
              </w:rPr>
            </w:pPr>
            <w:r>
              <w:rPr>
                <w:rFonts w:eastAsia="Times New Roman"/>
                <w:sz w:val="24"/>
                <w:szCs w:val="24"/>
                <w:lang w:eastAsia="ru-RU"/>
              </w:rPr>
              <w:t>-</w:t>
            </w:r>
            <w:r w:rsidR="007E5406" w:rsidRPr="009464FE">
              <w:rPr>
                <w:rFonts w:eastAsia="Times New Roman"/>
                <w:sz w:val="24"/>
                <w:szCs w:val="24"/>
                <w:lang w:eastAsia="ru-RU"/>
              </w:rPr>
              <w:t xml:space="preserve"> </w:t>
            </w:r>
          </w:p>
        </w:tc>
      </w:tr>
      <w:tr w:rsidR="007E5406" w:rsidRPr="0049168F" w:rsidTr="009A06A9">
        <w:trPr>
          <w:trHeight w:val="1102"/>
        </w:trPr>
        <w:tc>
          <w:tcPr>
            <w:tcW w:w="214" w:type="pct"/>
            <w:vMerge/>
            <w:tcBorders>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p>
        </w:tc>
        <w:tc>
          <w:tcPr>
            <w:tcW w:w="1050" w:type="pct"/>
            <w:vMerge/>
            <w:tcBorders>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766BF1">
            <w:pPr>
              <w:suppressAutoHyphens/>
              <w:jc w:val="left"/>
              <w:rPr>
                <w:sz w:val="24"/>
                <w:szCs w:val="24"/>
                <w:lang w:eastAsia="ru-RU"/>
              </w:rPr>
            </w:pPr>
            <w:r w:rsidRPr="009464FE">
              <w:rPr>
                <w:rFonts w:eastAsia="Times New Roman"/>
                <w:sz w:val="24"/>
                <w:szCs w:val="24"/>
                <w:lang w:eastAsia="ru-RU"/>
              </w:rPr>
              <w:t>Минимально допустимый уровень обеспеченности населения озелененными территориями общего пользования: не менее 10 кв. м на одного жителя</w:t>
            </w:r>
          </w:p>
        </w:tc>
        <w:tc>
          <w:tcPr>
            <w:tcW w:w="1542" w:type="pct"/>
            <w:vMerge/>
            <w:tcBorders>
              <w:left w:val="single" w:sz="4" w:space="0" w:color="auto"/>
              <w:bottom w:val="single" w:sz="4" w:space="0" w:color="auto"/>
              <w:right w:val="single" w:sz="4" w:space="0" w:color="auto"/>
            </w:tcBorders>
            <w:shd w:val="clear" w:color="auto" w:fill="auto"/>
          </w:tcPr>
          <w:p w:rsidR="007E5406" w:rsidRPr="009464FE" w:rsidRDefault="007E5406" w:rsidP="0049168F">
            <w:pPr>
              <w:suppressAutoHyphens/>
              <w:jc w:val="left"/>
              <w:rPr>
                <w:rFonts w:eastAsia="Times New Roman"/>
                <w:sz w:val="24"/>
                <w:szCs w:val="24"/>
                <w:lang w:eastAsia="ru-RU"/>
              </w:rPr>
            </w:pP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9</w:t>
            </w:r>
            <w:r w:rsidRPr="0049168F">
              <w:rPr>
                <w:rFonts w:eastAsia="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71124">
              <w:rPr>
                <w:rFonts w:eastAsia="Times New Roman"/>
                <w:sz w:val="24"/>
                <w:szCs w:val="24"/>
                <w:lang w:eastAsia="ru-RU"/>
              </w:rPr>
              <w:t>Зона кладбищ</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766BF1">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690"/>
        </w:trPr>
        <w:tc>
          <w:tcPr>
            <w:tcW w:w="214" w:type="pct"/>
            <w:vMerge w:val="restart"/>
            <w:tcBorders>
              <w:top w:val="single" w:sz="4" w:space="0" w:color="auto"/>
              <w:left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r>
              <w:rPr>
                <w:rFonts w:eastAsia="Times New Roman"/>
                <w:sz w:val="24"/>
                <w:szCs w:val="24"/>
                <w:lang w:eastAsia="ru-RU"/>
              </w:rPr>
              <w:t>10</w:t>
            </w:r>
          </w:p>
        </w:tc>
        <w:tc>
          <w:tcPr>
            <w:tcW w:w="1050" w:type="pct"/>
            <w:vMerge w:val="restar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bookmarkStart w:id="6" w:name="_Hlk512249796"/>
            <w:r w:rsidRPr="00471124">
              <w:rPr>
                <w:rFonts w:eastAsia="Times New Roman"/>
                <w:sz w:val="24"/>
                <w:szCs w:val="24"/>
                <w:lang w:eastAsia="ru-RU"/>
              </w:rPr>
              <w:t>Зона складирования и захоронения отходов</w:t>
            </w:r>
            <w:bookmarkEnd w:id="6"/>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val="restart"/>
            <w:tcBorders>
              <w:top w:val="single" w:sz="4" w:space="0" w:color="auto"/>
              <w:left w:val="single" w:sz="4" w:space="0" w:color="auto"/>
              <w:right w:val="single" w:sz="4" w:space="0" w:color="auto"/>
            </w:tcBorders>
            <w:shd w:val="clear" w:color="auto" w:fill="auto"/>
          </w:tcPr>
          <w:p w:rsidR="007E5406" w:rsidRDefault="007E5406" w:rsidP="00766BF1">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690"/>
        </w:trPr>
        <w:tc>
          <w:tcPr>
            <w:tcW w:w="214" w:type="pct"/>
            <w:vMerge/>
            <w:tcBorders>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p>
        </w:tc>
        <w:tc>
          <w:tcPr>
            <w:tcW w:w="1050" w:type="pct"/>
            <w:vMerge/>
            <w:tcBorders>
              <w:left w:val="single" w:sz="4" w:space="0" w:color="auto"/>
              <w:bottom w:val="single" w:sz="4" w:space="0" w:color="auto"/>
              <w:right w:val="single" w:sz="4" w:space="0" w:color="auto"/>
            </w:tcBorders>
            <w:shd w:val="clear" w:color="auto" w:fill="auto"/>
          </w:tcPr>
          <w:p w:rsidR="007E5406" w:rsidRPr="00471124"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sz w:val="24"/>
                <w:szCs w:val="24"/>
                <w:lang w:eastAsia="ru-RU"/>
              </w:rPr>
              <w:t>Класс опасности объектов</w:t>
            </w:r>
            <w:r>
              <w:rPr>
                <w:sz w:val="24"/>
                <w:szCs w:val="24"/>
                <w:lang w:eastAsia="ru-RU"/>
              </w:rPr>
              <w:t xml:space="preserve"> в соответствии санитарной классификацией</w:t>
            </w:r>
            <w:r w:rsidRPr="0049168F">
              <w:rPr>
                <w:sz w:val="24"/>
                <w:szCs w:val="24"/>
                <w:lang w:eastAsia="ru-RU"/>
              </w:rPr>
              <w:t xml:space="preserve">: </w:t>
            </w:r>
            <w:r w:rsidRPr="0049168F">
              <w:rPr>
                <w:sz w:val="24"/>
                <w:szCs w:val="24"/>
                <w:lang w:val="en-US" w:eastAsia="ru-RU"/>
              </w:rPr>
              <w:t>I</w:t>
            </w:r>
            <w:r>
              <w:rPr>
                <w:sz w:val="24"/>
                <w:szCs w:val="24"/>
                <w:lang w:val="en-US" w:eastAsia="ru-RU"/>
              </w:rPr>
              <w:t>I</w:t>
            </w:r>
            <w:r w:rsidRPr="0049168F">
              <w:rPr>
                <w:sz w:val="24"/>
                <w:szCs w:val="24"/>
                <w:lang w:eastAsia="ru-RU"/>
              </w:rPr>
              <w:t xml:space="preserve"> – </w:t>
            </w:r>
            <w:r w:rsidRPr="0049168F">
              <w:rPr>
                <w:sz w:val="24"/>
                <w:szCs w:val="24"/>
                <w:lang w:val="en-US" w:eastAsia="ru-RU"/>
              </w:rPr>
              <w:t>V</w:t>
            </w:r>
            <w:r w:rsidRPr="0049168F">
              <w:rPr>
                <w:sz w:val="24"/>
                <w:szCs w:val="24"/>
                <w:lang w:eastAsia="ru-RU"/>
              </w:rPr>
              <w:t xml:space="preserve"> класс опасности</w:t>
            </w:r>
          </w:p>
        </w:tc>
        <w:tc>
          <w:tcPr>
            <w:tcW w:w="1542" w:type="pct"/>
            <w:vMerge/>
            <w:tcBorders>
              <w:left w:val="single" w:sz="4" w:space="0" w:color="auto"/>
              <w:bottom w:val="single" w:sz="4" w:space="0" w:color="auto"/>
              <w:right w:val="single" w:sz="4" w:space="0" w:color="auto"/>
            </w:tcBorders>
            <w:shd w:val="clear" w:color="auto" w:fill="auto"/>
          </w:tcPr>
          <w:p w:rsidR="007E5406" w:rsidRPr="009464FE" w:rsidRDefault="007E5406" w:rsidP="009A6CC5">
            <w:pPr>
              <w:suppressAutoHyphens/>
              <w:jc w:val="left"/>
              <w:rPr>
                <w:rFonts w:eastAsia="Times New Roman"/>
                <w:sz w:val="24"/>
                <w:szCs w:val="24"/>
                <w:lang w:eastAsia="ru-RU"/>
              </w:rPr>
            </w:pP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11.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лесов</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Pr>
                <w:rFonts w:eastAsia="Times New Roman"/>
                <w:sz w:val="24"/>
                <w:szCs w:val="24"/>
                <w:lang w:eastAsia="ru-RU"/>
              </w:rPr>
              <w:t>12.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sidRPr="00A06398">
              <w:rPr>
                <w:rFonts w:eastAsia="Times New Roman"/>
                <w:sz w:val="24"/>
                <w:szCs w:val="24"/>
                <w:lang w:eastAsia="ru-RU"/>
              </w:rPr>
              <w:t>Зона сельскохозяйственных угодий</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sidRPr="0049168F">
              <w:rPr>
                <w:rFonts w:eastAsia="Times New Roman"/>
                <w:sz w:val="24"/>
                <w:szCs w:val="24"/>
                <w:lang w:eastAsia="ru-RU"/>
              </w:rPr>
              <w:t>-</w:t>
            </w: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565F8">
            <w:pPr>
              <w:suppressAutoHyphens/>
              <w:jc w:val="left"/>
              <w:rPr>
                <w:rFonts w:eastAsia="Times New Roman"/>
                <w:sz w:val="24"/>
                <w:szCs w:val="24"/>
                <w:lang w:eastAsia="ru-RU"/>
              </w:rPr>
            </w:pPr>
            <w:r>
              <w:rPr>
                <w:rFonts w:eastAsia="Times New Roman"/>
                <w:sz w:val="24"/>
                <w:szCs w:val="24"/>
                <w:lang w:eastAsia="ru-RU"/>
              </w:rPr>
              <w:t>13.</w:t>
            </w:r>
          </w:p>
        </w:tc>
        <w:tc>
          <w:tcPr>
            <w:tcW w:w="1050" w:type="pct"/>
          </w:tcPr>
          <w:p w:rsidR="007E5406" w:rsidRPr="00A565F8" w:rsidRDefault="007E5406" w:rsidP="00A565F8">
            <w:pPr>
              <w:jc w:val="left"/>
              <w:rPr>
                <w:sz w:val="24"/>
                <w:szCs w:val="24"/>
              </w:rPr>
            </w:pPr>
            <w:r w:rsidRPr="00A565F8">
              <w:rPr>
                <w:sz w:val="24"/>
                <w:szCs w:val="24"/>
              </w:rPr>
              <w:t>Производственная зона сельскохозяйственных предприятий</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565F8">
            <w:pPr>
              <w:suppressAutoHyphens/>
              <w:jc w:val="left"/>
              <w:rPr>
                <w:rFonts w:eastAsia="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565F8">
            <w:pPr>
              <w:suppressAutoHyphens/>
              <w:jc w:val="left"/>
              <w:rPr>
                <w:rFonts w:eastAsia="Times New Roman"/>
                <w:sz w:val="24"/>
                <w:szCs w:val="24"/>
                <w:lang w:eastAsia="ru-RU"/>
              </w:rPr>
            </w:pPr>
            <w:r>
              <w:rPr>
                <w:rFonts w:eastAsia="Times New Roman"/>
                <w:sz w:val="24"/>
                <w:szCs w:val="24"/>
                <w:lang w:eastAsia="ru-RU"/>
              </w:rPr>
              <w:t>-</w:t>
            </w:r>
          </w:p>
        </w:tc>
      </w:tr>
    </w:tbl>
    <w:bookmarkEnd w:id="2"/>
    <w:bookmarkEnd w:id="3"/>
    <w:p w:rsidR="00D52709" w:rsidRDefault="00E356DA" w:rsidP="0049168F">
      <w:pPr>
        <w:suppressAutoHyphens/>
        <w:ind w:firstLine="709"/>
        <w:rPr>
          <w:rFonts w:ascii="Times" w:hAnsi="Times" w:cs="Times"/>
        </w:rPr>
      </w:pPr>
      <w:r>
        <w:rPr>
          <w:rFonts w:ascii="Times" w:hAnsi="Times" w:cs="Times"/>
        </w:rPr>
        <w:t>________________________</w:t>
      </w:r>
    </w:p>
    <w:p w:rsidR="0049168F" w:rsidRPr="00451946" w:rsidRDefault="00E356DA" w:rsidP="0049168F">
      <w:pPr>
        <w:suppressAutoHyphens/>
        <w:ind w:firstLine="709"/>
        <w:rPr>
          <w:rFonts w:ascii="Times" w:hAnsi="Times" w:cs="Times"/>
        </w:rPr>
      </w:pPr>
      <w:r>
        <w:rPr>
          <w:rFonts w:ascii="Times" w:hAnsi="Times" w:cs="Times"/>
        </w:rPr>
        <w:t xml:space="preserve">Примечание: </w:t>
      </w:r>
      <w:r w:rsidR="0049168F">
        <w:rPr>
          <w:rFonts w:ascii="Times" w:hAnsi="Times" w:cs="Times"/>
        </w:rPr>
        <w:t>* - местоп</w:t>
      </w:r>
      <w:r>
        <w:rPr>
          <w:rFonts w:ascii="Times" w:hAnsi="Times" w:cs="Times"/>
        </w:rPr>
        <w:t>о</w:t>
      </w:r>
      <w:r w:rsidR="0049168F">
        <w:rPr>
          <w:rFonts w:ascii="Times" w:hAnsi="Times" w:cs="Times"/>
        </w:rPr>
        <w:t xml:space="preserve">ложение </w:t>
      </w:r>
      <w:r>
        <w:rPr>
          <w:rFonts w:ascii="Times" w:hAnsi="Times" w:cs="Times"/>
        </w:rPr>
        <w:t>объектов (функциональная зона) отображен</w:t>
      </w:r>
      <w:r w:rsidR="00766BF1">
        <w:rPr>
          <w:rFonts w:ascii="Times" w:hAnsi="Times" w:cs="Times"/>
        </w:rPr>
        <w:t>о</w:t>
      </w:r>
      <w:r>
        <w:rPr>
          <w:rFonts w:ascii="Times" w:hAnsi="Times" w:cs="Times"/>
        </w:rPr>
        <w:t xml:space="preserve"> на картах</w:t>
      </w:r>
      <w:r w:rsidR="00766BF1">
        <w:rPr>
          <w:rFonts w:ascii="Times" w:hAnsi="Times" w:cs="Times"/>
        </w:rPr>
        <w:t xml:space="preserve"> генерального плана</w:t>
      </w:r>
    </w:p>
    <w:sectPr w:rsidR="0049168F" w:rsidRPr="00451946" w:rsidSect="0049168F">
      <w:headerReference w:type="default" r:id="rId10"/>
      <w:pgSz w:w="15840" w:h="12240" w:orient="landscape"/>
      <w:pgMar w:top="1134"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9B" w:rsidRDefault="004A1F9B" w:rsidP="006E680A">
      <w:r>
        <w:separator/>
      </w:r>
    </w:p>
  </w:endnote>
  <w:endnote w:type="continuationSeparator" w:id="0">
    <w:p w:rsidR="004A1F9B" w:rsidRDefault="004A1F9B"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9B" w:rsidRDefault="004A1F9B" w:rsidP="006E680A">
      <w:r>
        <w:separator/>
      </w:r>
    </w:p>
  </w:footnote>
  <w:footnote w:type="continuationSeparator" w:id="0">
    <w:p w:rsidR="004A1F9B" w:rsidRDefault="004A1F9B" w:rsidP="006E680A">
      <w:r>
        <w:continuationSeparator/>
      </w:r>
    </w:p>
  </w:footnote>
  <w:footnote w:id="1">
    <w:p w:rsidR="00787C1E" w:rsidRDefault="00CB5ACD" w:rsidP="00C87CF6">
      <w:pPr>
        <w:pStyle w:val="af4"/>
        <w:suppressAutoHyphens/>
        <w:ind w:firstLine="709"/>
        <w:rPr>
          <w:sz w:val="28"/>
          <w:szCs w:val="28"/>
        </w:rPr>
      </w:pPr>
      <w:r w:rsidRPr="00B43FAA">
        <w:rPr>
          <w:rStyle w:val="af6"/>
          <w:sz w:val="28"/>
          <w:szCs w:val="28"/>
        </w:rPr>
        <w:footnoteRef/>
      </w:r>
      <w:r w:rsidRPr="00B43FAA">
        <w:rPr>
          <w:sz w:val="28"/>
          <w:szCs w:val="28"/>
        </w:rPr>
        <w:t xml:space="preserve"> </w:t>
      </w:r>
      <w:r>
        <w:rPr>
          <w:sz w:val="28"/>
          <w:szCs w:val="28"/>
        </w:rPr>
        <w:t>П</w:t>
      </w:r>
      <w:r w:rsidRPr="00B43FAA">
        <w:rPr>
          <w:sz w:val="28"/>
          <w:szCs w:val="28"/>
        </w:rPr>
        <w:t xml:space="preserve">ротяжённость и местоположение объекта местного значения </w:t>
      </w:r>
      <w:r>
        <w:rPr>
          <w:sz w:val="28"/>
          <w:szCs w:val="28"/>
        </w:rPr>
        <w:t>муниципального района</w:t>
      </w:r>
      <w:r w:rsidRPr="00B43FAA">
        <w:rPr>
          <w:sz w:val="28"/>
          <w:szCs w:val="28"/>
        </w:rPr>
        <w:t xml:space="preserve"> уточняется при </w:t>
      </w:r>
    </w:p>
    <w:p w:rsidR="00CB5ACD" w:rsidRPr="00B43FAA" w:rsidRDefault="00CB5ACD" w:rsidP="00C87CF6">
      <w:pPr>
        <w:pStyle w:val="af4"/>
        <w:suppressAutoHyphens/>
        <w:ind w:firstLine="709"/>
        <w:rPr>
          <w:sz w:val="28"/>
          <w:szCs w:val="28"/>
        </w:rPr>
      </w:pPr>
      <w:r w:rsidRPr="00B43FAA">
        <w:rPr>
          <w:sz w:val="28"/>
          <w:szCs w:val="28"/>
        </w:rPr>
        <w:t xml:space="preserve">выполнении проекта планировки </w:t>
      </w:r>
      <w:r>
        <w:rPr>
          <w:sz w:val="28"/>
          <w:szCs w:val="28"/>
        </w:rPr>
        <w:t>территории</w:t>
      </w:r>
    </w:p>
  </w:footnote>
  <w:footnote w:id="2">
    <w:p w:rsidR="00CB5ACD" w:rsidRDefault="00CB5ACD" w:rsidP="00C87CF6">
      <w:pPr>
        <w:pStyle w:val="af4"/>
        <w:suppressAutoHyphens/>
        <w:ind w:firstLine="709"/>
        <w:rPr>
          <w:sz w:val="28"/>
          <w:szCs w:val="28"/>
        </w:rPr>
      </w:pPr>
      <w:r w:rsidRPr="00B43FAA">
        <w:rPr>
          <w:rStyle w:val="af6"/>
          <w:sz w:val="28"/>
          <w:szCs w:val="28"/>
        </w:rPr>
        <w:footnoteRef/>
      </w:r>
      <w:r w:rsidRPr="00B43FAA">
        <w:rPr>
          <w:sz w:val="28"/>
          <w:szCs w:val="28"/>
        </w:rPr>
        <w:t xml:space="preserve"> Зоны указываются в случае, если установление таких зон требуется в связи с размещением данных объ</w:t>
      </w:r>
      <w:r>
        <w:rPr>
          <w:sz w:val="28"/>
          <w:szCs w:val="28"/>
        </w:rPr>
        <w:t>ектов</w:t>
      </w:r>
    </w:p>
    <w:p w:rsidR="00787C1E" w:rsidRPr="00B43FAA" w:rsidRDefault="00787C1E" w:rsidP="00C87CF6">
      <w:pPr>
        <w:pStyle w:val="af4"/>
        <w:suppressAutoHyphens/>
        <w:ind w:firstLine="709"/>
        <w:rPr>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CD" w:rsidRDefault="00CB5ACD">
    <w:pPr>
      <w:pStyle w:val="a7"/>
      <w:jc w:val="center"/>
    </w:pPr>
    <w:r>
      <w:fldChar w:fldCharType="begin"/>
    </w:r>
    <w:r>
      <w:instrText>PAGE   \* MERGEFORMAT</w:instrText>
    </w:r>
    <w:r>
      <w:fldChar w:fldCharType="separate"/>
    </w:r>
    <w:r w:rsidR="00CD53BA">
      <w:rPr>
        <w:noProof/>
      </w:rPr>
      <w:t>2</w:t>
    </w:r>
    <w:r>
      <w:fldChar w:fldCharType="end"/>
    </w:r>
  </w:p>
  <w:p w:rsidR="00CB5ACD" w:rsidRDefault="00CB5A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CD" w:rsidRDefault="00CB5ACD">
    <w:pPr>
      <w:pStyle w:val="a7"/>
      <w:jc w:val="center"/>
    </w:pPr>
    <w:r>
      <w:fldChar w:fldCharType="begin"/>
    </w:r>
    <w:r>
      <w:instrText>PAGE   \* MERGEFORMAT</w:instrText>
    </w:r>
    <w:r>
      <w:fldChar w:fldCharType="separate"/>
    </w:r>
    <w:r w:rsidR="00CD53BA">
      <w:rPr>
        <w:noProof/>
      </w:rPr>
      <w:t>3</w:t>
    </w:r>
    <w:r>
      <w:fldChar w:fldCharType="end"/>
    </w:r>
  </w:p>
  <w:p w:rsidR="00CB5ACD" w:rsidRDefault="00CB5A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0">
    <w:nsid w:val="5C6E3665"/>
    <w:multiLevelType w:val="hybridMultilevel"/>
    <w:tmpl w:val="8500BD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9"/>
  </w:num>
  <w:num w:numId="3">
    <w:abstractNumId w:val="9"/>
  </w:num>
  <w:num w:numId="4">
    <w:abstractNumId w:val="10"/>
  </w:num>
  <w:num w:numId="5">
    <w:abstractNumId w:val="13"/>
  </w:num>
  <w:num w:numId="6">
    <w:abstractNumId w:val="21"/>
  </w:num>
  <w:num w:numId="7">
    <w:abstractNumId w:val="35"/>
  </w:num>
  <w:num w:numId="8">
    <w:abstractNumId w:val="28"/>
  </w:num>
  <w:num w:numId="9">
    <w:abstractNumId w:val="24"/>
  </w:num>
  <w:num w:numId="10">
    <w:abstractNumId w:val="22"/>
  </w:num>
  <w:num w:numId="11">
    <w:abstractNumId w:val="23"/>
  </w:num>
  <w:num w:numId="12">
    <w:abstractNumId w:val="25"/>
  </w:num>
  <w:num w:numId="13">
    <w:abstractNumId w:val="29"/>
  </w:num>
  <w:num w:numId="14">
    <w:abstractNumId w:val="4"/>
  </w:num>
  <w:num w:numId="15">
    <w:abstractNumId w:val="2"/>
  </w:num>
  <w:num w:numId="16">
    <w:abstractNumId w:val="1"/>
  </w:num>
  <w:num w:numId="17">
    <w:abstractNumId w:val="0"/>
  </w:num>
  <w:num w:numId="18">
    <w:abstractNumId w:val="32"/>
  </w:num>
  <w:num w:numId="19">
    <w:abstractNumId w:val="6"/>
  </w:num>
  <w:num w:numId="20">
    <w:abstractNumId w:val="5"/>
  </w:num>
  <w:num w:numId="21">
    <w:abstractNumId w:val="3"/>
  </w:num>
  <w:num w:numId="22">
    <w:abstractNumId w:val="27"/>
  </w:num>
  <w:num w:numId="23">
    <w:abstractNumId w:val="16"/>
  </w:num>
  <w:num w:numId="24">
    <w:abstractNumId w:val="26"/>
  </w:num>
  <w:num w:numId="25">
    <w:abstractNumId w:val="20"/>
  </w:num>
  <w:num w:numId="26">
    <w:abstractNumId w:val="33"/>
  </w:num>
  <w:num w:numId="27">
    <w:abstractNumId w:val="34"/>
  </w:num>
  <w:num w:numId="28">
    <w:abstractNumId w:val="8"/>
  </w:num>
  <w:num w:numId="29">
    <w:abstractNumId w:val="31"/>
  </w:num>
  <w:num w:numId="30">
    <w:abstractNumId w:val="14"/>
  </w:num>
  <w:num w:numId="31">
    <w:abstractNumId w:val="15"/>
  </w:num>
  <w:num w:numId="32">
    <w:abstractNumId w:val="7"/>
  </w:num>
  <w:num w:numId="33">
    <w:abstractNumId w:val="11"/>
  </w:num>
  <w:num w:numId="34">
    <w:abstractNumId w:val="17"/>
  </w:num>
  <w:num w:numId="35">
    <w:abstractNumId w:val="12"/>
  </w:num>
  <w:num w:numId="36">
    <w:abstractNumId w:val="19"/>
  </w:num>
  <w:num w:numId="37">
    <w:abstractNumId w:val="19"/>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48"/>
    <w:rsid w:val="00003052"/>
    <w:rsid w:val="0000334E"/>
    <w:rsid w:val="00004BAC"/>
    <w:rsid w:val="000072D3"/>
    <w:rsid w:val="0001111E"/>
    <w:rsid w:val="00015D84"/>
    <w:rsid w:val="00026636"/>
    <w:rsid w:val="0003061E"/>
    <w:rsid w:val="00033F16"/>
    <w:rsid w:val="00065145"/>
    <w:rsid w:val="00066511"/>
    <w:rsid w:val="00071420"/>
    <w:rsid w:val="000716C1"/>
    <w:rsid w:val="000725EE"/>
    <w:rsid w:val="00082A73"/>
    <w:rsid w:val="000A116F"/>
    <w:rsid w:val="000B49F6"/>
    <w:rsid w:val="000C36A4"/>
    <w:rsid w:val="000C384B"/>
    <w:rsid w:val="000D2545"/>
    <w:rsid w:val="000D3713"/>
    <w:rsid w:val="000E4178"/>
    <w:rsid w:val="000F34F0"/>
    <w:rsid w:val="000F7E96"/>
    <w:rsid w:val="0011012D"/>
    <w:rsid w:val="00113FBF"/>
    <w:rsid w:val="00121308"/>
    <w:rsid w:val="001236FB"/>
    <w:rsid w:val="00133A19"/>
    <w:rsid w:val="00143871"/>
    <w:rsid w:val="00183C35"/>
    <w:rsid w:val="00190611"/>
    <w:rsid w:val="00192D2F"/>
    <w:rsid w:val="00195B4D"/>
    <w:rsid w:val="00196967"/>
    <w:rsid w:val="001A5E06"/>
    <w:rsid w:val="001B3856"/>
    <w:rsid w:val="001B55F8"/>
    <w:rsid w:val="001C2CB7"/>
    <w:rsid w:val="001C53F5"/>
    <w:rsid w:val="001D059D"/>
    <w:rsid w:val="001F18C4"/>
    <w:rsid w:val="002004B6"/>
    <w:rsid w:val="002037AF"/>
    <w:rsid w:val="00226384"/>
    <w:rsid w:val="00227D64"/>
    <w:rsid w:val="00233EBD"/>
    <w:rsid w:val="00241881"/>
    <w:rsid w:val="00244B49"/>
    <w:rsid w:val="0025641F"/>
    <w:rsid w:val="00260C62"/>
    <w:rsid w:val="00261EDD"/>
    <w:rsid w:val="002802FD"/>
    <w:rsid w:val="00283163"/>
    <w:rsid w:val="002924C9"/>
    <w:rsid w:val="0029569C"/>
    <w:rsid w:val="00297BF9"/>
    <w:rsid w:val="002A2507"/>
    <w:rsid w:val="002A7158"/>
    <w:rsid w:val="002C37B0"/>
    <w:rsid w:val="002C6C04"/>
    <w:rsid w:val="002E2067"/>
    <w:rsid w:val="002F3019"/>
    <w:rsid w:val="002F774E"/>
    <w:rsid w:val="003010C4"/>
    <w:rsid w:val="00316D37"/>
    <w:rsid w:val="00324101"/>
    <w:rsid w:val="00327872"/>
    <w:rsid w:val="00336C6B"/>
    <w:rsid w:val="00344974"/>
    <w:rsid w:val="003521E7"/>
    <w:rsid w:val="00355865"/>
    <w:rsid w:val="0036095E"/>
    <w:rsid w:val="0036164D"/>
    <w:rsid w:val="003670B8"/>
    <w:rsid w:val="0037140E"/>
    <w:rsid w:val="00380ED5"/>
    <w:rsid w:val="00381E2A"/>
    <w:rsid w:val="003A582C"/>
    <w:rsid w:val="003B2546"/>
    <w:rsid w:val="003B38FD"/>
    <w:rsid w:val="003B65AA"/>
    <w:rsid w:val="003C1B10"/>
    <w:rsid w:val="003C523E"/>
    <w:rsid w:val="003C7B8A"/>
    <w:rsid w:val="003D0765"/>
    <w:rsid w:val="003D3F26"/>
    <w:rsid w:val="003D72EE"/>
    <w:rsid w:val="003E5C31"/>
    <w:rsid w:val="003F1C4F"/>
    <w:rsid w:val="003F501B"/>
    <w:rsid w:val="003F54DF"/>
    <w:rsid w:val="003F6389"/>
    <w:rsid w:val="00402C6D"/>
    <w:rsid w:val="00407A3E"/>
    <w:rsid w:val="00414839"/>
    <w:rsid w:val="00421C6E"/>
    <w:rsid w:val="00437EE3"/>
    <w:rsid w:val="004425A0"/>
    <w:rsid w:val="00444F9F"/>
    <w:rsid w:val="00451946"/>
    <w:rsid w:val="00460929"/>
    <w:rsid w:val="00471124"/>
    <w:rsid w:val="00471884"/>
    <w:rsid w:val="00472380"/>
    <w:rsid w:val="00476D2F"/>
    <w:rsid w:val="0047788D"/>
    <w:rsid w:val="00486925"/>
    <w:rsid w:val="004901BE"/>
    <w:rsid w:val="00490787"/>
    <w:rsid w:val="0049168F"/>
    <w:rsid w:val="00494B79"/>
    <w:rsid w:val="004A1F9B"/>
    <w:rsid w:val="004C0AC2"/>
    <w:rsid w:val="004C1690"/>
    <w:rsid w:val="004C38D1"/>
    <w:rsid w:val="004C725D"/>
    <w:rsid w:val="004E75AC"/>
    <w:rsid w:val="004F09FC"/>
    <w:rsid w:val="00505657"/>
    <w:rsid w:val="00505A91"/>
    <w:rsid w:val="00507A1D"/>
    <w:rsid w:val="00514260"/>
    <w:rsid w:val="00532F57"/>
    <w:rsid w:val="00542955"/>
    <w:rsid w:val="00554222"/>
    <w:rsid w:val="0055442B"/>
    <w:rsid w:val="005544BD"/>
    <w:rsid w:val="00562125"/>
    <w:rsid w:val="005627ED"/>
    <w:rsid w:val="00572A32"/>
    <w:rsid w:val="0057550A"/>
    <w:rsid w:val="00580308"/>
    <w:rsid w:val="00590EFA"/>
    <w:rsid w:val="005A46D0"/>
    <w:rsid w:val="005D4059"/>
    <w:rsid w:val="005D6AF7"/>
    <w:rsid w:val="005E495A"/>
    <w:rsid w:val="005F462C"/>
    <w:rsid w:val="005F7E6A"/>
    <w:rsid w:val="006257BC"/>
    <w:rsid w:val="00634756"/>
    <w:rsid w:val="00636E8A"/>
    <w:rsid w:val="0064320C"/>
    <w:rsid w:val="00647EB4"/>
    <w:rsid w:val="0065415E"/>
    <w:rsid w:val="00655FCF"/>
    <w:rsid w:val="006630F1"/>
    <w:rsid w:val="00676DEE"/>
    <w:rsid w:val="00681EA9"/>
    <w:rsid w:val="006848D2"/>
    <w:rsid w:val="00687512"/>
    <w:rsid w:val="006904CD"/>
    <w:rsid w:val="006935D5"/>
    <w:rsid w:val="006970AB"/>
    <w:rsid w:val="006B0348"/>
    <w:rsid w:val="006C19AF"/>
    <w:rsid w:val="006C21C8"/>
    <w:rsid w:val="006E0C8A"/>
    <w:rsid w:val="006E680A"/>
    <w:rsid w:val="006F153B"/>
    <w:rsid w:val="006F6C00"/>
    <w:rsid w:val="0070779D"/>
    <w:rsid w:val="00717AF6"/>
    <w:rsid w:val="00720D0B"/>
    <w:rsid w:val="00727C9B"/>
    <w:rsid w:val="007310EC"/>
    <w:rsid w:val="0073438C"/>
    <w:rsid w:val="007453A9"/>
    <w:rsid w:val="007507AA"/>
    <w:rsid w:val="007515EA"/>
    <w:rsid w:val="00761638"/>
    <w:rsid w:val="00761F48"/>
    <w:rsid w:val="00766BF1"/>
    <w:rsid w:val="007679B5"/>
    <w:rsid w:val="00787C1E"/>
    <w:rsid w:val="007904B2"/>
    <w:rsid w:val="007932CF"/>
    <w:rsid w:val="007A03AF"/>
    <w:rsid w:val="007A39BC"/>
    <w:rsid w:val="007B0E42"/>
    <w:rsid w:val="007C69A0"/>
    <w:rsid w:val="007D6A5A"/>
    <w:rsid w:val="007E484A"/>
    <w:rsid w:val="007E5406"/>
    <w:rsid w:val="007E5CB0"/>
    <w:rsid w:val="007F28AC"/>
    <w:rsid w:val="007F35FE"/>
    <w:rsid w:val="007F6255"/>
    <w:rsid w:val="007F7B31"/>
    <w:rsid w:val="008018CB"/>
    <w:rsid w:val="008133ED"/>
    <w:rsid w:val="00822155"/>
    <w:rsid w:val="00831BF6"/>
    <w:rsid w:val="00833154"/>
    <w:rsid w:val="008402D9"/>
    <w:rsid w:val="0084568D"/>
    <w:rsid w:val="00845C8A"/>
    <w:rsid w:val="00861959"/>
    <w:rsid w:val="00862949"/>
    <w:rsid w:val="00867841"/>
    <w:rsid w:val="00873C87"/>
    <w:rsid w:val="00880CD6"/>
    <w:rsid w:val="008930C7"/>
    <w:rsid w:val="008A08BA"/>
    <w:rsid w:val="008A3CE8"/>
    <w:rsid w:val="008A6C6A"/>
    <w:rsid w:val="008C77DA"/>
    <w:rsid w:val="008D0A85"/>
    <w:rsid w:val="008D47C3"/>
    <w:rsid w:val="008E64DE"/>
    <w:rsid w:val="008F275E"/>
    <w:rsid w:val="009017D8"/>
    <w:rsid w:val="00903A1B"/>
    <w:rsid w:val="0090625B"/>
    <w:rsid w:val="009070E2"/>
    <w:rsid w:val="009147FC"/>
    <w:rsid w:val="00917062"/>
    <w:rsid w:val="0093350B"/>
    <w:rsid w:val="00933B61"/>
    <w:rsid w:val="00935E99"/>
    <w:rsid w:val="00943DAF"/>
    <w:rsid w:val="00944CBA"/>
    <w:rsid w:val="009464FE"/>
    <w:rsid w:val="00946869"/>
    <w:rsid w:val="00946D6C"/>
    <w:rsid w:val="00953034"/>
    <w:rsid w:val="00957B31"/>
    <w:rsid w:val="0097093D"/>
    <w:rsid w:val="00974EA0"/>
    <w:rsid w:val="009A06A9"/>
    <w:rsid w:val="009A59FC"/>
    <w:rsid w:val="009A673D"/>
    <w:rsid w:val="009A6CC5"/>
    <w:rsid w:val="009A7C4E"/>
    <w:rsid w:val="009B4B7A"/>
    <w:rsid w:val="009B7DC9"/>
    <w:rsid w:val="009C3C0A"/>
    <w:rsid w:val="009C6C7B"/>
    <w:rsid w:val="009E1E61"/>
    <w:rsid w:val="009E2395"/>
    <w:rsid w:val="009E2931"/>
    <w:rsid w:val="009E7B31"/>
    <w:rsid w:val="00A06398"/>
    <w:rsid w:val="00A12DEC"/>
    <w:rsid w:val="00A22208"/>
    <w:rsid w:val="00A278CF"/>
    <w:rsid w:val="00A30DAC"/>
    <w:rsid w:val="00A30FAF"/>
    <w:rsid w:val="00A36C57"/>
    <w:rsid w:val="00A42167"/>
    <w:rsid w:val="00A51058"/>
    <w:rsid w:val="00A565F8"/>
    <w:rsid w:val="00A65A80"/>
    <w:rsid w:val="00A67EF9"/>
    <w:rsid w:val="00A72D6F"/>
    <w:rsid w:val="00A73926"/>
    <w:rsid w:val="00A84DC8"/>
    <w:rsid w:val="00A9155F"/>
    <w:rsid w:val="00AA7EB2"/>
    <w:rsid w:val="00AD2ED6"/>
    <w:rsid w:val="00AE5B64"/>
    <w:rsid w:val="00AE713F"/>
    <w:rsid w:val="00AF6A01"/>
    <w:rsid w:val="00B00081"/>
    <w:rsid w:val="00B01B1C"/>
    <w:rsid w:val="00B025FC"/>
    <w:rsid w:val="00B32A0A"/>
    <w:rsid w:val="00B43FAA"/>
    <w:rsid w:val="00B6331B"/>
    <w:rsid w:val="00B648ED"/>
    <w:rsid w:val="00B65DF9"/>
    <w:rsid w:val="00B674BE"/>
    <w:rsid w:val="00B67D7C"/>
    <w:rsid w:val="00B77688"/>
    <w:rsid w:val="00B97890"/>
    <w:rsid w:val="00BA3BF4"/>
    <w:rsid w:val="00BA5CBA"/>
    <w:rsid w:val="00BB3CFD"/>
    <w:rsid w:val="00BD3A0D"/>
    <w:rsid w:val="00BE42D1"/>
    <w:rsid w:val="00BF0EAF"/>
    <w:rsid w:val="00C16B94"/>
    <w:rsid w:val="00C17001"/>
    <w:rsid w:val="00C25C7F"/>
    <w:rsid w:val="00C30618"/>
    <w:rsid w:val="00C32E5E"/>
    <w:rsid w:val="00C341EA"/>
    <w:rsid w:val="00C64841"/>
    <w:rsid w:val="00C740E5"/>
    <w:rsid w:val="00C76F40"/>
    <w:rsid w:val="00C85B7B"/>
    <w:rsid w:val="00C86720"/>
    <w:rsid w:val="00C87CF6"/>
    <w:rsid w:val="00C91A0F"/>
    <w:rsid w:val="00C94C0F"/>
    <w:rsid w:val="00CA225A"/>
    <w:rsid w:val="00CA796A"/>
    <w:rsid w:val="00CB13DE"/>
    <w:rsid w:val="00CB40E0"/>
    <w:rsid w:val="00CB5ACD"/>
    <w:rsid w:val="00CC2B48"/>
    <w:rsid w:val="00CC6083"/>
    <w:rsid w:val="00CD4248"/>
    <w:rsid w:val="00CD53BA"/>
    <w:rsid w:val="00CD5953"/>
    <w:rsid w:val="00CD5B67"/>
    <w:rsid w:val="00CE3D16"/>
    <w:rsid w:val="00CF7BD1"/>
    <w:rsid w:val="00D02F18"/>
    <w:rsid w:val="00D134B5"/>
    <w:rsid w:val="00D16604"/>
    <w:rsid w:val="00D213CB"/>
    <w:rsid w:val="00D33D38"/>
    <w:rsid w:val="00D45353"/>
    <w:rsid w:val="00D45F94"/>
    <w:rsid w:val="00D52709"/>
    <w:rsid w:val="00D554FD"/>
    <w:rsid w:val="00D56C87"/>
    <w:rsid w:val="00D60F59"/>
    <w:rsid w:val="00D70D42"/>
    <w:rsid w:val="00D71A8B"/>
    <w:rsid w:val="00D72B87"/>
    <w:rsid w:val="00D75755"/>
    <w:rsid w:val="00D84750"/>
    <w:rsid w:val="00D85D39"/>
    <w:rsid w:val="00D8797D"/>
    <w:rsid w:val="00D91D83"/>
    <w:rsid w:val="00D96C26"/>
    <w:rsid w:val="00DB1BBD"/>
    <w:rsid w:val="00DC0B40"/>
    <w:rsid w:val="00DD68CC"/>
    <w:rsid w:val="00DE1E35"/>
    <w:rsid w:val="00DE2C00"/>
    <w:rsid w:val="00DE6B28"/>
    <w:rsid w:val="00DF261D"/>
    <w:rsid w:val="00DF2D4D"/>
    <w:rsid w:val="00DF549A"/>
    <w:rsid w:val="00E02B8D"/>
    <w:rsid w:val="00E03D77"/>
    <w:rsid w:val="00E10C25"/>
    <w:rsid w:val="00E13788"/>
    <w:rsid w:val="00E161CF"/>
    <w:rsid w:val="00E219EF"/>
    <w:rsid w:val="00E22499"/>
    <w:rsid w:val="00E22A96"/>
    <w:rsid w:val="00E32D3D"/>
    <w:rsid w:val="00E356DA"/>
    <w:rsid w:val="00E50A8C"/>
    <w:rsid w:val="00E543A9"/>
    <w:rsid w:val="00E54D17"/>
    <w:rsid w:val="00E56C6F"/>
    <w:rsid w:val="00E7596F"/>
    <w:rsid w:val="00E75B0D"/>
    <w:rsid w:val="00E801F1"/>
    <w:rsid w:val="00E8163F"/>
    <w:rsid w:val="00E85C3D"/>
    <w:rsid w:val="00E95B0A"/>
    <w:rsid w:val="00EA15DE"/>
    <w:rsid w:val="00EA37BE"/>
    <w:rsid w:val="00EA6923"/>
    <w:rsid w:val="00EB0E95"/>
    <w:rsid w:val="00EC5765"/>
    <w:rsid w:val="00ED150D"/>
    <w:rsid w:val="00ED3797"/>
    <w:rsid w:val="00EE25CC"/>
    <w:rsid w:val="00EF3D7E"/>
    <w:rsid w:val="00F01C54"/>
    <w:rsid w:val="00F178EF"/>
    <w:rsid w:val="00F17FED"/>
    <w:rsid w:val="00F21F00"/>
    <w:rsid w:val="00F27897"/>
    <w:rsid w:val="00F34E73"/>
    <w:rsid w:val="00F402F3"/>
    <w:rsid w:val="00F4329E"/>
    <w:rsid w:val="00F51A32"/>
    <w:rsid w:val="00F523B7"/>
    <w:rsid w:val="00F66700"/>
    <w:rsid w:val="00F76B2C"/>
    <w:rsid w:val="00F813AB"/>
    <w:rsid w:val="00F84DE1"/>
    <w:rsid w:val="00F87926"/>
    <w:rsid w:val="00F927B4"/>
    <w:rsid w:val="00F934E9"/>
    <w:rsid w:val="00FB517A"/>
    <w:rsid w:val="00FC2B85"/>
    <w:rsid w:val="00FC5277"/>
    <w:rsid w:val="00FC7AD5"/>
    <w:rsid w:val="00FD091C"/>
    <w:rsid w:val="00FD331A"/>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34"/>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d">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3"/>
    <w:link w:val="aff"/>
    <w:rsid w:val="00FF5BEB"/>
    <w:pPr>
      <w:spacing w:after="120"/>
      <w:ind w:left="283"/>
    </w:pPr>
    <w:rPr>
      <w:rFonts w:eastAsia="Times New Roman"/>
      <w:szCs w:val="24"/>
      <w:lang w:eastAsia="ru-RU"/>
    </w:rPr>
  </w:style>
  <w:style w:type="character" w:customStyle="1" w:styleId="aff">
    <w:name w:val="Основной текст с отступом Знак"/>
    <w:aliases w:val="Основной текст с отступом Знак1 Знак2"/>
    <w:link w:val="afe"/>
    <w:rsid w:val="00FF5BEB"/>
    <w:rPr>
      <w:rFonts w:ascii="Times New Roman" w:eastAsia="Times New Roman" w:hAnsi="Times New Roman" w:cs="Times New Roman"/>
      <w:sz w:val="28"/>
      <w:szCs w:val="24"/>
      <w:lang w:eastAsia="ru-RU"/>
    </w:rPr>
  </w:style>
  <w:style w:type="character" w:styleId="aff0">
    <w:name w:val="Strong"/>
    <w:uiPriority w:val="22"/>
    <w:qFormat/>
    <w:rsid w:val="00FF5BEB"/>
    <w:rPr>
      <w:b/>
      <w:bCs/>
    </w:rPr>
  </w:style>
  <w:style w:type="character" w:styleId="aff1">
    <w:name w:val="Placeholder Text"/>
    <w:uiPriority w:val="99"/>
    <w:semiHidden/>
    <w:rsid w:val="00FF5BEB"/>
    <w:rPr>
      <w:color w:val="808080"/>
    </w:rPr>
  </w:style>
  <w:style w:type="paragraph" w:styleId="aff2">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3">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2"/>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4">
    <w:name w:val="endnote text"/>
    <w:basedOn w:val="a3"/>
    <w:link w:val="aff5"/>
    <w:rsid w:val="00FF5BEB"/>
    <w:rPr>
      <w:rFonts w:eastAsia="Times New Roman"/>
      <w:sz w:val="20"/>
      <w:szCs w:val="20"/>
      <w:lang w:eastAsia="ru-RU"/>
    </w:rPr>
  </w:style>
  <w:style w:type="character" w:customStyle="1" w:styleId="aff5">
    <w:name w:val="Текст концевой сноски Знак"/>
    <w:link w:val="aff4"/>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6">
    <w:name w:val="annotation text"/>
    <w:basedOn w:val="a3"/>
    <w:link w:val="aff7"/>
    <w:semiHidden/>
    <w:rsid w:val="00FF5BEB"/>
    <w:rPr>
      <w:rFonts w:eastAsia="Times New Roman"/>
      <w:sz w:val="20"/>
      <w:szCs w:val="20"/>
      <w:lang w:eastAsia="ru-RU"/>
    </w:rPr>
  </w:style>
  <w:style w:type="character" w:customStyle="1" w:styleId="aff7">
    <w:name w:val="Текст примечания Знак"/>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a">
    <w:name w:val="Таблица"/>
    <w:basedOn w:val="a3"/>
    <w:link w:val="affb"/>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link w:val="affa"/>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c">
    <w:name w:val="Normal Indent"/>
    <w:basedOn w:val="a3"/>
    <w:unhideWhenUsed/>
    <w:rsid w:val="00FF5BEB"/>
    <w:pPr>
      <w:ind w:left="720"/>
    </w:pPr>
    <w:rPr>
      <w:rFonts w:eastAsia="Times New Roman"/>
      <w:sz w:val="20"/>
      <w:szCs w:val="20"/>
      <w:lang w:eastAsia="ru-RU"/>
    </w:rPr>
  </w:style>
  <w:style w:type="paragraph" w:styleId="affd">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e">
    <w:name w:val="Signature"/>
    <w:basedOn w:val="a3"/>
    <w:link w:val="afff"/>
    <w:unhideWhenUsed/>
    <w:rsid w:val="00FF5BEB"/>
    <w:pPr>
      <w:ind w:left="4252"/>
    </w:pPr>
    <w:rPr>
      <w:rFonts w:eastAsia="Times New Roman"/>
      <w:sz w:val="24"/>
      <w:szCs w:val="24"/>
      <w:lang w:eastAsia="ru-RU"/>
    </w:rPr>
  </w:style>
  <w:style w:type="character" w:customStyle="1" w:styleId="afff">
    <w:name w:val="Подпись Знак"/>
    <w:link w:val="affe"/>
    <w:rsid w:val="00FF5BEB"/>
    <w:rPr>
      <w:rFonts w:ascii="Times New Roman" w:eastAsia="Times New Roman" w:hAnsi="Times New Roman" w:cs="Times New Roman"/>
      <w:sz w:val="24"/>
      <w:szCs w:val="24"/>
      <w:lang w:eastAsia="ru-RU"/>
    </w:rPr>
  </w:style>
  <w:style w:type="paragraph" w:styleId="afff0">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1">
    <w:name w:val="Subtitle"/>
    <w:basedOn w:val="a3"/>
    <w:link w:val="afff2"/>
    <w:qFormat/>
    <w:rsid w:val="00FF5BEB"/>
    <w:pPr>
      <w:spacing w:line="360" w:lineRule="auto"/>
      <w:ind w:firstLine="720"/>
      <w:jc w:val="center"/>
    </w:pPr>
    <w:rPr>
      <w:rFonts w:eastAsia="Times New Roman"/>
      <w:b/>
      <w:sz w:val="24"/>
      <w:szCs w:val="20"/>
      <w:lang w:eastAsia="ru-RU"/>
    </w:rPr>
  </w:style>
  <w:style w:type="character" w:customStyle="1" w:styleId="afff2">
    <w:name w:val="Подзаголовок Знак"/>
    <w:link w:val="afff1"/>
    <w:rsid w:val="00FF5BEB"/>
    <w:rPr>
      <w:rFonts w:ascii="Times New Roman" w:eastAsia="Times New Roman" w:hAnsi="Times New Roman" w:cs="Times New Roman"/>
      <w:b/>
      <w:sz w:val="24"/>
      <w:szCs w:val="20"/>
      <w:lang w:eastAsia="ru-RU"/>
    </w:rPr>
  </w:style>
  <w:style w:type="paragraph" w:styleId="afff3">
    <w:name w:val="Block Text"/>
    <w:basedOn w:val="a3"/>
    <w:unhideWhenUsed/>
    <w:rsid w:val="00FF5BEB"/>
    <w:pPr>
      <w:ind w:left="1134" w:right="1134"/>
      <w:jc w:val="center"/>
    </w:pPr>
    <w:rPr>
      <w:rFonts w:eastAsia="Times New Roman"/>
      <w:sz w:val="24"/>
      <w:szCs w:val="20"/>
      <w:lang w:val="en-US" w:eastAsia="ru-RU"/>
    </w:rPr>
  </w:style>
  <w:style w:type="paragraph" w:styleId="afff4">
    <w:name w:val="Document Map"/>
    <w:basedOn w:val="a3"/>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3"/>
    <w:rsid w:val="00FF5BEB"/>
    <w:rPr>
      <w:rFonts w:eastAsia="Times New Roman"/>
      <w:sz w:val="24"/>
      <w:szCs w:val="24"/>
      <w:lang w:eastAsia="ru-RU"/>
    </w:rPr>
  </w:style>
  <w:style w:type="paragraph" w:customStyle="1" w:styleId="PP">
    <w:name w:val="Строка PP"/>
    <w:basedOn w:val="affe"/>
    <w:rsid w:val="00FF5BEB"/>
  </w:style>
  <w:style w:type="paragraph" w:customStyle="1" w:styleId="afff9">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a">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b">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c">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d">
    <w:name w:val="Основное Знак"/>
    <w:link w:val="afffe"/>
    <w:locked/>
    <w:rsid w:val="00FF5BEB"/>
    <w:rPr>
      <w:color w:val="000000"/>
      <w:sz w:val="24"/>
      <w:szCs w:val="24"/>
    </w:rPr>
  </w:style>
  <w:style w:type="paragraph" w:customStyle="1" w:styleId="afffe">
    <w:name w:val="Основное"/>
    <w:link w:val="afffd"/>
    <w:autoRedefine/>
    <w:rsid w:val="00FF5BEB"/>
    <w:pPr>
      <w:ind w:firstLine="709"/>
      <w:jc w:val="both"/>
    </w:pPr>
    <w:rPr>
      <w:color w:val="000000"/>
      <w:sz w:val="24"/>
      <w:szCs w:val="24"/>
      <w:lang w:eastAsia="en-US"/>
    </w:rPr>
  </w:style>
  <w:style w:type="character" w:styleId="affff">
    <w:name w:val="endnote reference"/>
    <w:unhideWhenUsed/>
    <w:rsid w:val="00FF5BEB"/>
    <w:rPr>
      <w:vertAlign w:val="superscript"/>
    </w:rPr>
  </w:style>
  <w:style w:type="character" w:customStyle="1" w:styleId="affff0">
    <w:name w:val="Гипертекстовая ссылка"/>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2">
    <w:name w:val="Стиль нумерованный"/>
    <w:rsid w:val="00FF5BEB"/>
  </w:style>
  <w:style w:type="paragraph" w:customStyle="1" w:styleId="affff3">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4">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5">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8">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9">
    <w:name w:val="annotation reference"/>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d">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3"/>
    <w:link w:val="afffff"/>
    <w:rsid w:val="00FF5BEB"/>
    <w:pPr>
      <w:autoSpaceDE w:val="0"/>
      <w:autoSpaceDN w:val="0"/>
      <w:adjustRightInd w:val="0"/>
      <w:spacing w:line="360" w:lineRule="auto"/>
      <w:ind w:firstLine="680"/>
    </w:pPr>
    <w:rPr>
      <w:rFonts w:eastAsia="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3"/>
    <w:link w:val="afffff1"/>
    <w:rsid w:val="00FF5BEB"/>
    <w:pPr>
      <w:spacing w:line="360" w:lineRule="auto"/>
      <w:ind w:firstLine="720"/>
    </w:pPr>
    <w:rPr>
      <w:rFonts w:eastAsia="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3"/>
    <w:link w:val="afffff3"/>
    <w:rsid w:val="00FF5BEB"/>
    <w:pPr>
      <w:tabs>
        <w:tab w:val="left" w:pos="1080"/>
        <w:tab w:val="left" w:pos="1260"/>
      </w:tabs>
      <w:spacing w:line="360" w:lineRule="auto"/>
      <w:ind w:firstLine="720"/>
    </w:pPr>
    <w:rPr>
      <w:rFonts w:eastAsia="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5">
    <w:name w:val="Стиль пункта схемы Знак"/>
    <w:basedOn w:val="a3"/>
    <w:link w:val="afffff6"/>
    <w:rsid w:val="00FF5BEB"/>
    <w:pPr>
      <w:autoSpaceDE w:val="0"/>
      <w:autoSpaceDN w:val="0"/>
      <w:adjustRightInd w:val="0"/>
      <w:spacing w:line="360" w:lineRule="auto"/>
      <w:ind w:firstLine="680"/>
    </w:pPr>
    <w:rPr>
      <w:rFonts w:eastAsia="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9">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c">
    <w:name w:val="Основа"/>
    <w:basedOn w:val="a3"/>
    <w:rsid w:val="00FF5BEB"/>
    <w:pPr>
      <w:spacing w:before="120"/>
      <w:ind w:firstLine="720"/>
    </w:pPr>
    <w:rPr>
      <w:rFonts w:eastAsia="Times New Roman"/>
      <w:sz w:val="24"/>
      <w:szCs w:val="20"/>
      <w:lang w:eastAsia="ru-RU"/>
    </w:rPr>
  </w:style>
  <w:style w:type="paragraph" w:customStyle="1" w:styleId="afffffd">
    <w:name w:val="Знак Знак Знак Знак Знак Знак Знак Знак Знак Знак Знак Знак"/>
    <w:basedOn w:val="a3"/>
    <w:link w:val="afffffe"/>
    <w:rsid w:val="00FF5BEB"/>
    <w:pPr>
      <w:spacing w:after="160" w:line="240" w:lineRule="exact"/>
    </w:pPr>
    <w:rPr>
      <w:rFonts w:ascii="Verdana" w:eastAsia="Times New Roman" w:hAnsi="Verdana"/>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34"/>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Абзац"/>
    <w:link w:val="affffff1"/>
    <w:qFormat/>
    <w:rsid w:val="00F178EF"/>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FontStyle16">
    <w:name w:val="Font Style16"/>
    <w:rsid w:val="00C87CF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9"/>
    <w:pPr>
      <w:numPr>
        <w:numId w:val="17"/>
      </w:numPr>
    </w:pPr>
  </w:style>
  <w:style w:type="numbering" w:customStyle="1" w:styleId="a8">
    <w:name w:val="2151"/>
    <w:pPr>
      <w:numPr>
        <w:numId w:val="16"/>
      </w:numPr>
    </w:pPr>
  </w:style>
  <w:style w:type="numbering" w:customStyle="1" w:styleId="a9">
    <w:name w:val="1161"/>
    <w:pPr>
      <w:numPr>
        <w:numId w:val="15"/>
      </w:numPr>
    </w:pPr>
  </w:style>
  <w:style w:type="numbering" w:customStyle="1" w:styleId="aa">
    <w:name w:val="2131"/>
    <w:pPr>
      <w:numPr>
        <w:numId w:val="21"/>
      </w:numPr>
    </w:pPr>
  </w:style>
  <w:style w:type="numbering" w:customStyle="1" w:styleId="12">
    <w:name w:val="2821"/>
    <w:pPr>
      <w:numPr>
        <w:numId w:val="14"/>
      </w:numPr>
    </w:pPr>
  </w:style>
  <w:style w:type="numbering" w:customStyle="1" w:styleId="ab">
    <w:name w:val="1141"/>
    <w:pPr>
      <w:numPr>
        <w:numId w:val="20"/>
      </w:numPr>
    </w:pPr>
  </w:style>
  <w:style w:type="numbering" w:customStyle="1" w:styleId="22">
    <w:name w:val="301"/>
    <w:pPr>
      <w:numPr>
        <w:numId w:val="19"/>
      </w:numPr>
    </w:pPr>
  </w:style>
  <w:style w:type="numbering" w:customStyle="1" w:styleId="31">
    <w:name w:val="182"/>
    <w:pPr>
      <w:numPr>
        <w:numId w:val="32"/>
      </w:numPr>
    </w:pPr>
  </w:style>
  <w:style w:type="numbering" w:customStyle="1" w:styleId="41">
    <w:name w:val="1"/>
    <w:pPr>
      <w:numPr>
        <w:numId w:val="28"/>
      </w:numPr>
    </w:pPr>
  </w:style>
  <w:style w:type="numbering" w:customStyle="1" w:styleId="50">
    <w:name w:val="1032"/>
    <w:pPr>
      <w:numPr>
        <w:numId w:val="3"/>
      </w:numPr>
    </w:pPr>
  </w:style>
  <w:style w:type="numbering" w:customStyle="1" w:styleId="60">
    <w:name w:val="1931"/>
    <w:pPr>
      <w:numPr>
        <w:numId w:val="4"/>
      </w:numPr>
    </w:pPr>
  </w:style>
  <w:style w:type="numbering" w:customStyle="1" w:styleId="70">
    <w:name w:val="a0"/>
    <w:pPr>
      <w:numPr>
        <w:numId w:val="33"/>
      </w:numPr>
    </w:pPr>
  </w:style>
  <w:style w:type="numbering" w:customStyle="1" w:styleId="80">
    <w:name w:val="11031"/>
    <w:pPr>
      <w:numPr>
        <w:numId w:val="5"/>
      </w:numPr>
    </w:pPr>
  </w:style>
  <w:style w:type="numbering" w:customStyle="1" w:styleId="90">
    <w:name w:val="1102"/>
    <w:pPr>
      <w:numPr>
        <w:numId w:val="30"/>
      </w:numPr>
    </w:pPr>
  </w:style>
  <w:style w:type="numbering" w:customStyle="1" w:styleId="ac">
    <w:name w:val="292"/>
    <w:pPr>
      <w:numPr>
        <w:numId w:val="31"/>
      </w:numPr>
    </w:pPr>
  </w:style>
  <w:style w:type="numbering" w:customStyle="1" w:styleId="13">
    <w:name w:val="1021"/>
    <w:pPr>
      <w:numPr>
        <w:numId w:val="23"/>
      </w:numPr>
    </w:pPr>
  </w:style>
  <w:style w:type="numbering" w:customStyle="1" w:styleId="ae">
    <w:name w:val="10311"/>
    <w:pPr>
      <w:numPr>
        <w:numId w:val="1"/>
      </w:numPr>
    </w:pPr>
  </w:style>
  <w:style w:type="numbering" w:customStyle="1" w:styleId="af">
    <w:name w:val="2921"/>
    <w:pPr>
      <w:numPr>
        <w:numId w:val="25"/>
      </w:numPr>
    </w:pPr>
  </w:style>
  <w:style w:type="numbering" w:customStyle="1" w:styleId="af0">
    <w:name w:val="2931"/>
    <w:pPr>
      <w:numPr>
        <w:numId w:val="6"/>
      </w:numPr>
    </w:pPr>
  </w:style>
  <w:style w:type="numbering" w:customStyle="1" w:styleId="23">
    <w:name w:val="1103"/>
    <w:pPr>
      <w:numPr>
        <w:numId w:val="10"/>
      </w:numPr>
    </w:pPr>
  </w:style>
  <w:style w:type="numbering" w:customStyle="1" w:styleId="32">
    <w:name w:val="194"/>
    <w:pPr>
      <w:numPr>
        <w:numId w:val="11"/>
      </w:numPr>
    </w:pPr>
  </w:style>
  <w:style w:type="numbering" w:customStyle="1" w:styleId="ad">
    <w:name w:val="193"/>
    <w:pPr>
      <w:numPr>
        <w:numId w:val="9"/>
      </w:numPr>
    </w:pPr>
  </w:style>
  <w:style w:type="numbering" w:customStyle="1" w:styleId="af1">
    <w:name w:val="104"/>
    <w:pPr>
      <w:numPr>
        <w:numId w:val="12"/>
      </w:numPr>
    </w:pPr>
  </w:style>
  <w:style w:type="numbering" w:customStyle="1" w:styleId="af2">
    <w:name w:val="11021"/>
    <w:pPr>
      <w:numPr>
        <w:numId w:val="24"/>
      </w:numPr>
    </w:pPr>
  </w:style>
  <w:style w:type="numbering" w:customStyle="1" w:styleId="24">
    <w:name w:val="1922"/>
    <w:pPr>
      <w:numPr>
        <w:numId w:val="22"/>
      </w:numPr>
    </w:pPr>
  </w:style>
  <w:style w:type="numbering" w:customStyle="1" w:styleId="af3">
    <w:name w:val="2831"/>
    <w:pPr>
      <w:numPr>
        <w:numId w:val="8"/>
      </w:numPr>
    </w:pPr>
  </w:style>
  <w:style w:type="numbering" w:customStyle="1" w:styleId="HTML">
    <w:name w:val="341"/>
    <w:pPr>
      <w:numPr>
        <w:numId w:val="13"/>
      </w:numPr>
    </w:pPr>
  </w:style>
  <w:style w:type="numbering" w:customStyle="1" w:styleId="HTML0">
    <w:name w:val="102"/>
    <w:pPr>
      <w:numPr>
        <w:numId w:val="29"/>
      </w:numPr>
    </w:pPr>
  </w:style>
  <w:style w:type="numbering" w:customStyle="1" w:styleId="af4">
    <w:name w:val="284"/>
    <w:pPr>
      <w:numPr>
        <w:numId w:val="18"/>
      </w:numPr>
    </w:pPr>
  </w:style>
  <w:style w:type="numbering" w:customStyle="1" w:styleId="af5">
    <w:name w:val="1821"/>
    <w:pPr>
      <w:numPr>
        <w:numId w:val="26"/>
      </w:numPr>
    </w:pPr>
  </w:style>
  <w:style w:type="numbering" w:customStyle="1" w:styleId="af6">
    <w:name w:val="213"/>
    <w:pPr>
      <w:numPr>
        <w:numId w:val="27"/>
      </w:numPr>
    </w:pPr>
  </w:style>
  <w:style w:type="numbering" w:customStyle="1" w:styleId="portlet-title">
    <w:name w:val="183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E1AA-1F76-4390-A508-81053F53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Ульянова Раиса Владимировна</cp:lastModifiedBy>
  <cp:revision>29</cp:revision>
  <cp:lastPrinted>2017-02-19T21:17:00Z</cp:lastPrinted>
  <dcterms:created xsi:type="dcterms:W3CDTF">2017-12-06T10:07:00Z</dcterms:created>
  <dcterms:modified xsi:type="dcterms:W3CDTF">2019-12-12T12:42:00Z</dcterms:modified>
</cp:coreProperties>
</file>